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7C0BE0" w:rsidP="002C2A01" w:rsidRDefault="00B8493A" w14:paraId="0464000F" w14:textId="77777777">
      <w:r>
        <w:t>Geachte Voorzitter,</w:t>
      </w:r>
    </w:p>
    <w:p w:rsidR="0068313E" w:rsidP="0068313E" w:rsidRDefault="0068313E" w14:paraId="0B62F8EC" w14:textId="77777777">
      <w:pPr>
        <w:tabs>
          <w:tab w:val="left" w:pos="426"/>
        </w:tabs>
      </w:pPr>
    </w:p>
    <w:p w:rsidR="004704B3" w:rsidP="0068313E" w:rsidRDefault="000A5364" w14:paraId="6EF4356C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nota van wijziging inzake het bovenvermelde voorstel aan.</w:t>
      </w:r>
    </w:p>
    <w:p w:rsidRPr="00097AE2" w:rsidR="006B22D4" w:rsidP="000D26EE" w:rsidRDefault="006B22D4" w14:paraId="6AAE38D2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0D26EE" w:rsidRDefault="004704B3" w14:paraId="38C6ADF3" w14:textId="77777777"/>
    <w:p w:rsidR="00B8493A" w:rsidP="000D26EE" w:rsidRDefault="00B8493A" w14:paraId="390C1F11" w14:textId="77777777"/>
    <w:p w:rsidR="00B8493A" w:rsidP="000D26EE" w:rsidRDefault="00B8493A" w14:paraId="21109636" w14:textId="77777777"/>
    <w:p w:rsidR="00B8493A" w:rsidP="000D26EE" w:rsidRDefault="00B8493A" w14:paraId="145F5097" w14:textId="77777777"/>
    <w:p w:rsidR="000D26EE" w:rsidP="00402CD4" w:rsidRDefault="00B8493A" w14:paraId="3A9F76DB" w14:textId="77777777">
      <w:pPr>
        <w:spacing w:line="240" w:lineRule="auto"/>
      </w:pPr>
      <w:r>
        <w:t>Eric Wiebes</w:t>
      </w:r>
    </w:p>
    <w:p w:rsidR="00B8493A" w:rsidP="00402CD4" w:rsidRDefault="000D26EE" w14:paraId="27A36276" w14:textId="63EDF366">
      <w:pPr>
        <w:spacing w:line="240" w:lineRule="auto"/>
      </w:pPr>
      <w:r w:rsidRPr="00BE7CD7">
        <w:t>Minister van Economische Zaken en Klimaat</w:t>
      </w:r>
    </w:p>
    <w:sectPr w:rsidR="00B8493A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0DD2" w14:textId="77777777" w:rsidR="0015525F" w:rsidRDefault="000A5364">
      <w:pPr>
        <w:spacing w:line="240" w:lineRule="auto"/>
      </w:pPr>
      <w:r>
        <w:separator/>
      </w:r>
    </w:p>
  </w:endnote>
  <w:endnote w:type="continuationSeparator" w:id="0">
    <w:p w14:paraId="26E0F799" w14:textId="77777777" w:rsidR="0015525F" w:rsidRDefault="000A5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3300" w14:textId="77777777" w:rsidR="009A1952" w:rsidRDefault="009A19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FFCB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44631E" w14:paraId="67FEAC3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98BD5B3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349234C1" w14:textId="77777777" w:rsidR="00074F10" w:rsidRPr="00645414" w:rsidRDefault="000A536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3021036F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44631E" w14:paraId="6E6559D8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C5AF3DD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184A1DC9" w14:textId="00396603" w:rsidR="00074F10" w:rsidRPr="00ED539E" w:rsidRDefault="000A536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9A1952">
            <w:t>1</w:t>
          </w:r>
          <w:r w:rsidR="0054720B">
            <w:fldChar w:fldCharType="end"/>
          </w:r>
        </w:p>
      </w:tc>
    </w:tr>
  </w:tbl>
  <w:p w14:paraId="4134ABA7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1CAA0CFF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BF14" w14:textId="77777777" w:rsidR="0015525F" w:rsidRDefault="000A5364">
      <w:pPr>
        <w:spacing w:line="240" w:lineRule="auto"/>
      </w:pPr>
      <w:r>
        <w:separator/>
      </w:r>
    </w:p>
  </w:footnote>
  <w:footnote w:type="continuationSeparator" w:id="0">
    <w:p w14:paraId="16A1B3C6" w14:textId="77777777" w:rsidR="0015525F" w:rsidRDefault="000A5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E69B" w14:textId="77777777" w:rsidR="009A1952" w:rsidRDefault="009A19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44631E" w14:paraId="3AD03582" w14:textId="77777777" w:rsidTr="00A50CF6">
      <w:tc>
        <w:tcPr>
          <w:tcW w:w="2156" w:type="dxa"/>
          <w:shd w:val="clear" w:color="auto" w:fill="auto"/>
        </w:tcPr>
        <w:p w14:paraId="36318667" w14:textId="77777777" w:rsidR="00074F10" w:rsidRPr="005819CE" w:rsidRDefault="000A5364" w:rsidP="00811294">
          <w:pPr>
            <w:pStyle w:val="Huisstijl-Kopje"/>
          </w:pPr>
          <w:r>
            <w:t>Ons kenmerk</w:t>
          </w:r>
        </w:p>
        <w:p w14:paraId="24FDE1E8" w14:textId="77777777" w:rsidR="00074F10" w:rsidRPr="005819CE" w:rsidRDefault="000A5364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9A1952">
                <w:fldChar w:fldCharType="begin"/>
              </w:r>
              <w:r w:rsidR="009A1952">
                <w:instrText xml:space="preserve"> DOCPROPERTY  "documentId"  \* MERGEFORMAT </w:instrText>
              </w:r>
              <w:r w:rsidR="009A1952">
                <w:fldChar w:fldCharType="separate"/>
              </w:r>
              <w:r w:rsidR="00402CD4">
                <w:t>20252947</w:t>
              </w:r>
              <w:r w:rsidR="009A1952">
                <w:fldChar w:fldCharType="end"/>
              </w:r>
            </w:sdtContent>
          </w:sdt>
        </w:p>
      </w:tc>
    </w:tr>
  </w:tbl>
  <w:p w14:paraId="60A186DA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4631E" w14:paraId="5A56F56A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2FBF561A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5511D8C5" w14:textId="77777777" w:rsidR="00074F10" w:rsidRDefault="00074F10" w:rsidP="008C356D"/>
  <w:p w14:paraId="28B5E1AC" w14:textId="77777777" w:rsidR="00074F10" w:rsidRPr="00740712" w:rsidRDefault="00074F10" w:rsidP="008C356D"/>
  <w:p w14:paraId="649F50BC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4EE9208D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60929C69" w14:textId="77777777" w:rsidR="00074F10" w:rsidRDefault="00074F10" w:rsidP="004F44C2"/>
  <w:p w14:paraId="73874427" w14:textId="77777777" w:rsidR="00074F10" w:rsidRPr="00740712" w:rsidRDefault="00074F10" w:rsidP="004F44C2"/>
  <w:p w14:paraId="274E8E78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4631E" w14:paraId="58B54E85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9FA9373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CF7781F" w14:textId="77777777" w:rsidR="00074F10" w:rsidRDefault="000A5364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36EB2DA3" wp14:editId="7742A43F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58927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C812D5" w14:textId="77777777" w:rsidR="00F034D8" w:rsidRDefault="00F034D8" w:rsidP="00F034D8">
          <w:pPr>
            <w:rPr>
              <w:szCs w:val="18"/>
            </w:rPr>
          </w:pPr>
        </w:p>
        <w:p w14:paraId="4287397D" w14:textId="77777777" w:rsidR="00E2409C" w:rsidRDefault="00E2409C"/>
      </w:tc>
    </w:tr>
  </w:tbl>
  <w:p w14:paraId="3E92238D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076AACE5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4631E" w14:paraId="6B80F0D7" w14:textId="77777777" w:rsidTr="003F7063">
      <w:tc>
        <w:tcPr>
          <w:tcW w:w="2160" w:type="dxa"/>
        </w:tcPr>
        <w:p w14:paraId="22778A69" w14:textId="77777777" w:rsidR="003F7063" w:rsidRPr="00F9751C" w:rsidRDefault="000A5364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5F05A0FB" w14:textId="77777777" w:rsidR="003F7063" w:rsidRPr="00BE5ED9" w:rsidRDefault="000A5364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75FD97EB" w14:textId="77777777" w:rsidR="00EF495B" w:rsidRDefault="000A536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CBA114D" w14:textId="77777777" w:rsidR="00EF495B" w:rsidRPr="005B3814" w:rsidRDefault="000A536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BF6F0CF" w14:textId="21EE869D" w:rsidR="000D26EE" w:rsidRPr="000D26EE" w:rsidRDefault="000A5364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44631E" w14:paraId="57E10BDD" w14:textId="77777777" w:rsidTr="003F7063">
      <w:tc>
        <w:tcPr>
          <w:tcW w:w="2160" w:type="dxa"/>
        </w:tcPr>
        <w:p w14:paraId="4CA4586C" w14:textId="77777777" w:rsidR="003F7063" w:rsidRPr="004C2ACE" w:rsidRDefault="003F7063" w:rsidP="003F7063"/>
      </w:tc>
    </w:tr>
    <w:tr w:rsidR="0044631E" w14:paraId="2B29F404" w14:textId="77777777" w:rsidTr="003F7063">
      <w:tc>
        <w:tcPr>
          <w:tcW w:w="2160" w:type="dxa"/>
        </w:tcPr>
        <w:p w14:paraId="6F90F4F3" w14:textId="77777777" w:rsidR="003F7063" w:rsidRPr="00F9751C" w:rsidRDefault="000A5364" w:rsidP="003F7063">
          <w:pPr>
            <w:pStyle w:val="Huisstijl-Kopje"/>
          </w:pPr>
          <w:r w:rsidRPr="00F9751C">
            <w:t>Ons kenmerk</w:t>
          </w:r>
        </w:p>
        <w:p w14:paraId="2711FC0D" w14:textId="77777777" w:rsidR="003F7063" w:rsidRDefault="000A5364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9A1952">
                <w:fldChar w:fldCharType="begin"/>
              </w:r>
              <w:r w:rsidR="009A1952">
                <w:instrText xml:space="preserve"> DOCPROPERTY  "documentId"  \* MERGEFORMAT </w:instrText>
              </w:r>
              <w:r w:rsidR="009A1952">
                <w:fldChar w:fldCharType="separate"/>
              </w:r>
              <w:r w:rsidR="00402CD4">
                <w:t>20252947</w:t>
              </w:r>
              <w:r w:rsidR="009A1952">
                <w:fldChar w:fldCharType="end"/>
              </w:r>
            </w:sdtContent>
          </w:sdt>
        </w:p>
        <w:p w14:paraId="77FF363E" w14:textId="5294B5FF" w:rsidR="003F7063" w:rsidRPr="003F7063" w:rsidRDefault="000A5364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14D0D938" w14:textId="77777777" w:rsidR="003F7063" w:rsidRPr="00F0379C" w:rsidRDefault="000A5364" w:rsidP="003F7063">
          <w:pPr>
            <w:pStyle w:val="Huisstijl-Gegeven"/>
          </w:pPr>
          <w:r>
            <w:t>1</w:t>
          </w:r>
        </w:p>
      </w:tc>
    </w:tr>
  </w:tbl>
  <w:p w14:paraId="0382F98D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44631E" w14:paraId="34B6FF2B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2AC3D42" w14:textId="77777777" w:rsidR="00074F10" w:rsidRPr="00BC3B53" w:rsidRDefault="000A536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44631E" w14:paraId="3460A614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6A93E11C" w14:textId="77777777" w:rsidR="000D26EE" w:rsidRDefault="000A5364" w:rsidP="00A50CF6">
          <w:pPr>
            <w:pStyle w:val="Huisstijl-NAW"/>
          </w:pPr>
          <w:r w:rsidRPr="00D24199">
            <w:t xml:space="preserve">De </w:t>
          </w:r>
          <w:r w:rsidR="000D26EE">
            <w:t>V</w:t>
          </w:r>
          <w:r w:rsidRPr="00D24199">
            <w:t xml:space="preserve">oorzitter van de Tweede Kamer </w:t>
          </w:r>
        </w:p>
        <w:p w14:paraId="6B67E790" w14:textId="1320C0DF" w:rsidR="00074F10" w:rsidRDefault="000A5364" w:rsidP="00A50CF6">
          <w:pPr>
            <w:pStyle w:val="Huisstijl-NAW"/>
          </w:pPr>
          <w:r w:rsidRPr="00D24199">
            <w:t>der Staten-Generaal</w:t>
          </w:r>
        </w:p>
        <w:p w14:paraId="0C2B8271" w14:textId="77777777" w:rsidR="0044233D" w:rsidRPr="00D24199" w:rsidRDefault="000A5364" w:rsidP="00790793">
          <w:r w:rsidRPr="00D24199">
            <w:t>Binnenhof 4</w:t>
          </w:r>
        </w:p>
        <w:p w14:paraId="5E0DF22A" w14:textId="689BC9C8" w:rsidR="000D26EE" w:rsidRDefault="000A5364" w:rsidP="000D26EE">
          <w:r w:rsidRPr="00D24199">
            <w:t xml:space="preserve">2513 AA </w:t>
          </w:r>
          <w:r>
            <w:t xml:space="preserve"> </w:t>
          </w:r>
          <w:r w:rsidR="000D26EE">
            <w:t>DEN HAAG</w:t>
          </w:r>
        </w:p>
        <w:p w14:paraId="2BC4B501" w14:textId="2EB482E2" w:rsidR="000D26EE" w:rsidRPr="00097AE2" w:rsidRDefault="000D26EE" w:rsidP="000D26EE"/>
      </w:tc>
    </w:tr>
    <w:tr w:rsidR="0044631E" w14:paraId="1EA9E649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AD02860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4631E" w14:paraId="7BD4D00D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76F43849" w14:textId="77777777" w:rsidR="00074F10" w:rsidRPr="007709EF" w:rsidRDefault="000A5364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2204A73" w14:textId="3C0EFE6B" w:rsidR="00074F10" w:rsidRPr="007709EF" w:rsidRDefault="009A1952" w:rsidP="00A50CF6">
          <w:r>
            <w:t>13 oktober 2020</w:t>
          </w:r>
        </w:p>
      </w:tc>
    </w:tr>
    <w:tr w:rsidR="0044631E" w14:paraId="54A3D65E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2E3E7E5B" w14:textId="77777777" w:rsidR="00074F10" w:rsidRPr="007709EF" w:rsidRDefault="000A5364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2E8237CF" w14:textId="4D7C2EE1" w:rsidR="00074F10" w:rsidRPr="007709EF" w:rsidRDefault="000A5364" w:rsidP="00A50CF6">
          <w:bookmarkStart w:id="0" w:name="_GoBack"/>
          <w:r w:rsidRPr="00F83BC6">
            <w:t>Voorstel van wet</w:t>
          </w:r>
          <w:r>
            <w:t> tot wijziging van de Wet windenergie op zee (ondersteunen opgave windenergie op zee)</w:t>
          </w:r>
          <w:r w:rsidR="000D26EE">
            <w:t xml:space="preserve"> </w:t>
          </w:r>
          <w:r w:rsidRPr="00F83BC6">
            <w:t xml:space="preserve">(Kamerstuknummer </w:t>
          </w:r>
          <w:r>
            <w:t>35092)</w:t>
          </w:r>
          <w:bookmarkEnd w:id="0"/>
        </w:p>
      </w:tc>
    </w:tr>
  </w:tbl>
  <w:p w14:paraId="2C63A9A5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26F8703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D8AD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2D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23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2F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0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83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44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377C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0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23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EB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2B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EA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2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A4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44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2F8684B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A8E6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89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2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E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4C2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A9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06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E4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B8F0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02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A7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C4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E5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E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C5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F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791CA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C5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2F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0B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65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65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E5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09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1AFC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82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C3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01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25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82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E2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C7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F67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1164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28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28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ED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4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2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7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EE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5364"/>
    <w:rsid w:val="000A65AC"/>
    <w:rsid w:val="000B504B"/>
    <w:rsid w:val="000B7281"/>
    <w:rsid w:val="000B7FAB"/>
    <w:rsid w:val="000C1BA1"/>
    <w:rsid w:val="000C3EA9"/>
    <w:rsid w:val="000D0225"/>
    <w:rsid w:val="000D26EE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52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4631E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191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1952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8493A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7927B7E4"/>
  <w15:docId w15:val="{37A029BA-3C21-4F93-8872-B8AAD2AF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8547A1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8547A1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136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2020-10-09T13:19:00.0000000Z</lastPrinted>
  <dcterms:created xsi:type="dcterms:W3CDTF">2020-10-09T13:22:00.0000000Z</dcterms:created>
  <dcterms:modified xsi:type="dcterms:W3CDTF">2020-10-13T09:54:00.0000000Z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Engelsl1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7 oktober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Wet windenergie op zee (ondersteunen opgave windenergie op zee)	 </vt:lpwstr>
  </property>
  <property fmtid="{D5CDD505-2E9C-101B-9397-08002B2CF9AE}" pid="8" name="documentId">
    <vt:lpwstr>20252947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0x0101003C19EE8BEE7C574C95C31498480BF52C</vt:lpwstr>
  </property>
</Properties>
</file>