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5798297"/>
        <w:docPartObj>
          <w:docPartGallery w:val="Cover Pages"/>
          <w:docPartUnique/>
        </w:docPartObj>
      </w:sdtPr>
      <w:sdtEndPr/>
      <w:sdtContent>
        <w:p w:rsidR="00EE2A9D" w:rsidP="00EE2A9D" w:rsidRDefault="00A374AD"/>
        <w:p w:rsidR="00CD5856" w:rsidP="009838D7" w:rsidRDefault="00A374AD">
          <w:pPr>
            <w:spacing w:line="240" w:lineRule="auto"/>
          </w:pPr>
        </w:p>
      </w:sdtContent>
    </w:sdt>
    <w:p w:rsidR="00CD5856" w:rsidRDefault="00A374AD">
      <w:pPr>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CD5856" w:rsidRDefault="0015486E">
      <w:pPr>
        <w:pStyle w:val="Huisstijl-Aanhef"/>
      </w:pPr>
      <w:r>
        <w:t>Geachte voorzitter,</w:t>
      </w:r>
    </w:p>
    <w:p w:rsidRPr="008D59C5" w:rsidR="00334C45" w:rsidRDefault="0015486E">
      <w:r>
        <w:t>Hierbij bied ik u mede namens de Minister van Justitie en Veiligheid en de Minister van Binnenlandse Zaken en Koninkrijksrelaties, een tweede nota van wijziging bij het in de aanhef genoemde voorstel van wet aan.</w:t>
      </w:r>
    </w:p>
    <w:p w:rsidR="00AD21C7" w:rsidP="00AD21C7" w:rsidRDefault="00A374AD">
      <w:pPr>
        <w:spacing w:line="240" w:lineRule="auto"/>
        <w:rPr>
          <w:noProof/>
        </w:rPr>
      </w:pPr>
    </w:p>
    <w:p w:rsidR="00AD21C7" w:rsidP="00AD21C7" w:rsidRDefault="0015486E">
      <w:pPr>
        <w:spacing w:line="240" w:lineRule="auto"/>
        <w:rPr>
          <w:noProof/>
        </w:rPr>
      </w:pPr>
      <w:r>
        <w:rPr>
          <w:noProof/>
        </w:rPr>
        <w:t>Hoogachtend,</w:t>
      </w:r>
    </w:p>
    <w:p w:rsidR="00AD21C7" w:rsidP="00AD21C7" w:rsidRDefault="00A374AD">
      <w:pPr>
        <w:spacing w:line="240" w:lineRule="auto"/>
        <w:rPr>
          <w:noProof/>
        </w:rPr>
      </w:pPr>
    </w:p>
    <w:p w:rsidR="00AD21C7" w:rsidP="00AD21C7" w:rsidRDefault="0015486E">
      <w:pPr>
        <w:spacing w:line="240" w:lineRule="auto"/>
        <w:rPr>
          <w:noProof/>
        </w:rPr>
      </w:pPr>
      <w:r>
        <w:rPr>
          <w:noProof/>
        </w:rPr>
        <w:t>de minister van Volksgezondheid,</w:t>
      </w:r>
    </w:p>
    <w:p w:rsidR="00AD21C7" w:rsidP="00AD21C7" w:rsidRDefault="0015486E">
      <w:pPr>
        <w:spacing w:line="240" w:lineRule="auto"/>
        <w:rPr>
          <w:noProof/>
        </w:rPr>
      </w:pPr>
      <w:r>
        <w:rPr>
          <w:noProof/>
        </w:rPr>
        <w:t>Welzijn en Sport,</w:t>
      </w:r>
    </w:p>
    <w:p w:rsidR="00AD21C7" w:rsidP="00AD21C7" w:rsidRDefault="00A374AD">
      <w:pPr>
        <w:spacing w:line="240" w:lineRule="auto"/>
        <w:rPr>
          <w:noProof/>
        </w:rPr>
      </w:pPr>
    </w:p>
    <w:p w:rsidR="00AD21C7" w:rsidP="00AD21C7" w:rsidRDefault="00A374AD">
      <w:pPr>
        <w:spacing w:line="240" w:lineRule="auto"/>
        <w:rPr>
          <w:noProof/>
        </w:rPr>
      </w:pPr>
    </w:p>
    <w:p w:rsidR="00AD21C7" w:rsidP="00AD21C7" w:rsidRDefault="00A374AD">
      <w:pPr>
        <w:spacing w:line="240" w:lineRule="auto"/>
        <w:rPr>
          <w:noProof/>
        </w:rPr>
      </w:pPr>
    </w:p>
    <w:p w:rsidR="00AD21C7" w:rsidP="00AD21C7" w:rsidRDefault="00A374AD">
      <w:pPr>
        <w:spacing w:line="240" w:lineRule="auto"/>
        <w:rPr>
          <w:noProof/>
        </w:rPr>
      </w:pPr>
    </w:p>
    <w:p w:rsidR="00AD21C7" w:rsidP="00AD21C7" w:rsidRDefault="00A374AD">
      <w:pPr>
        <w:spacing w:line="240" w:lineRule="auto"/>
        <w:rPr>
          <w:noProof/>
        </w:rPr>
      </w:pPr>
    </w:p>
    <w:p w:rsidR="00AD21C7" w:rsidP="00AD21C7" w:rsidRDefault="00A374AD">
      <w:pPr>
        <w:spacing w:line="240" w:lineRule="auto"/>
        <w:rPr>
          <w:noProof/>
        </w:rPr>
      </w:pPr>
    </w:p>
    <w:p w:rsidR="00BC481F" w:rsidP="00AD21C7" w:rsidRDefault="0015486E">
      <w:pPr>
        <w:spacing w:line="240" w:lineRule="auto"/>
        <w:rPr>
          <w:noProof/>
        </w:rPr>
      </w:pPr>
      <w:r>
        <w:rPr>
          <w:noProof/>
        </w:rPr>
        <w:t>Hugo de Jonge</w:t>
      </w:r>
    </w:p>
    <w:p w:rsidR="00523C02" w:rsidP="00463DBC" w:rsidRDefault="00A374AD">
      <w:pPr>
        <w:spacing w:line="240" w:lineRule="auto"/>
        <w:rPr>
          <w:noProof/>
        </w:rPr>
      </w:pPr>
    </w:p>
    <w:p w:rsidR="00523C02" w:rsidP="00463DBC" w:rsidRDefault="00A374AD">
      <w:pPr>
        <w:spacing w:line="240" w:lineRule="auto"/>
        <w:rPr>
          <w:noProof/>
        </w:rPr>
      </w:pPr>
    </w:p>
    <w:p w:rsidR="00523C02" w:rsidP="00463DBC" w:rsidRDefault="00A374AD">
      <w:pPr>
        <w:spacing w:line="240" w:lineRule="auto"/>
        <w:rPr>
          <w:noProof/>
        </w:rPr>
      </w:pPr>
    </w:p>
    <w:p w:rsidR="00523C02" w:rsidP="00463DBC" w:rsidRDefault="00A374AD">
      <w:pPr>
        <w:spacing w:line="240" w:lineRule="auto"/>
        <w:rPr>
          <w:noProof/>
        </w:rPr>
      </w:pPr>
    </w:p>
    <w:p w:rsidR="00523C02" w:rsidP="00463DBC" w:rsidRDefault="00A374AD">
      <w:pPr>
        <w:spacing w:line="240" w:lineRule="auto"/>
        <w:rPr>
          <w:noProof/>
        </w:rPr>
      </w:pPr>
    </w:p>
    <w:p w:rsidR="00523C02" w:rsidP="00463DBC" w:rsidRDefault="00A374AD">
      <w:pPr>
        <w:spacing w:line="240" w:lineRule="auto"/>
        <w:rPr>
          <w:noProof/>
        </w:rPr>
      </w:pPr>
    </w:p>
    <w:p w:rsidR="00523C02" w:rsidP="00463DBC" w:rsidRDefault="00A374AD">
      <w:pPr>
        <w:spacing w:line="240" w:lineRule="auto"/>
        <w:rPr>
          <w:noProof/>
        </w:rPr>
      </w:pPr>
    </w:p>
    <w:p w:rsidR="00523C02" w:rsidP="00463DBC" w:rsidRDefault="00A374AD">
      <w:pPr>
        <w:spacing w:line="240" w:lineRule="auto"/>
        <w:rPr>
          <w:noProof/>
        </w:rPr>
      </w:pPr>
    </w:p>
    <w:p w:rsidR="00523C02" w:rsidP="00463DBC" w:rsidRDefault="00A374AD">
      <w:pPr>
        <w:spacing w:line="240" w:lineRule="auto"/>
        <w:rPr>
          <w:noProof/>
        </w:rPr>
      </w:pPr>
    </w:p>
    <w:p w:rsidR="00235AED" w:rsidP="00463DBC" w:rsidRDefault="00A374AD">
      <w:pPr>
        <w:spacing w:line="240" w:lineRule="auto"/>
        <w:rPr>
          <w:noProof/>
        </w:rPr>
      </w:pPr>
    </w:p>
    <w:sectPr w:rsidR="00235AED"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4AD" w:rsidRDefault="00A374AD">
      <w:pPr>
        <w:spacing w:line="240" w:lineRule="auto"/>
      </w:pPr>
      <w:r>
        <w:separator/>
      </w:r>
    </w:p>
  </w:endnote>
  <w:endnote w:type="continuationSeparator" w:id="0">
    <w:p w:rsidR="00A374AD" w:rsidRDefault="00A37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A374AD">
    <w:pPr>
      <w:pStyle w:val="Voettekst"/>
    </w:pPr>
    <w:r>
      <w:rPr>
        <w:noProof/>
        <w:lang w:val="en-US" w:eastAsia="en-US" w:bidi="ar-SA"/>
      </w:rPr>
      <w:pict>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15486E" w:rsidP="00DC7639">
                <w:pPr>
                  <w:pStyle w:val="Huisstijl-Paginanummer"/>
                </w:pPr>
                <w:r>
                  <w:t xml:space="preserve">Pagina </w:t>
                </w:r>
                <w:r>
                  <w:fldChar w:fldCharType="begin"/>
                </w:r>
                <w:r>
                  <w:instrText xml:space="preserve"> PAGE    \* MERGEFORMAT </w:instrText>
                </w:r>
                <w:r>
                  <w:fldChar w:fldCharType="separate"/>
                </w:r>
                <w:r w:rsidR="00703E35">
                  <w:rPr>
                    <w:noProof/>
                  </w:rPr>
                  <w:t>1</w:t>
                </w:r>
                <w:r>
                  <w:rPr>
                    <w:noProof/>
                  </w:rPr>
                  <w:fldChar w:fldCharType="end"/>
                </w:r>
                <w:r>
                  <w:t xml:space="preserve"> van </w:t>
                </w:r>
                <w:fldSimple w:instr=" NUMPAGES   \* MERGEFORMAT ">
                  <w:r w:rsidR="00703E35">
                    <w:rPr>
                      <w:noProof/>
                    </w:rPr>
                    <w:t>1</w:t>
                  </w:r>
                </w:fldSimple>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4AD" w:rsidRDefault="00A374AD">
      <w:pPr>
        <w:spacing w:line="240" w:lineRule="auto"/>
      </w:pPr>
      <w:r>
        <w:separator/>
      </w:r>
    </w:p>
  </w:footnote>
  <w:footnote w:type="continuationSeparator" w:id="0">
    <w:p w:rsidR="00A374AD" w:rsidRDefault="00A374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A374AD">
    <w:pPr>
      <w:pStyle w:val="Koptekst"/>
    </w:pPr>
    <w:r>
      <w:rPr>
        <w:lang w:eastAsia="nl-NL" w:bidi="ar-SA"/>
      </w:rPr>
      <w:pict>
        <v:shapetype id="_x0000_t202" coordsize="21600,21600" o:spt="202" path="m,l,21600r21600,l21600,xe">
          <v:stroke joinstyle="miter"/>
          <v:path gradientshapeok="t" o:connecttype="rect"/>
        </v:shapetype>
        <v:shape id="Text Box 29" o:spid="_x0000_s3073" type="#_x0000_t202" style="position:absolute;margin-left:79.65pt;margin-top:266.5pt;width:323.1pt;height:67.1pt;z-index:251665408;visibility:visible;mso-position-horizontal-relative:page;mso-position-vertical-relative:page;mso-width-relative:margin;mso-height-relative:margin" strokecolor="white">
          <v:textbox inset="0,0,0,0">
            <w:txbxContent>
              <w:p w:rsidR="00CD5856" w:rsidRDefault="0015486E">
                <w:pPr>
                  <w:pStyle w:val="Huisstijl-Datumenbetreft"/>
                  <w:tabs>
                    <w:tab w:val="clear" w:pos="737"/>
                    <w:tab w:val="left" w:pos="-5954"/>
                    <w:tab w:val="left" w:pos="-5670"/>
                    <w:tab w:val="left" w:pos="1134"/>
                  </w:tabs>
                </w:pPr>
                <w:r>
                  <w:t>Datum    9 oktober 2020</w:t>
                </w:r>
                <w:r>
                  <w:tab/>
                </w:r>
              </w:p>
              <w:p w:rsidR="00CD5856" w:rsidRPr="009838D7" w:rsidRDefault="0015486E" w:rsidP="00C42BCE">
                <w:pPr>
                  <w:pStyle w:val="Huisstijl-Datumenbetreft"/>
                  <w:tabs>
                    <w:tab w:val="clear" w:pos="737"/>
                    <w:tab w:val="left" w:pos="-5954"/>
                    <w:tab w:val="left" w:pos="-5670"/>
                    <w:tab w:val="left" w:pos="1134"/>
                  </w:tabs>
                  <w:ind w:left="850" w:hanging="850"/>
                </w:pPr>
                <w:r>
                  <w:t>Betreft:</w:t>
                </w:r>
                <w:r>
                  <w:tab/>
                </w:r>
                <w:r w:rsidRPr="009838D7">
                  <w:t xml:space="preserve">Tweede nota van wijziging bij </w:t>
                </w:r>
                <w:r>
                  <w:t>het voorstel van wet   houdende T</w:t>
                </w:r>
                <w:r w:rsidRPr="009838D7">
                  <w:t>ijdelijke bepalingen in verband met maatregelen ter bestrijding van de epidemie van covid-19 voor de langere termijn (Tijdelijke wet maatregelen covid-19)</w:t>
                </w:r>
              </w:p>
              <w:p w:rsidR="00CD5856" w:rsidRDefault="00A374AD">
                <w:pPr>
                  <w:pStyle w:val="Huisstijl-Datumenbetreft"/>
                  <w:tabs>
                    <w:tab w:val="left" w:pos="-5954"/>
                    <w:tab w:val="left" w:pos="-5670"/>
                  </w:tabs>
                </w:pPr>
              </w:p>
            </w:txbxContent>
          </v:textbox>
          <w10:wrap anchorx="page" anchory="page"/>
        </v:shape>
      </w:pict>
    </w:r>
    <w:r w:rsidR="0015486E">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338212"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sidR="0015486E">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8116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lang w:eastAsia="nl-NL" w:bidi="ar-SA"/>
      </w:rPr>
      <w:pict>
        <v:shape id="Text Box 30" o:spid="_x0000_s3074"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15486E">
                <w:pPr>
                  <w:pStyle w:val="Huisstijl-AfzendgegevensW1"/>
                </w:pPr>
                <w:r>
                  <w:t>Bezoekadres</w:t>
                </w:r>
              </w:p>
              <w:p w:rsidR="00CD5856" w:rsidRDefault="0015486E">
                <w:pPr>
                  <w:pStyle w:val="Huisstijl-Afzendgegevens"/>
                </w:pPr>
                <w:r>
                  <w:t>Parnassusplein 5</w:t>
                </w:r>
              </w:p>
              <w:p w:rsidR="00CD5856" w:rsidRDefault="0015486E">
                <w:pPr>
                  <w:pStyle w:val="Huisstijl-Afzendgegevens"/>
                </w:pPr>
                <w:r>
                  <w:t>2511</w:t>
                </w:r>
                <w:r w:rsidRPr="008D59C5">
                  <w:t xml:space="preserve"> </w:t>
                </w:r>
                <w:r>
                  <w:t xml:space="preserve">VX  </w:t>
                </w:r>
                <w:r w:rsidRPr="008D59C5">
                  <w:t>Den Haag</w:t>
                </w:r>
              </w:p>
              <w:p w:rsidR="00CD5856" w:rsidRDefault="0015486E">
                <w:pPr>
                  <w:pStyle w:val="Huisstijl-Afzendgegevens"/>
                </w:pPr>
                <w:r w:rsidRPr="008D59C5">
                  <w:t>www.rijksoverheid.nl</w:t>
                </w:r>
              </w:p>
              <w:p w:rsidR="00CD5856" w:rsidRDefault="0015486E">
                <w:pPr>
                  <w:pStyle w:val="Huisstijl-ReferentiegegevenskopW2"/>
                </w:pPr>
                <w:r w:rsidRPr="008D59C5">
                  <w:t>Kenmerk</w:t>
                </w:r>
              </w:p>
              <w:p w:rsidR="00CD5856" w:rsidRDefault="0015486E">
                <w:pPr>
                  <w:pStyle w:val="Huisstijl-Referentiegegevens"/>
                </w:pPr>
                <w:fldSimple w:instr=" DOCPROPERTY  KenmerkVWS  \* MERGEFORMAT ">
                  <w:r w:rsidR="00703E35">
                    <w:t>1759523-206673-WJZ</w:t>
                  </w:r>
                </w:fldSimple>
              </w:p>
              <w:p w:rsidR="00CD5856" w:rsidRPr="002B504F" w:rsidRDefault="0015486E">
                <w:pPr>
                  <w:pStyle w:val="Huisstijl-ReferentiegegevenskopW1"/>
                </w:pPr>
                <w:r w:rsidRPr="008D59C5">
                  <w:t>Bijlage(n)</w:t>
                </w:r>
              </w:p>
              <w:p w:rsidR="00CD5856" w:rsidRPr="009A31BF" w:rsidRDefault="0015486E">
                <w:pPr>
                  <w:pStyle w:val="Huisstijl-Referentiegegevens"/>
                </w:pPr>
                <w:r>
                  <w:t>1</w:t>
                </w:r>
                <w:r>
                  <w:fldChar w:fldCharType="begin"/>
                </w:r>
                <w:r>
                  <w:instrText xml:space="preserve"> DOCPROPERTY  Bijlagen  \* MERGEFORMAT </w:instrText>
                </w:r>
                <w:r>
                  <w:fldChar w:fldCharType="end"/>
                </w:r>
              </w:p>
              <w:p w:rsidR="00CD5856" w:rsidRDefault="0015486E">
                <w:pPr>
                  <w:pStyle w:val="Huisstijl-ReferentiegegevenskopW1"/>
                </w:pPr>
                <w:r>
                  <w:t>Uw brief</w:t>
                </w:r>
              </w:p>
              <w:p w:rsidR="00CD5856" w:rsidRDefault="0015486E">
                <w:pPr>
                  <w:pStyle w:val="Huisstijl-Referentiegegevens"/>
                </w:pPr>
                <w:r>
                  <w:fldChar w:fldCharType="begin"/>
                </w:r>
                <w:r>
                  <w:instrText xml:space="preserve"> DOCPROPERTY  KenmerkAfzender  \* MERGEFORMAT </w:instrText>
                </w:r>
                <w:r>
                  <w:fldChar w:fldCharType="end"/>
                </w:r>
                <w:r>
                  <w:t xml:space="preserve"> </w:t>
                </w:r>
              </w:p>
              <w:p w:rsidR="00CD5856" w:rsidRDefault="0015486E">
                <w:pPr>
                  <w:pStyle w:val="Huisstijl-Algemenevoorwaarden"/>
                </w:pPr>
                <w:r>
                  <w:t>Correspondentie uitsluitend richten aan het retouradres met vermelding van de datum en het kenmerk van deze brief.</w:t>
                </w:r>
              </w:p>
              <w:p w:rsidR="00CD5856" w:rsidRDefault="00A374AD"/>
            </w:txbxContent>
          </v:textbox>
          <w10:wrap anchorx="page" anchory="page"/>
        </v:shape>
      </w:pict>
    </w:r>
    <w:r>
      <w:rPr>
        <w:lang w:eastAsia="nl-NL" w:bidi="ar-SA"/>
      </w:rPr>
      <w:pict>
        <v:shape id="Text Box 28" o:spid="_x0000_s3075"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A374AD">
                <w:pPr>
                  <w:pStyle w:val="Huisstijl-Toezendgegevens"/>
                </w:pPr>
              </w:p>
            </w:txbxContent>
          </v:textbox>
          <w10:wrap anchorx="page" anchory="page"/>
        </v:shape>
      </w:pict>
    </w:r>
    <w:r>
      <w:rPr>
        <w:lang w:eastAsia="nl-NL" w:bidi="ar-SA"/>
      </w:rPr>
      <w:pict>
        <v:shape id="Text Box 27" o:spid="_x0000_s3076"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15486E">
                <w:pPr>
                  <w:pStyle w:val="Huisstijl-Toezendgegevens"/>
                </w:pPr>
                <w:r>
                  <w:t>De Voorzitter van de Tweede Kamer</w:t>
                </w:r>
                <w:r>
                  <w:br/>
                  <w:t>der Staten-Generaal</w:t>
                </w:r>
                <w:r>
                  <w:br/>
                  <w:t>Postbus 20018</w:t>
                </w:r>
                <w:r>
                  <w:br/>
                  <w:t>2500 EA  DEN HAAG</w:t>
                </w:r>
              </w:p>
            </w:txbxContent>
          </v:textbox>
          <w10:wrap anchorx="page" anchory="page"/>
        </v:shape>
      </w:pict>
    </w:r>
    <w:r>
      <w:rPr>
        <w:lang w:eastAsia="nl-NL" w:bidi="ar-SA"/>
      </w:rPr>
      <w:pict>
        <v:shape id="Text Box 26" o:spid="_x0000_s3077"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15486E">
                <w:pPr>
                  <w:pStyle w:val="Huisstijl-Retouradres"/>
                </w:pPr>
                <w:r w:rsidRPr="008D59C5">
                  <w:t>&gt; Retouradres</w:t>
                </w:r>
                <w:r>
                  <w:t xml:space="preserve"> Postbus 20350 2500 EJ  Den Haag</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A374AD">
    <w:pPr>
      <w:pStyle w:val="Koptekst"/>
    </w:pPr>
    <w:r>
      <w:rPr>
        <w:lang w:eastAsia="nl-NL" w:bidi="ar-SA"/>
      </w:rPr>
      <w:pict>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15486E">
                <w:pPr>
                  <w:pStyle w:val="Huisstijl-ReferentiegegevenskopW2"/>
                </w:pPr>
                <w:r w:rsidRPr="008D59C5">
                  <w:t>Kenmerk</w:t>
                </w:r>
              </w:p>
              <w:p w:rsidR="00CD5856" w:rsidRDefault="0015486E">
                <w:pPr>
                  <w:pStyle w:val="Huisstijl-Referentiegegevens"/>
                </w:pPr>
                <w:fldSimple w:instr=" DOCPROPERTY  KenmerkVWS  \* MERGEFORMAT ">
                  <w:r w:rsidR="00703E35">
                    <w:t>1759523-206673-WJZ</w:t>
                  </w:r>
                </w:fldSimple>
              </w:p>
            </w:txbxContent>
          </v:textbox>
          <w10:wrap anchorx="page" anchory="page"/>
        </v:shape>
      </w:pict>
    </w:r>
    <w:r>
      <w:rPr>
        <w:lang w:eastAsia="nl-NL" w:bidi="ar-SA"/>
      </w:rPr>
      <w:pict>
        <v:shape id="Text Box 18" o:spid="_x0000_s3080"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15486E">
                <w:pPr>
                  <w:pStyle w:val="Huisstijl-Paginanummer"/>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fldSimple w:instr=" SECTIONPAGES  \* Arabic  \* MERGEFORMAT ">
                  <w:r>
                    <w:rPr>
                      <w:noProof/>
                    </w:rPr>
                    <w:t>2</w:t>
                  </w:r>
                </w:fldSimple>
              </w:p>
              <w:p w:rsidR="00CD5856" w:rsidRDefault="00A374AD"/>
              <w:p w:rsidR="00CD5856" w:rsidRDefault="00A374AD">
                <w:pPr>
                  <w:pStyle w:val="Huisstijl-Paginanummer"/>
                </w:pPr>
              </w:p>
              <w:p w:rsidR="00CD5856" w:rsidRDefault="00A374AD">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A374AD">
    <w:pPr>
      <w:pStyle w:val="Koptekst"/>
    </w:pPr>
    <w:r>
      <w:rPr>
        <w:lang w:eastAsia="nl-NL" w:bidi="ar-SA"/>
      </w:rPr>
      <w:pict>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15486E">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15486E">
                <w:pPr>
                  <w:pStyle w:val="Huisstijl-Datumenbetreft"/>
                  <w:tabs>
                    <w:tab w:val="left" w:pos="-5954"/>
                    <w:tab w:val="left" w:pos="-5670"/>
                  </w:tabs>
                </w:pPr>
                <w:r>
                  <w:t>Betreft</w:t>
                </w:r>
                <w:r>
                  <w:tab/>
                  <w:t>BETREFT</w:t>
                </w:r>
              </w:p>
              <w:p w:rsidR="00CD5856" w:rsidRDefault="00A374AD">
                <w:pPr>
                  <w:pStyle w:val="Huisstijl-Datumenbetreft"/>
                  <w:tabs>
                    <w:tab w:val="left" w:pos="-5954"/>
                    <w:tab w:val="left" w:pos="-5670"/>
                  </w:tabs>
                </w:pPr>
              </w:p>
            </w:txbxContent>
          </v:textbox>
          <w10:wrap type="topAndBottom" anchorx="page" anchory="page"/>
        </v:shape>
      </w:pict>
    </w:r>
    <w:r w:rsidR="0015486E">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994502"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15486E">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703648"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3082"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15486E">
                <w:pPr>
                  <w:pStyle w:val="Huisstijl-Afzendgegevens"/>
                </w:pPr>
                <w:r w:rsidRPr="008D59C5">
                  <w:t>Rijnstraat 50</w:t>
                </w:r>
              </w:p>
              <w:p w:rsidR="00CD5856" w:rsidRDefault="0015486E">
                <w:pPr>
                  <w:pStyle w:val="Huisstijl-Afzendgegevens"/>
                </w:pPr>
                <w:r w:rsidRPr="008D59C5">
                  <w:t>Den Haag</w:t>
                </w:r>
              </w:p>
              <w:p w:rsidR="00CD5856" w:rsidRDefault="0015486E">
                <w:pPr>
                  <w:pStyle w:val="Huisstijl-Afzendgegevens"/>
                </w:pPr>
                <w:r w:rsidRPr="008D59C5">
                  <w:t>www.rijksoverheid.nl</w:t>
                </w:r>
              </w:p>
              <w:p w:rsidR="00CD5856" w:rsidRDefault="0015486E">
                <w:pPr>
                  <w:pStyle w:val="Huisstijl-AfzendgegevenskopW1"/>
                </w:pPr>
                <w:r>
                  <w:t>Contactpersoon</w:t>
                </w:r>
              </w:p>
              <w:p w:rsidR="00CD5856" w:rsidRDefault="0015486E">
                <w:pPr>
                  <w:pStyle w:val="Huisstijl-Afzendgegevens"/>
                </w:pPr>
                <w:r w:rsidRPr="008D59C5">
                  <w:t>ing. J.A. Ramlal</w:t>
                </w:r>
              </w:p>
              <w:p w:rsidR="00CD5856" w:rsidRDefault="0015486E">
                <w:pPr>
                  <w:pStyle w:val="Huisstijl-Afzendgegevens"/>
                </w:pPr>
                <w:r w:rsidRPr="008D59C5">
                  <w:t>ja.ramlal@minvws.nl</w:t>
                </w:r>
              </w:p>
              <w:p w:rsidR="00CD5856" w:rsidRDefault="0015486E">
                <w:pPr>
                  <w:pStyle w:val="Huisstijl-ReferentiegegevenskopW2"/>
                </w:pPr>
                <w:r>
                  <w:t>Ons kenmerk</w:t>
                </w:r>
              </w:p>
              <w:p w:rsidR="00CD5856" w:rsidRDefault="0015486E">
                <w:pPr>
                  <w:pStyle w:val="Huisstijl-Referentiegegevens"/>
                </w:pPr>
                <w:r>
                  <w:t>KENMERK</w:t>
                </w:r>
              </w:p>
              <w:p w:rsidR="00CD5856" w:rsidRDefault="0015486E">
                <w:pPr>
                  <w:pStyle w:val="Huisstijl-ReferentiegegevenskopW1"/>
                </w:pPr>
                <w:r>
                  <w:t>Uw kenmerk</w:t>
                </w:r>
              </w:p>
              <w:p w:rsidR="00CD5856" w:rsidRDefault="0015486E">
                <w:pPr>
                  <w:pStyle w:val="Huisstijl-Referentiegegevens"/>
                </w:pPr>
                <w:r>
                  <w:t>UW BRIEF</w:t>
                </w:r>
              </w:p>
            </w:txbxContent>
          </v:textbox>
          <w10:wrap anchorx="page" anchory="page"/>
        </v:shape>
      </w:pict>
    </w:r>
    <w:r>
      <w:rPr>
        <w:lang w:eastAsia="nl-NL" w:bidi="ar-SA"/>
      </w:rPr>
      <w:pict>
        <v:shape id="_x0000_s3083"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15486E">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3084"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15486E">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2</w:t>
                  </w:r>
                </w:fldSimple>
              </w:p>
            </w:txbxContent>
          </v:textbox>
          <w10:wrap anchorx="page" anchory="page"/>
          <w10:anchorlock/>
        </v:shape>
      </w:pict>
    </w:r>
    <w:r>
      <w:rPr>
        <w:lang w:eastAsia="nl-NL" w:bidi="ar-SA"/>
      </w:rPr>
      <w:pict>
        <v:shape id="_x0000_s3085"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A374AD">
                <w:pPr>
                  <w:pStyle w:val="Huisstijl-Toezendgegevens"/>
                </w:pPr>
              </w:p>
            </w:txbxContent>
          </v:textbox>
          <w10:wrap anchorx="page" anchory="page"/>
        </v:shape>
      </w:pict>
    </w:r>
    <w:r>
      <w:rPr>
        <w:lang w:eastAsia="nl-NL" w:bidi="ar-SA"/>
      </w:rPr>
      <w:pict>
        <v:shape id="_x0000_s3086"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15486E">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62B05E04">
      <w:numFmt w:val="bullet"/>
      <w:lvlText w:val=""/>
      <w:lvlJc w:val="left"/>
      <w:pPr>
        <w:ind w:left="720" w:hanging="360"/>
      </w:pPr>
      <w:rPr>
        <w:rFonts w:ascii="Wingdings" w:eastAsia="DejaVu Sans" w:hAnsi="Wingdings" w:cs="Lohit Hindi" w:hint="default"/>
      </w:rPr>
    </w:lvl>
    <w:lvl w:ilvl="1" w:tplc="304AE7E0" w:tentative="1">
      <w:start w:val="1"/>
      <w:numFmt w:val="bullet"/>
      <w:lvlText w:val="o"/>
      <w:lvlJc w:val="left"/>
      <w:pPr>
        <w:ind w:left="1440" w:hanging="360"/>
      </w:pPr>
      <w:rPr>
        <w:rFonts w:ascii="Courier New" w:hAnsi="Courier New" w:cs="Courier New" w:hint="default"/>
      </w:rPr>
    </w:lvl>
    <w:lvl w:ilvl="2" w:tplc="FE6E79B4" w:tentative="1">
      <w:start w:val="1"/>
      <w:numFmt w:val="bullet"/>
      <w:lvlText w:val=""/>
      <w:lvlJc w:val="left"/>
      <w:pPr>
        <w:ind w:left="2160" w:hanging="360"/>
      </w:pPr>
      <w:rPr>
        <w:rFonts w:ascii="Wingdings" w:hAnsi="Wingdings" w:hint="default"/>
      </w:rPr>
    </w:lvl>
    <w:lvl w:ilvl="3" w:tplc="59DA95EA" w:tentative="1">
      <w:start w:val="1"/>
      <w:numFmt w:val="bullet"/>
      <w:lvlText w:val=""/>
      <w:lvlJc w:val="left"/>
      <w:pPr>
        <w:ind w:left="2880" w:hanging="360"/>
      </w:pPr>
      <w:rPr>
        <w:rFonts w:ascii="Symbol" w:hAnsi="Symbol" w:hint="default"/>
      </w:rPr>
    </w:lvl>
    <w:lvl w:ilvl="4" w:tplc="D4925BAE" w:tentative="1">
      <w:start w:val="1"/>
      <w:numFmt w:val="bullet"/>
      <w:lvlText w:val="o"/>
      <w:lvlJc w:val="left"/>
      <w:pPr>
        <w:ind w:left="3600" w:hanging="360"/>
      </w:pPr>
      <w:rPr>
        <w:rFonts w:ascii="Courier New" w:hAnsi="Courier New" w:cs="Courier New" w:hint="default"/>
      </w:rPr>
    </w:lvl>
    <w:lvl w:ilvl="5" w:tplc="7860962E" w:tentative="1">
      <w:start w:val="1"/>
      <w:numFmt w:val="bullet"/>
      <w:lvlText w:val=""/>
      <w:lvlJc w:val="left"/>
      <w:pPr>
        <w:ind w:left="4320" w:hanging="360"/>
      </w:pPr>
      <w:rPr>
        <w:rFonts w:ascii="Wingdings" w:hAnsi="Wingdings" w:hint="default"/>
      </w:rPr>
    </w:lvl>
    <w:lvl w:ilvl="6" w:tplc="DA2091B8" w:tentative="1">
      <w:start w:val="1"/>
      <w:numFmt w:val="bullet"/>
      <w:lvlText w:val=""/>
      <w:lvlJc w:val="left"/>
      <w:pPr>
        <w:ind w:left="5040" w:hanging="360"/>
      </w:pPr>
      <w:rPr>
        <w:rFonts w:ascii="Symbol" w:hAnsi="Symbol" w:hint="default"/>
      </w:rPr>
    </w:lvl>
    <w:lvl w:ilvl="7" w:tplc="BD1A0C78" w:tentative="1">
      <w:start w:val="1"/>
      <w:numFmt w:val="bullet"/>
      <w:lvlText w:val="o"/>
      <w:lvlJc w:val="left"/>
      <w:pPr>
        <w:ind w:left="5760" w:hanging="360"/>
      </w:pPr>
      <w:rPr>
        <w:rFonts w:ascii="Courier New" w:hAnsi="Courier New" w:cs="Courier New" w:hint="default"/>
      </w:rPr>
    </w:lvl>
    <w:lvl w:ilvl="8" w:tplc="97A2A4C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3087"/>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6E"/>
    <w:rsid w:val="0015486E"/>
    <w:rsid w:val="00703E35"/>
    <w:rsid w:val="00747F5B"/>
    <w:rsid w:val="00A37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5:docId w15:val="{71F952D2-8822-4042-A210-F96EA199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51</ap:Words>
  <ap:Characters>283</ap:Characters>
  <ap:DocSecurity>8</ap:DocSecurity>
  <ap:Lines>2</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2020-10-09T12:05:00.0000000Z</lastPrinted>
  <dcterms:created xsi:type="dcterms:W3CDTF">2020-10-09T12:03:00.0000000Z</dcterms:created>
  <dcterms:modified xsi:type="dcterms:W3CDTF">2020-10-09T12:07:00.0000000Z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1759523-206673-WJZ</vt:lpwstr>
  </property>
  <property fmtid="{D5CDD505-2E9C-101B-9397-08002B2CF9AE}" pid="8" name="Naam">
    <vt:lpwstr>Hutten, G.A. van (George)</vt:lpwstr>
  </property>
  <property fmtid="{D5CDD505-2E9C-101B-9397-08002B2CF9AE}" pid="9" name="NaamOndertekenaar">
    <vt:lpwstr>Hugo de Jonge</vt:lpwstr>
  </property>
  <property fmtid="{D5CDD505-2E9C-101B-9397-08002B2CF9AE}" pid="10" name="RolOndertekenaar">
    <vt:lpwstr>de minister van Volksgezondheid, Welzijn en Sport</vt:lpwstr>
  </property>
  <property fmtid="{D5CDD505-2E9C-101B-9397-08002B2CF9AE}" pid="11" name="ContentTypeId">
    <vt:lpwstr>0x010100C76FE727D273DF49B50B7CE585FDA3A2</vt:lpwstr>
  </property>
</Properties>
</file>