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3B75D9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3A204C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3A204C">
            <w:r>
              <w:t>Postbus 20018</w:t>
            </w:r>
          </w:p>
          <w:p w:rsidR="008E3932" w:rsidP="00D9561B" w:rsidRDefault="003A204C">
            <w:r>
              <w:t>2500 EA  DEN HAAG</w:t>
            </w:r>
          </w:p>
        </w:tc>
      </w:tr>
    </w:tbl>
    <w:p w:rsidR="003B75D9" w:rsidRDefault="003B75D9"/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3B75D9" w:rsidTr="00FF66F9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3A204C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447882">
            <w:pPr>
              <w:rPr>
                <w:lang w:eastAsia="en-US"/>
              </w:rPr>
            </w:pPr>
            <w:r>
              <w:rPr>
                <w:lang w:eastAsia="en-US"/>
              </w:rPr>
              <w:t>25 september 2020</w:t>
            </w:r>
            <w:bookmarkStart w:name="_GoBack" w:id="0"/>
            <w:bookmarkEnd w:id="0"/>
          </w:p>
        </w:tc>
      </w:tr>
      <w:tr w:rsidR="003B75D9" w:rsidTr="00FF66F9">
        <w:trPr>
          <w:trHeight w:val="368"/>
        </w:trPr>
        <w:tc>
          <w:tcPr>
            <w:tcW w:w="929" w:type="dxa"/>
          </w:tcPr>
          <w:p w:rsidR="0005404B" w:rsidP="00FF66F9" w:rsidRDefault="003A204C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3A204C">
            <w:pPr>
              <w:rPr>
                <w:lang w:eastAsia="en-US"/>
              </w:rPr>
            </w:pPr>
            <w:r>
              <w:rPr>
                <w:lang w:eastAsia="en-US"/>
              </w:rPr>
              <w:t>Reactie op schriftelijk overleg inzake themarapport Inspectie van het Onderwijs over burgerschap</w:t>
            </w:r>
          </w:p>
        </w:tc>
      </w:tr>
    </w:tbl>
    <w:p w:rsidR="0005404B" w:rsidP="00FF66F9" w:rsidRDefault="001C2C36">
      <w:r w:rsidRPr="001C2C36">
        <w:t xml:space="preserve"> </w:t>
      </w:r>
      <w:r w:rsidRPr="00B20109" w:rsidR="00B20109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3B75D9" w:rsidTr="00A421A1">
        <w:tc>
          <w:tcPr>
            <w:tcW w:w="2160" w:type="dxa"/>
          </w:tcPr>
          <w:p w:rsidRPr="00F53C9D" w:rsidR="006205C0" w:rsidP="00686AED" w:rsidRDefault="003A204C">
            <w:pPr>
              <w:pStyle w:val="Colofonkop"/>
              <w:framePr w:hSpace="0" w:wrap="auto" w:hAnchor="text" w:vAnchor="margin" w:xAlign="left" w:yAlign="inline"/>
            </w:pPr>
            <w:r>
              <w:t>Primair Onderwijs</w:t>
            </w:r>
          </w:p>
          <w:p w:rsidR="004425A7" w:rsidP="00E972A2" w:rsidRDefault="003A204C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3A204C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3A204C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3A204C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3A204C">
            <w:pPr>
              <w:pStyle w:val="Huisstijl-Gegeven"/>
              <w:spacing w:after="90"/>
            </w:pPr>
            <w:r>
              <w:t>www.rijksoverheid.nl</w:t>
            </w:r>
          </w:p>
          <w:p w:rsidRPr="003A204C" w:rsidR="006205C0" w:rsidP="003A204C" w:rsidRDefault="006205C0">
            <w:pPr>
              <w:spacing w:line="180" w:lineRule="exact"/>
              <w:rPr>
                <w:b/>
                <w:sz w:val="13"/>
                <w:szCs w:val="13"/>
              </w:rPr>
            </w:pPr>
          </w:p>
        </w:tc>
      </w:tr>
      <w:tr w:rsidR="003B75D9" w:rsidTr="00A421A1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3B75D9" w:rsidTr="00A421A1">
        <w:trPr>
          <w:trHeight w:val="450"/>
        </w:trPr>
        <w:tc>
          <w:tcPr>
            <w:tcW w:w="2160" w:type="dxa"/>
          </w:tcPr>
          <w:p w:rsidR="00F51A76" w:rsidP="00A421A1" w:rsidRDefault="003A204C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3A204C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25404972</w:t>
            </w:r>
          </w:p>
        </w:tc>
      </w:tr>
      <w:tr w:rsidR="003B75D9" w:rsidTr="00D130C0">
        <w:trPr>
          <w:trHeight w:val="113"/>
        </w:trPr>
        <w:tc>
          <w:tcPr>
            <w:tcW w:w="2160" w:type="dxa"/>
          </w:tcPr>
          <w:p w:rsidRPr="00C5333A" w:rsidR="006205C0" w:rsidP="00D36088" w:rsidRDefault="003A204C">
            <w:pPr>
              <w:tabs>
                <w:tab w:val="center" w:pos="1080"/>
              </w:tabs>
              <w:spacing w:line="180" w:lineRule="exact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Bijlagen</w:t>
            </w:r>
          </w:p>
        </w:tc>
      </w:tr>
      <w:tr w:rsidR="003B75D9" w:rsidTr="00D130C0">
        <w:trPr>
          <w:trHeight w:val="113"/>
        </w:trPr>
        <w:tc>
          <w:tcPr>
            <w:tcW w:w="2160" w:type="dxa"/>
          </w:tcPr>
          <w:p w:rsidRPr="00D74F66" w:rsidR="006205C0" w:rsidP="00A421A1" w:rsidRDefault="003A204C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</w:tr>
    </w:tbl>
    <w:p w:rsidR="003A204C" w:rsidP="003A204C" w:rsidRDefault="003A204C">
      <w:r>
        <w:t xml:space="preserve">Hierbij zend ik u de antwoorden op de vragen van de commissie Onderwijs, Cultuur en Wetenschap bij het schriftelijk overleg inzake het themarapport van de Inspectie van het Onderwijs over burgerschapsonderwijs.   </w:t>
      </w:r>
    </w:p>
    <w:p w:rsidR="00215356" w:rsidRDefault="00215356"/>
    <w:p w:rsidR="006205C0" w:rsidP="00A421A1" w:rsidRDefault="006205C0"/>
    <w:p w:rsidR="00105677" w:rsidP="00CA35E4" w:rsidRDefault="00105677"/>
    <w:p w:rsidR="00820DDA" w:rsidP="00CA35E4" w:rsidRDefault="00820DDA"/>
    <w:p w:rsidR="007851C4" w:rsidP="00CA35E4" w:rsidRDefault="003A204C">
      <w:r w:rsidRPr="007851C4">
        <w:t xml:space="preserve"> </w:t>
      </w:r>
    </w:p>
    <w:p w:rsidR="007851C4" w:rsidP="00CA35E4" w:rsidRDefault="007851C4"/>
    <w:p w:rsidR="007B43C1" w:rsidP="00B0398F" w:rsidRDefault="003A204C">
      <w:r>
        <w:t>De minister voor Basis- en Voortgezet Onderwijs en Media,</w:t>
      </w:r>
    </w:p>
    <w:p w:rsidR="002A28B6" w:rsidP="00325BD4" w:rsidRDefault="002A28B6"/>
    <w:p w:rsidR="00B0398F" w:rsidP="00325BD4" w:rsidRDefault="00B0398F"/>
    <w:p w:rsidR="00B0398F" w:rsidP="00325BD4" w:rsidRDefault="00B0398F"/>
    <w:p w:rsidRPr="00F1401D" w:rsidR="009A2235" w:rsidP="00702F5B" w:rsidRDefault="003A204C">
      <w:pPr>
        <w:rPr>
          <w:lang w:val="en-US"/>
        </w:rPr>
      </w:pPr>
      <w:r>
        <w:rPr>
          <w:lang w:val="en-US"/>
        </w:rPr>
        <w:t>Arie Slob</w:t>
      </w:r>
    </w:p>
    <w:sectPr w:rsidRPr="00F1401D" w:rsidR="009A2235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03" w:rsidRDefault="003A204C">
      <w:pPr>
        <w:spacing w:line="240" w:lineRule="auto"/>
      </w:pPr>
      <w:r>
        <w:separator/>
      </w:r>
    </w:p>
  </w:endnote>
  <w:endnote w:type="continuationSeparator" w:id="0">
    <w:p w:rsidR="002C5203" w:rsidRDefault="003A2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3B75D9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3A204C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3B75D9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3A204C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447882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447882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03" w:rsidRDefault="003A204C">
      <w:pPr>
        <w:spacing w:line="240" w:lineRule="auto"/>
      </w:pPr>
      <w:r>
        <w:separator/>
      </w:r>
    </w:p>
  </w:footnote>
  <w:footnote w:type="continuationSeparator" w:id="0">
    <w:p w:rsidR="002C5203" w:rsidRDefault="003A20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3B75D9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3B75D9" w:rsidTr="003B528D">
      <w:tc>
        <w:tcPr>
          <w:tcW w:w="2160" w:type="dxa"/>
          <w:shd w:val="clear" w:color="auto" w:fill="auto"/>
        </w:tcPr>
        <w:p w:rsidR="002F71BB" w:rsidRPr="000407BB" w:rsidRDefault="003A204C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3B75D9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5D283A" w:rsidRDefault="003A204C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25404972</w:t>
          </w: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3B75D9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3A204C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003708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B75D9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3A204C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3B75D9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3B75D9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3B75D9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1DFB6D"/>
    <w:multiLevelType w:val="hybridMultilevel"/>
    <w:tmpl w:val="1D8E1FCE"/>
    <w:lvl w:ilvl="0" w:tplc="4CA0F8BC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F2903D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5A3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EF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3E10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3C9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4F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20E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00B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D1D1A3CF"/>
    <w:multiLevelType w:val="hybridMultilevel"/>
    <w:tmpl w:val="50F0923E"/>
    <w:lvl w:ilvl="0" w:tplc="08C60CEE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3AC42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363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E8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4E9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021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503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A1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3E4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DD6070B6"/>
    <w:multiLevelType w:val="hybridMultilevel"/>
    <w:tmpl w:val="1D8E1FCE"/>
    <w:lvl w:ilvl="0" w:tplc="6CBCD27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19E84C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FA4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83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05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8AB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43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24D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BA7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804506"/>
    <w:multiLevelType w:val="hybridMultilevel"/>
    <w:tmpl w:val="50F0923E"/>
    <w:lvl w:ilvl="0" w:tplc="062E883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3B3AA6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AE5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60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6E29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28A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A8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26F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6AB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67"/>
    <w:rsid w:val="00014D58"/>
    <w:rsid w:val="00024E29"/>
    <w:rsid w:val="00033F02"/>
    <w:rsid w:val="00035E67"/>
    <w:rsid w:val="000407BB"/>
    <w:rsid w:val="00046E92"/>
    <w:rsid w:val="0005404B"/>
    <w:rsid w:val="00060F63"/>
    <w:rsid w:val="00064518"/>
    <w:rsid w:val="000712A1"/>
    <w:rsid w:val="00093ABC"/>
    <w:rsid w:val="00096EB8"/>
    <w:rsid w:val="000B212E"/>
    <w:rsid w:val="000B3347"/>
    <w:rsid w:val="000B7AC0"/>
    <w:rsid w:val="000D4C7D"/>
    <w:rsid w:val="000E6621"/>
    <w:rsid w:val="000E711D"/>
    <w:rsid w:val="001035F8"/>
    <w:rsid w:val="00105677"/>
    <w:rsid w:val="001209B0"/>
    <w:rsid w:val="00127580"/>
    <w:rsid w:val="001308AC"/>
    <w:rsid w:val="001363CB"/>
    <w:rsid w:val="00153BD0"/>
    <w:rsid w:val="00163DCE"/>
    <w:rsid w:val="001813E2"/>
    <w:rsid w:val="00193B25"/>
    <w:rsid w:val="001A36DF"/>
    <w:rsid w:val="001C2C36"/>
    <w:rsid w:val="001D5415"/>
    <w:rsid w:val="001F0B89"/>
    <w:rsid w:val="001F333D"/>
    <w:rsid w:val="001F73E1"/>
    <w:rsid w:val="001F7F40"/>
    <w:rsid w:val="00213983"/>
    <w:rsid w:val="00215356"/>
    <w:rsid w:val="00215964"/>
    <w:rsid w:val="00217880"/>
    <w:rsid w:val="002336B2"/>
    <w:rsid w:val="002418A6"/>
    <w:rsid w:val="00247061"/>
    <w:rsid w:val="00275984"/>
    <w:rsid w:val="002A28B6"/>
    <w:rsid w:val="002C4ED6"/>
    <w:rsid w:val="002C5203"/>
    <w:rsid w:val="002D5E75"/>
    <w:rsid w:val="002F71BB"/>
    <w:rsid w:val="003258B3"/>
    <w:rsid w:val="00325BD4"/>
    <w:rsid w:val="00340486"/>
    <w:rsid w:val="00353E67"/>
    <w:rsid w:val="00356D2B"/>
    <w:rsid w:val="00363F18"/>
    <w:rsid w:val="00374412"/>
    <w:rsid w:val="0038178B"/>
    <w:rsid w:val="00381F33"/>
    <w:rsid w:val="00383329"/>
    <w:rsid w:val="003934A9"/>
    <w:rsid w:val="00393A13"/>
    <w:rsid w:val="003A204C"/>
    <w:rsid w:val="003A5C2F"/>
    <w:rsid w:val="003B310D"/>
    <w:rsid w:val="003B75D9"/>
    <w:rsid w:val="003C12D4"/>
    <w:rsid w:val="003D2C04"/>
    <w:rsid w:val="003F417D"/>
    <w:rsid w:val="004040CC"/>
    <w:rsid w:val="00405133"/>
    <w:rsid w:val="004149E9"/>
    <w:rsid w:val="00434042"/>
    <w:rsid w:val="00437472"/>
    <w:rsid w:val="004425A7"/>
    <w:rsid w:val="00443E50"/>
    <w:rsid w:val="0044605E"/>
    <w:rsid w:val="00447882"/>
    <w:rsid w:val="004623EC"/>
    <w:rsid w:val="00463FBD"/>
    <w:rsid w:val="004678FD"/>
    <w:rsid w:val="00467B63"/>
    <w:rsid w:val="0047126E"/>
    <w:rsid w:val="00472E9D"/>
    <w:rsid w:val="00477673"/>
    <w:rsid w:val="00483ECA"/>
    <w:rsid w:val="0049501A"/>
    <w:rsid w:val="004C31DB"/>
    <w:rsid w:val="004C7E1D"/>
    <w:rsid w:val="004D638E"/>
    <w:rsid w:val="004E32F5"/>
    <w:rsid w:val="004F44C2"/>
    <w:rsid w:val="004F5D15"/>
    <w:rsid w:val="0050000B"/>
    <w:rsid w:val="00506825"/>
    <w:rsid w:val="00515636"/>
    <w:rsid w:val="00527BD4"/>
    <w:rsid w:val="0055453E"/>
    <w:rsid w:val="00554A30"/>
    <w:rsid w:val="00573C42"/>
    <w:rsid w:val="00594B0E"/>
    <w:rsid w:val="005A4986"/>
    <w:rsid w:val="005C6799"/>
    <w:rsid w:val="005D283A"/>
    <w:rsid w:val="005E21C0"/>
    <w:rsid w:val="005E637C"/>
    <w:rsid w:val="005F1153"/>
    <w:rsid w:val="00602787"/>
    <w:rsid w:val="00606208"/>
    <w:rsid w:val="00610BE4"/>
    <w:rsid w:val="006205C0"/>
    <w:rsid w:val="00620D20"/>
    <w:rsid w:val="006213C5"/>
    <w:rsid w:val="00624481"/>
    <w:rsid w:val="00634491"/>
    <w:rsid w:val="00636B8E"/>
    <w:rsid w:val="00653B76"/>
    <w:rsid w:val="006727FC"/>
    <w:rsid w:val="00674D18"/>
    <w:rsid w:val="00686AED"/>
    <w:rsid w:val="006B0A79"/>
    <w:rsid w:val="006B13D1"/>
    <w:rsid w:val="006B54ED"/>
    <w:rsid w:val="006C2F6A"/>
    <w:rsid w:val="006D533B"/>
    <w:rsid w:val="006E5126"/>
    <w:rsid w:val="006F273B"/>
    <w:rsid w:val="006F338A"/>
    <w:rsid w:val="00702F5B"/>
    <w:rsid w:val="00704845"/>
    <w:rsid w:val="0070514A"/>
    <w:rsid w:val="0070774D"/>
    <w:rsid w:val="0071616E"/>
    <w:rsid w:val="00717896"/>
    <w:rsid w:val="00724085"/>
    <w:rsid w:val="007561CC"/>
    <w:rsid w:val="007851C4"/>
    <w:rsid w:val="00793D2E"/>
    <w:rsid w:val="007A2DA4"/>
    <w:rsid w:val="007B1459"/>
    <w:rsid w:val="007B43C1"/>
    <w:rsid w:val="007B502B"/>
    <w:rsid w:val="007C551B"/>
    <w:rsid w:val="007D2274"/>
    <w:rsid w:val="00803C08"/>
    <w:rsid w:val="00820DDA"/>
    <w:rsid w:val="008211EF"/>
    <w:rsid w:val="00823AD1"/>
    <w:rsid w:val="008332F7"/>
    <w:rsid w:val="00852112"/>
    <w:rsid w:val="0085478D"/>
    <w:rsid w:val="00865270"/>
    <w:rsid w:val="008811AE"/>
    <w:rsid w:val="00892BA5"/>
    <w:rsid w:val="008A2BE6"/>
    <w:rsid w:val="008A3D3A"/>
    <w:rsid w:val="008B3D3A"/>
    <w:rsid w:val="008B5D27"/>
    <w:rsid w:val="008C356D"/>
    <w:rsid w:val="008D4316"/>
    <w:rsid w:val="008D52CC"/>
    <w:rsid w:val="008E3932"/>
    <w:rsid w:val="0090302B"/>
    <w:rsid w:val="00924789"/>
    <w:rsid w:val="00930C09"/>
    <w:rsid w:val="00932ED2"/>
    <w:rsid w:val="00937DCC"/>
    <w:rsid w:val="00963440"/>
    <w:rsid w:val="00965366"/>
    <w:rsid w:val="009656BF"/>
    <w:rsid w:val="00990F8D"/>
    <w:rsid w:val="009A2235"/>
    <w:rsid w:val="009A3D5B"/>
    <w:rsid w:val="009A6356"/>
    <w:rsid w:val="009E3B07"/>
    <w:rsid w:val="009E4507"/>
    <w:rsid w:val="009F235B"/>
    <w:rsid w:val="009F2581"/>
    <w:rsid w:val="00A22F4F"/>
    <w:rsid w:val="00A23AC1"/>
    <w:rsid w:val="00A32073"/>
    <w:rsid w:val="00A37165"/>
    <w:rsid w:val="00A421A1"/>
    <w:rsid w:val="00A45E13"/>
    <w:rsid w:val="00A52F4E"/>
    <w:rsid w:val="00A604D3"/>
    <w:rsid w:val="00A62E6A"/>
    <w:rsid w:val="00A8243A"/>
    <w:rsid w:val="00A831D0"/>
    <w:rsid w:val="00AB16AB"/>
    <w:rsid w:val="00AB2B82"/>
    <w:rsid w:val="00AB7D89"/>
    <w:rsid w:val="00AD7C7C"/>
    <w:rsid w:val="00AF3BBD"/>
    <w:rsid w:val="00B0398F"/>
    <w:rsid w:val="00B11469"/>
    <w:rsid w:val="00B20109"/>
    <w:rsid w:val="00B24F9E"/>
    <w:rsid w:val="00B27D50"/>
    <w:rsid w:val="00B4562B"/>
    <w:rsid w:val="00B47AA2"/>
    <w:rsid w:val="00B53F34"/>
    <w:rsid w:val="00B556B4"/>
    <w:rsid w:val="00B55DC9"/>
    <w:rsid w:val="00B66570"/>
    <w:rsid w:val="00B74173"/>
    <w:rsid w:val="00BA389E"/>
    <w:rsid w:val="00BB195F"/>
    <w:rsid w:val="00BC1830"/>
    <w:rsid w:val="00BC3B53"/>
    <w:rsid w:val="00BC4AE3"/>
    <w:rsid w:val="00BD0B3F"/>
    <w:rsid w:val="00BD7E81"/>
    <w:rsid w:val="00BF4427"/>
    <w:rsid w:val="00C04C32"/>
    <w:rsid w:val="00C1441A"/>
    <w:rsid w:val="00C27163"/>
    <w:rsid w:val="00C5333A"/>
    <w:rsid w:val="00C6287D"/>
    <w:rsid w:val="00C64E34"/>
    <w:rsid w:val="00C650B6"/>
    <w:rsid w:val="00C73721"/>
    <w:rsid w:val="00C82662"/>
    <w:rsid w:val="00C83ABB"/>
    <w:rsid w:val="00C85003"/>
    <w:rsid w:val="00C87715"/>
    <w:rsid w:val="00CA35E4"/>
    <w:rsid w:val="00CA35ED"/>
    <w:rsid w:val="00CB24FA"/>
    <w:rsid w:val="00CD28AD"/>
    <w:rsid w:val="00CD2C12"/>
    <w:rsid w:val="00CF7D34"/>
    <w:rsid w:val="00D037A9"/>
    <w:rsid w:val="00D11660"/>
    <w:rsid w:val="00D17084"/>
    <w:rsid w:val="00D34F40"/>
    <w:rsid w:val="00D36088"/>
    <w:rsid w:val="00D45993"/>
    <w:rsid w:val="00D4707D"/>
    <w:rsid w:val="00D47625"/>
    <w:rsid w:val="00D5107A"/>
    <w:rsid w:val="00D51F76"/>
    <w:rsid w:val="00D74F66"/>
    <w:rsid w:val="00D8077B"/>
    <w:rsid w:val="00D83515"/>
    <w:rsid w:val="00D86CC6"/>
    <w:rsid w:val="00D927B7"/>
    <w:rsid w:val="00D9394B"/>
    <w:rsid w:val="00D9561B"/>
    <w:rsid w:val="00DA7E38"/>
    <w:rsid w:val="00DB06B5"/>
    <w:rsid w:val="00DD3462"/>
    <w:rsid w:val="00DF29C2"/>
    <w:rsid w:val="00DF63F3"/>
    <w:rsid w:val="00E05969"/>
    <w:rsid w:val="00E35CF4"/>
    <w:rsid w:val="00E4344A"/>
    <w:rsid w:val="00E4547C"/>
    <w:rsid w:val="00E5072C"/>
    <w:rsid w:val="00E71136"/>
    <w:rsid w:val="00E82C38"/>
    <w:rsid w:val="00E830FB"/>
    <w:rsid w:val="00E91BDD"/>
    <w:rsid w:val="00E93A83"/>
    <w:rsid w:val="00E94494"/>
    <w:rsid w:val="00E972A2"/>
    <w:rsid w:val="00EB5D85"/>
    <w:rsid w:val="00EC1181"/>
    <w:rsid w:val="00EC238A"/>
    <w:rsid w:val="00EC261B"/>
    <w:rsid w:val="00ED5A53"/>
    <w:rsid w:val="00ED7BEF"/>
    <w:rsid w:val="00EE09A7"/>
    <w:rsid w:val="00EF1F42"/>
    <w:rsid w:val="00F0044C"/>
    <w:rsid w:val="00F00BD9"/>
    <w:rsid w:val="00F1401D"/>
    <w:rsid w:val="00F214B0"/>
    <w:rsid w:val="00F24D4A"/>
    <w:rsid w:val="00F51A76"/>
    <w:rsid w:val="00F53C9D"/>
    <w:rsid w:val="00F657D2"/>
    <w:rsid w:val="00F91779"/>
    <w:rsid w:val="00FA2CCF"/>
    <w:rsid w:val="00FA7882"/>
    <w:rsid w:val="00FB48A3"/>
    <w:rsid w:val="00FB68FF"/>
    <w:rsid w:val="00FD1326"/>
    <w:rsid w:val="00FE1767"/>
    <w:rsid w:val="00FE2179"/>
    <w:rsid w:val="00FE6762"/>
    <w:rsid w:val="00FF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91</ap:Words>
  <ap:Characters>560</ap:Characters>
  <ap:DocSecurity>4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Hierbij zend ik u, (mede namens de staatssecretaris van xxxx) het antwoord op de vraag van xxxx van uw Kamer inzake xxxx  </vt:lpstr>
    </vt:vector>
  </ap:TitlesOfParts>
  <ap:LinksUpToDate>false</ap:LinksUpToDate>
  <ap:CharactersWithSpaces>650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2020-09-25T12:53:00.0000000Z</dcterms:created>
  <dcterms:modified xsi:type="dcterms:W3CDTF">2020-09-25T12:53:00.0000000Z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o211ven</vt:lpwstr>
  </property>
  <property fmtid="{D5CDD505-2E9C-101B-9397-08002B2CF9AE}" pid="3" name="cs_objectid">
    <vt:lpwstr>&lt;referentiekenmerk&gt;</vt:lpwstr>
  </property>
  <property fmtid="{D5CDD505-2E9C-101B-9397-08002B2CF9AE}" pid="4" name="ocw_betreft">
    <vt:lpwstr>Reactie op schriftelijk overleg inzake themarapport Inspectie van het Onderwijs over burgerschap</vt:lpwstr>
  </property>
  <property fmtid="{D5CDD505-2E9C-101B-9397-08002B2CF9AE}" pid="5" name="ocw_directie">
    <vt:lpwstr>COM</vt:lpwstr>
  </property>
  <property fmtid="{D5CDD505-2E9C-101B-9397-08002B2CF9AE}" pid="6" name="sjabloon.edocs.documenttype">
    <vt:lpwstr>BRIEF</vt:lpwstr>
  </property>
  <property fmtid="{D5CDD505-2E9C-101B-9397-08002B2CF9AE}" pid="7" name="sjabloon.edocs.richting">
    <vt:lpwstr>UITGAAND</vt:lpwstr>
  </property>
  <property fmtid="{D5CDD505-2E9C-101B-9397-08002B2CF9AE}" pid="8" name="ContentTypeId">
    <vt:lpwstr>0x010100FAEA6818899A5048801F18863DDF69CB</vt:lpwstr>
  </property>
</Properties>
</file>