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1F457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151D5F0A" wp14:anchorId="233DCE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10" w:rsidRDefault="00B85710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B85710" w:rsidRDefault="00B8571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B4E53">
        <w:tc>
          <w:tcPr>
            <w:tcW w:w="0" w:type="auto"/>
          </w:tcPr>
          <w:p w:rsidR="00B85710" w:rsidRDefault="001F457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2D3BF8D" wp14:editId="3068518D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65844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1F457E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B4E53">
        <w:trPr>
          <w:trHeight w:val="306" w:hRule="exact"/>
        </w:trPr>
        <w:tc>
          <w:tcPr>
            <w:tcW w:w="7512" w:type="dxa"/>
            <w:gridSpan w:val="2"/>
          </w:tcPr>
          <w:p w:rsidR="00F75106" w:rsidRDefault="001F457E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FB4E53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B4E53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1F457E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B4E53">
        <w:trPr>
          <w:cantSplit/>
          <w:trHeight w:val="2166" w:hRule="exact"/>
        </w:trPr>
        <w:tc>
          <w:tcPr>
            <w:tcW w:w="7512" w:type="dxa"/>
            <w:gridSpan w:val="2"/>
          </w:tcPr>
          <w:p w:rsidR="00674093" w:rsidP="00674093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674093">
              <w:t>Aan de Voorzitter van de T</w:t>
            </w:r>
            <w:r w:rsidR="000129A4">
              <w:t xml:space="preserve">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1F457E">
            <w:pPr>
              <w:pStyle w:val="adres"/>
            </w:pPr>
            <w:r>
              <w:t>Postbus 20018 </w:t>
            </w:r>
          </w:p>
          <w:p w:rsidR="000129A4" w:rsidP="00674093" w:rsidRDefault="001F457E">
            <w:pPr>
              <w:pStyle w:val="adres"/>
            </w:pPr>
            <w:r>
              <w:t>2500 EA  </w:t>
            </w:r>
            <w:r w:rsidR="00674093">
              <w:t>DEN HAAG</w:t>
            </w:r>
            <w:r w:rsidR="008A7B34">
              <w:fldChar w:fldCharType="end"/>
            </w:r>
          </w:p>
          <w:p w:rsidR="00F75106" w:rsidRDefault="001F457E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B4E53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B4E53">
        <w:trPr>
          <w:trHeight w:val="238" w:hRule="exact"/>
        </w:trPr>
        <w:tc>
          <w:tcPr>
            <w:tcW w:w="1099" w:type="dxa"/>
          </w:tcPr>
          <w:p w:rsidR="00F75106" w:rsidRDefault="001F457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74093" w:rsidRDefault="001F457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674093">
              <w:t>26</w:t>
            </w:r>
            <w:r w:rsidR="000129A4">
              <w:t xml:space="preserve"> augustus 2020</w:t>
            </w:r>
            <w:r>
              <w:fldChar w:fldCharType="end"/>
            </w:r>
          </w:p>
        </w:tc>
      </w:tr>
      <w:tr w:rsidR="00FB4E53">
        <w:trPr>
          <w:trHeight w:val="482" w:hRule="exact"/>
        </w:trPr>
        <w:tc>
          <w:tcPr>
            <w:tcW w:w="1099" w:type="dxa"/>
          </w:tcPr>
          <w:p w:rsidR="00F75106" w:rsidRDefault="001F457E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FF099E" w:rsidRDefault="001F457E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FF099E">
              <w:t>Beantwoording gestelde vragen tijdens schriftelijk overleg over</w:t>
            </w:r>
            <w:r w:rsidR="000129A4">
              <w:t xml:space="preserve"> de ZBO-evaluatie Onderzoeksraad voor Veilighei</w:t>
            </w:r>
            <w:r>
              <w:fldChar w:fldCharType="end"/>
            </w:r>
            <w:r w:rsidR="00B85710">
              <w:t>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B4E53">
        <w:tc>
          <w:tcPr>
            <w:tcW w:w="2013" w:type="dxa"/>
          </w:tcPr>
          <w:p w:rsidR="00B85710" w:rsidP="00B85710" w:rsidRDefault="001F457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Eigenaarsadvisering</w:t>
            </w:r>
          </w:p>
          <w:p w:rsidR="00B85710" w:rsidP="00B85710" w:rsidRDefault="001F457E">
            <w:pPr>
              <w:pStyle w:val="witregel1"/>
            </w:pPr>
            <w:r>
              <w:t> </w:t>
            </w:r>
          </w:p>
          <w:p w:rsidR="00B85710" w:rsidP="00B85710" w:rsidRDefault="001F457E">
            <w:pPr>
              <w:pStyle w:val="afzendgegevens"/>
            </w:pPr>
            <w:r>
              <w:t>Turfmarkt 147</w:t>
            </w:r>
          </w:p>
          <w:p w:rsidR="00B85710" w:rsidP="00B85710" w:rsidRDefault="001F457E">
            <w:pPr>
              <w:pStyle w:val="afzendgegevens"/>
            </w:pPr>
            <w:r>
              <w:t>2511 DP  Den Haag</w:t>
            </w:r>
          </w:p>
          <w:p w:rsidR="00B85710" w:rsidP="00B85710" w:rsidRDefault="001F457E">
            <w:pPr>
              <w:pStyle w:val="afzendgegevens"/>
            </w:pPr>
            <w:r>
              <w:t>Postbus 20301</w:t>
            </w:r>
          </w:p>
          <w:p w:rsidR="00B85710" w:rsidP="00B85710" w:rsidRDefault="001F457E">
            <w:pPr>
              <w:pStyle w:val="afzendgegevens"/>
            </w:pPr>
            <w:r>
              <w:t>2500 EH  Den Haag</w:t>
            </w:r>
          </w:p>
          <w:p w:rsidR="00B85710" w:rsidP="00B85710" w:rsidRDefault="001F457E">
            <w:pPr>
              <w:pStyle w:val="afzendgegevens"/>
            </w:pPr>
            <w:r>
              <w:t>www.rijksoverheid.nl/jenv</w:t>
            </w:r>
          </w:p>
          <w:p w:rsidR="00B85710" w:rsidP="00B85710" w:rsidRDefault="001F457E">
            <w:pPr>
              <w:pStyle w:val="witregel1"/>
            </w:pPr>
            <w:r>
              <w:t> </w:t>
            </w:r>
          </w:p>
          <w:p w:rsidR="00B85710" w:rsidP="00B85710" w:rsidRDefault="00B85710">
            <w:pPr>
              <w:pStyle w:val="afzendgegevens-italic"/>
            </w:pPr>
          </w:p>
          <w:p w:rsidR="00B85710" w:rsidP="00B85710" w:rsidRDefault="001F457E">
            <w:pPr>
              <w:pStyle w:val="witregel1"/>
            </w:pPr>
            <w:r>
              <w:t> </w:t>
            </w:r>
          </w:p>
          <w:p w:rsidR="00674093" w:rsidP="00B85710" w:rsidRDefault="00674093">
            <w:pPr>
              <w:pStyle w:val="referentiekopjes"/>
            </w:pPr>
          </w:p>
          <w:p w:rsidR="00B85710" w:rsidP="00B85710" w:rsidRDefault="001F457E">
            <w:pPr>
              <w:pStyle w:val="referentiekopjes"/>
            </w:pPr>
            <w:r>
              <w:t>Ons kenmerk</w:t>
            </w:r>
          </w:p>
          <w:p w:rsidR="00B85710" w:rsidP="00B85710" w:rsidRDefault="001F457E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3008811</w:t>
            </w:r>
            <w:r>
              <w:fldChar w:fldCharType="end"/>
            </w:r>
          </w:p>
          <w:p w:rsidR="00B85710" w:rsidP="00B85710" w:rsidRDefault="001F457E">
            <w:pPr>
              <w:pStyle w:val="witregel1"/>
            </w:pPr>
            <w:r>
              <w:t> </w:t>
            </w:r>
          </w:p>
          <w:p w:rsidR="00B85710" w:rsidP="00B85710" w:rsidRDefault="001F457E">
            <w:pPr>
              <w:pStyle w:val="referentiekopjes"/>
            </w:pPr>
            <w:r>
              <w:t>Bijlagen</w:t>
            </w:r>
          </w:p>
          <w:p w:rsidR="00B85710" w:rsidP="00B85710" w:rsidRDefault="001F457E">
            <w:pPr>
              <w:pStyle w:val="referentiegegevens"/>
            </w:pPr>
            <w:r>
              <w:t>1</w:t>
            </w:r>
          </w:p>
          <w:p w:rsidR="00B85710" w:rsidP="00B85710" w:rsidRDefault="001F457E">
            <w:pPr>
              <w:pStyle w:val="witregel1"/>
            </w:pPr>
            <w:r>
              <w:t> </w:t>
            </w:r>
          </w:p>
          <w:p w:rsidR="00B85710" w:rsidP="00B85710" w:rsidRDefault="001F457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85710" w:rsidP="00B85710" w:rsidRDefault="00B85710">
            <w:pPr>
              <w:pStyle w:val="referentiegegevens"/>
            </w:pPr>
          </w:p>
          <w:bookmarkEnd w:id="4"/>
          <w:p w:rsidRPr="00B85710" w:rsidR="00B85710" w:rsidP="00B85710" w:rsidRDefault="00B85710">
            <w:pPr>
              <w:pStyle w:val="referentiegegevens"/>
            </w:pPr>
          </w:p>
          <w:p w:rsidR="00F75106" w:rsidRDefault="001F457E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FB4E53" w:rsidTr="00C22108">
        <w:tc>
          <w:tcPr>
            <w:tcW w:w="7716" w:type="dxa"/>
          </w:tcPr>
          <w:p w:rsidRPr="00C22108" w:rsidR="00C22108" w:rsidP="002353E3" w:rsidRDefault="001F457E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733923B1" wp14:anchorId="2D0D5315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1F457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mg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A7qDmg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1F457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1A750B37" wp14:anchorId="721B400C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1F457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Hpw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A9t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2O4zvY&#10;yOoRFKwkCAy0CJMPjEaqnxgNMEUyrH/sqGIYtR8FvAI7ciZDTcZmMqgo4WqGDUajuTLjaNr1im8b&#10;QD69Inj/jvHzrLID5vwf7POJuvwN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9Mwge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1F457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B4E53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FB4E53" w:rsidTr="00141B11">
              <w:tc>
                <w:tcPr>
                  <w:tcW w:w="7534" w:type="dxa"/>
                  <w:gridSpan w:val="3"/>
                  <w:shd w:val="clear" w:color="auto" w:fill="auto"/>
                </w:tcPr>
                <w:p w:rsidRPr="001F335B" w:rsidR="00B85710" w:rsidP="00B85710" w:rsidRDefault="001F457E">
                  <w:bookmarkStart w:name="ondertekening" w:id="9"/>
                  <w:bookmarkStart w:name="ondertekening_bk" w:id="10"/>
                  <w:bookmarkEnd w:id="9"/>
                  <w:r>
                    <w:rPr>
                      <w:rFonts w:cstheme="majorBidi"/>
                      <w:szCs w:val="18"/>
                    </w:rPr>
                    <w:t xml:space="preserve">Hierbij beantwoord ik de schriftelijke vragen van de Vaste Kamercommissie voor Justitie en Veiligheid die aan mij zijn gesteld op 4 juni 2020 naar aanleiding van </w:t>
                  </w:r>
                  <w:r w:rsidRPr="00B85710">
                    <w:rPr>
                      <w:rFonts w:cstheme="majorBidi"/>
                      <w:szCs w:val="18"/>
                    </w:rPr>
                    <w:t>de brief inzake ‘Beleidsreactie ZBO-evaluatie Onderzoeksraad voor veiligheid’</w:t>
                  </w:r>
                  <w:r>
                    <w:rPr>
                      <w:rFonts w:cstheme="majorBidi"/>
                      <w:szCs w:val="18"/>
                    </w:rPr>
                    <w:t>.</w:t>
                  </w:r>
                </w:p>
                <w:p w:rsidR="00B85710" w:rsidP="00B85710" w:rsidRDefault="00B85710">
                  <w:pPr>
                    <w:pStyle w:val="broodtekst"/>
                  </w:pPr>
                </w:p>
                <w:p w:rsidRPr="00B85710" w:rsidR="00B85710" w:rsidP="00B85710" w:rsidRDefault="00B85710">
                  <w:pPr>
                    <w:pStyle w:val="broodtekst"/>
                  </w:pPr>
                </w:p>
              </w:tc>
            </w:tr>
            <w:tr w:rsidR="00FB4E53" w:rsidTr="00D22FFD">
              <w:tc>
                <w:tcPr>
                  <w:tcW w:w="7534" w:type="dxa"/>
                  <w:gridSpan w:val="3"/>
                  <w:shd w:val="clear" w:color="auto" w:fill="auto"/>
                </w:tcPr>
                <w:p w:rsidR="00B85710" w:rsidP="00B85710" w:rsidRDefault="001F457E">
                  <w:pPr>
                    <w:pStyle w:val="broodtekst"/>
                  </w:pPr>
                  <w:r>
                    <w:t>De Minister van Justitie en Veiligheid</w:t>
                  </w:r>
                </w:p>
                <w:p w:rsidR="00B85710" w:rsidP="00B85710" w:rsidRDefault="00B85710">
                  <w:pPr>
                    <w:pStyle w:val="broodtekst"/>
                  </w:pPr>
                </w:p>
                <w:p w:rsidR="00B85710" w:rsidP="00B85710" w:rsidRDefault="00B85710">
                  <w:pPr>
                    <w:pStyle w:val="broodtekst"/>
                  </w:pPr>
                </w:p>
                <w:p w:rsidR="00B85710" w:rsidP="00B85710" w:rsidRDefault="00B85710">
                  <w:pPr>
                    <w:pStyle w:val="broodtekst"/>
                  </w:pPr>
                </w:p>
                <w:p w:rsidR="00B85710" w:rsidP="00B85710" w:rsidRDefault="00B85710">
                  <w:pPr>
                    <w:pStyle w:val="broodtekst"/>
                  </w:pPr>
                </w:p>
                <w:p w:rsidRPr="00B85710" w:rsidR="00B85710" w:rsidP="00B85710" w:rsidRDefault="001F457E">
                  <w:pPr>
                    <w:pStyle w:val="broodtekst"/>
                  </w:pPr>
                  <w:r>
                    <w:t>Ferd Grapperhaus</w:t>
                  </w:r>
                </w:p>
              </w:tc>
            </w:tr>
            <w:tr w:rsidR="00FB4E53" w:rsidTr="005F122C">
              <w:tc>
                <w:tcPr>
                  <w:tcW w:w="7534" w:type="dxa"/>
                  <w:gridSpan w:val="3"/>
                  <w:shd w:val="clear" w:color="auto" w:fill="auto"/>
                </w:tcPr>
                <w:p w:rsidRPr="00B85710" w:rsidR="00B85710" w:rsidP="00B85710" w:rsidRDefault="00B85710">
                  <w:pPr>
                    <w:pStyle w:val="broodtekst"/>
                  </w:pPr>
                </w:p>
              </w:tc>
            </w:tr>
            <w:tr w:rsidR="00FB4E53" w:rsidTr="00051EAE">
              <w:tc>
                <w:tcPr>
                  <w:tcW w:w="7534" w:type="dxa"/>
                  <w:gridSpan w:val="3"/>
                  <w:shd w:val="clear" w:color="auto" w:fill="auto"/>
                </w:tcPr>
                <w:p w:rsidRPr="00B85710" w:rsidR="00B85710" w:rsidP="00B85710" w:rsidRDefault="00B85710">
                  <w:pPr>
                    <w:pStyle w:val="broodtekst"/>
                  </w:pPr>
                </w:p>
              </w:tc>
            </w:tr>
            <w:tr w:rsidR="00FB4E53" w:rsidTr="00125A76">
              <w:tc>
                <w:tcPr>
                  <w:tcW w:w="7534" w:type="dxa"/>
                  <w:gridSpan w:val="3"/>
                  <w:shd w:val="clear" w:color="auto" w:fill="auto"/>
                </w:tcPr>
                <w:p w:rsidRPr="00B85710" w:rsidR="00B85710" w:rsidP="00B85710" w:rsidRDefault="00B85710">
                  <w:pPr>
                    <w:pStyle w:val="broodtekst"/>
                  </w:pPr>
                </w:p>
              </w:tc>
            </w:tr>
            <w:tr w:rsidR="00FB4E53" w:rsidTr="00732468">
              <w:tc>
                <w:tcPr>
                  <w:tcW w:w="7534" w:type="dxa"/>
                  <w:gridSpan w:val="3"/>
                  <w:shd w:val="clear" w:color="auto" w:fill="auto"/>
                </w:tcPr>
                <w:p w:rsidRPr="00B85710" w:rsidR="00B85710" w:rsidP="00B85710" w:rsidRDefault="00B85710">
                  <w:pPr>
                    <w:pStyle w:val="broodtekst"/>
                  </w:pPr>
                </w:p>
              </w:tc>
            </w:tr>
            <w:tr w:rsidR="00FB4E53" w:rsidTr="00B85710">
              <w:tc>
                <w:tcPr>
                  <w:tcW w:w="4209" w:type="dxa"/>
                  <w:shd w:val="clear" w:color="auto" w:fill="auto"/>
                </w:tcPr>
                <w:p w:rsidRPr="00B85710" w:rsidR="00B85710" w:rsidP="00B85710" w:rsidRDefault="00B85710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B85710" w:rsidR="00B85710" w:rsidP="00B85710" w:rsidRDefault="00B85710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85710" w:rsidR="00B85710" w:rsidRDefault="00B85710">
                  <w:pPr>
                    <w:pStyle w:val="broodtekst"/>
                  </w:pPr>
                </w:p>
              </w:tc>
            </w:tr>
          </w:tbl>
          <w:bookmarkEnd w:id="10"/>
          <w:p w:rsidR="00F75106" w:rsidP="00B85710" w:rsidRDefault="001F457E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0D" w:rsidRDefault="001F457E">
      <w:pPr>
        <w:spacing w:line="240" w:lineRule="auto"/>
      </w:pPr>
      <w:r>
        <w:separator/>
      </w:r>
    </w:p>
  </w:endnote>
  <w:endnote w:type="continuationSeparator" w:id="0">
    <w:p w:rsidR="004D7F0D" w:rsidRDefault="001F4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F4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B4E53">
      <w:trPr>
        <w:trHeight w:hRule="exact" w:val="240"/>
      </w:trPr>
      <w:tc>
        <w:tcPr>
          <w:tcW w:w="7752" w:type="dxa"/>
        </w:tcPr>
        <w:p w:rsidR="0089073C" w:rsidRDefault="001F457E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1F457E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97AC5">
            <w:fldChar w:fldCharType="begin"/>
          </w:r>
          <w:r w:rsidR="00797AC5">
            <w:instrText xml:space="preserve"> NUMPAGES   \* MERGEFORMAT </w:instrText>
          </w:r>
          <w:r w:rsidR="00797AC5">
            <w:fldChar w:fldCharType="separate"/>
          </w:r>
          <w:r w:rsidR="00B85710">
            <w:t>1</w:t>
          </w:r>
          <w:r w:rsidR="00797AC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B4E53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1F457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1F457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8571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97AC5">
            <w:fldChar w:fldCharType="begin"/>
          </w:r>
          <w:r w:rsidR="00797AC5">
            <w:instrText xml:space="preserve"> SECTIONPAGES   \* MERGEFORMAT </w:instrText>
          </w:r>
          <w:r w:rsidR="00797AC5">
            <w:fldChar w:fldCharType="separate"/>
          </w:r>
          <w:r w:rsidR="00B85710">
            <w:t>1</w:t>
          </w:r>
          <w:r w:rsidR="00797AC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FB4E53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FB4E53">
      <w:trPr>
        <w:cantSplit/>
        <w:trHeight w:hRule="exact" w:val="216"/>
      </w:trPr>
      <w:tc>
        <w:tcPr>
          <w:tcW w:w="7771" w:type="dxa"/>
        </w:tcPr>
        <w:p w:rsidR="0089073C" w:rsidRDefault="001F457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F457E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F4D4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FB4E53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FB4E53">
      <w:trPr>
        <w:cantSplit/>
        <w:trHeight w:hRule="exact" w:val="289"/>
      </w:trPr>
      <w:tc>
        <w:tcPr>
          <w:tcW w:w="7769" w:type="dxa"/>
        </w:tcPr>
        <w:p w:rsidR="0089073C" w:rsidRDefault="001F457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1F457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85710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97AC5">
            <w:fldChar w:fldCharType="begin"/>
          </w:r>
          <w:r w:rsidR="00797AC5">
            <w:instrText xml:space="preserve"> SECTIONPAGES   \* MERGEFORMAT </w:instrText>
          </w:r>
          <w:r w:rsidR="00797AC5">
            <w:fldChar w:fldCharType="separate"/>
          </w:r>
          <w:r w:rsidR="00B85710">
            <w:t>1</w:t>
          </w:r>
          <w:r w:rsidR="00797AC5">
            <w:fldChar w:fldCharType="end"/>
          </w:r>
        </w:p>
      </w:tc>
    </w:tr>
    <w:tr w:rsidR="00FB4E53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0D" w:rsidRDefault="001F457E">
      <w:pPr>
        <w:spacing w:line="240" w:lineRule="auto"/>
      </w:pPr>
      <w:r>
        <w:separator/>
      </w:r>
    </w:p>
  </w:footnote>
  <w:footnote w:type="continuationSeparator" w:id="0">
    <w:p w:rsidR="004D7F0D" w:rsidRDefault="001F4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F457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0A48D64" wp14:editId="03D1089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FB4E5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1F457E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Directie Eigenaarsadvisering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1F457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1F457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1F457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21 augustus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1F457E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1F457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3008811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B4E5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CinhkE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FB4E5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1F457E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Eigenaarsadvisering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1F457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1F457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1F45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21 augustus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1F457E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1F457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3008811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B4E5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542C1AD" wp14:editId="6D0CCE4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1F457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Dj0Gf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1F457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B4E53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1F457E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F457E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hidden="1" allowOverlap="1" wp14:anchorId="1F518D99" wp14:editId="16B1F55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3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93853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571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1D940C" wp14:editId="3DC565D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0288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F4D4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0AC0D8E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993AE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C8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0A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9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ED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E2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E5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68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2D1C012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D267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E1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6E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83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C9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7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27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CF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43F43796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FD69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43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6C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28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868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68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AB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8E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4D5C1396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FE20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4E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0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D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6E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09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E9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8F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032&quot; engine-version=&quot;3.16.0&quot; existing=&quot;Document1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Eigenaarsadvisering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S.F. Simmelink&lt;/p&gt;&lt;p style=&quot;afzendgegevens-italic&quot;&gt;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&gt;&lt;p style=&quot;broodtekst&quot;&gt;De Minister van Justitie en Veiligheid_x000d__x000a__x000d__x000a__x000d__x000a__x000d__x000a_Ferd Grapperhaus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S.F. Simmelink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simmelink&quot;&gt;&lt;afzender taal=&quot;1043&quot; aanhef=&quot;1&quot; groetregel=&quot;1&quot; name=&quot;simmelink&quot; country-id=&quot;NLD&quot; country-code=&quot;31&quot; organisatie=&quot;253&quot; naam=&quot;S.F. Simmelink&quot; email=&quot;s.f.simmelink@minvenj.nl&quot; telefoon=&quot;0650037080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simmelink&quot;&gt;&lt;afzender taal=&quot;1043&quot; aanhef=&quot;1&quot; groetregel=&quot;1&quot; name=&quot;simmelink&quot; country-id=&quot;NLD&quot; country-code=&quot;31&quot; organisatie=&quot;253&quot; naam=&quot;S.F. Simmelink&quot; email=&quot;s.f.simmelink@minvenj.nl&quot; telefoon=&quot;0650037080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253&quot; formatted-value=&quot;Directie Eigenaarsadvisering (DEA)&quot;&gt;&lt;organisatie zoekveld=&quot;Directie Eigenaarsadvisering (DEA)&quot; facebook=&quot;&quot; linkedin=&quot;&quot; twitter=&quot;&quot; youtube=&quot;&quot; id=&quot;253&quot;&gt;_x000d__x000a__x0009__x0009__x0009__x0009_&lt;taal id=&quot;2057&quot; zoekveld=&quot;Directie Eigenaarsadvisering (DEA)&quot; taal=&quot;2057&quot; omschrijving=&quot;Owner Advisory Department &quot; naamdirectoraatgeneraal=&quot;Owner Advisory Department 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&quot; faxnummer=&quot;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Owner Advisory Department \n&quot; bezoekadres=&quot;Bezoekadres\nTurfmarkt 147\n2511 DP The Hague\nTelefoon \nFax \nwww.rijksoverheid.nl/jenv&quot; postadres=&quot;Postadres:\nPostbus 20301,\n2500 EH The Hague&quot;/&gt;_x000d__x000a__x0009__x0009__x0009__x0009_&lt;taal id=&quot;1036&quot; zoekveld=&quot;Directie Eigenaarsadvisering (DEA)&quot; taal=&quot;1036&quot; omschrijving=&quot;Direction Conseil organisationnel&quot; naamdirectoraatgeneraal=&quot;Direction Conseil organisationnel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&quot; faxnummer=&quot;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Conseil organisationnel\n&quot; bezoekadres=&quot;Bezoekadres\nTurfmarkt 147\n2511 DP La Haye\nTelefoon \nFax \nwww.rijksoverheid.nl/jenv&quot; postadres=&quot;Postadres:\nPostbus 20301,\n2500 EH La Haye&quot;/&gt;_x000d__x000a__x0009__x0009__x0009__x0009_&lt;taal id=&quot;1034&quot; zoekveld=&quot;Directie Eigenaarsadvisering (DEA)&quot; taal=&quot;1034&quot; omschrijving=&quot;Dirección de Asesoramiento a Propietarios de Organizaciones&quot; naamdirectoraatgeneraal=&quot;Dirección de Asesoramiento a Propietarios de Organizacione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&quot; faxnummer=&quot;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esoramiento a Propietarios de Organizaciones\n&quot; bezoekadres=&quot;Bezoekadres\nTurfmarkt 147\n2511 DP La Haya\nTelefoon \nFax \nwww.rijksoverheid.nl/jenv&quot; postadres=&quot;Postadres:\nPostbus 20301,\n2500 EH La Haya&quot;/&gt;_x000d__x000a__x0009__x0009__x0009__x0009_&lt;taal id=&quot;1031&quot; zoekveld=&quot;Directie Eigenaarsadvisering (DEA)&quot; taal=&quot;1031&quot; omschrijving=&quot;Direktion Beratung in Geschäftsbereichsfragen&quot; naamdirectoraatgeneraal=&quot;Direktion Beratung in Geschäftsbereichsfrag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&quot; faxnummer=&quot;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Bitte bei Antwort Datum und unser Zeichen angeben. Bitte pro Zuschrift nur eine Angelegenheit behandeln.&quot; email=&quot;&quot; iban=&quot;&quot; bic=&quot;&quot; infonummer=&quot;&quot; koptekst=&quot;\nDirektion Beratung in Geschäftsbereichsfragen\n&quot; bezoekadres=&quot;Bezoekadres\nTurfmarkt 147\n2511 DP Den Haag\nTelefoon \nFax \nwww.rijksoverheid.nl/jenv&quot; postadres=&quot;Postadres:\nPostbus 20301,\n2500 EH Den Haag&quot;/&gt;_x000d__x000a__x0009__x0009__x0009__x0009_&lt;taal id=&quot;1043&quot; zoekveld=&quot;Directie Eigenaarsadvisering (DEA)&quot; taal=&quot;1043&quot; omschrijving=&quot;Directie Eigenaarsadvisering&quot; naamdirectoraatgeneraal=&quot;Directie Eigenaarsadvisering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&quot; faxnummer=&quot;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Eigenaarsadvisering\n&quot; bezoekadres=&quot;Bezoekadres\nTurfmarkt 147\n2511 DP Den Haag\nTelefoon \nFax \nwww.rijksoverheid.nl/jenv&quot; postadres=&quot;Postadres:\nPostbus 20301,\n2500 EH Den Haag&quot;/&gt;_x000d__x000a__x0009__x0009__x0009_&lt;/organisatie&gt;_x000d__x000a__x0009__x0009_&lt;/organisatie-item&gt;&lt;zaak/&gt;&lt;adres formatted-value=&quot;Tweede Kamer der Staten-Generaal\nPostbus 20018 \n2500 EA  Den Haag&quot;&gt;&lt;address street=&quot;Postbus 20018&quot; zipcode=&quot;2500 EA&quot; city=&quot;Den Haag&quot; typeid=&quot;1&quot; typename=&quot;postadres&quot; country-id=&quot;NLD&quot; country-code=&quot;31&quot; omitted-country=&quot;Nederland&quot; housenr=&quot;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ZBO-evaluatie Onderzoeksraad voor Veilighei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&quot; formatted-value=&quot;&quot;&gt;&lt;phonenumber country-code=&quot;31&quot; number=&quot;&quot;/&gt;&lt;/faxorganisatie&gt;&lt;telorganisatie value=&quot;&quot; formatted-value=&quot;&quot;&gt;&lt;phonenumber country-code=&quot;31&quot; number=&quot;&quot;/&gt;&lt;/telorganisatie&gt;&lt;doorkiesnummer value=&quot;0650037080&quot; formatted-value=&quot;06 500 370 80&quot;&gt;&lt;phonenumber country-code=&quot;31&quot; number=&quot;0650037080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S.F. Simmelink&quot;/&gt;&lt;email formatted-value=&quot;s.f.simmelink@minvenj.nl&quot;/&gt;&lt;functie formatted-value=&quot;&quot;/&gt;&lt;retouradres formatted-value=&quot;&amp;gt; Retouradres Postbus 20301 2500 EH  Den Haag&quot;/&gt;&lt;directoraat value=&quot;Directie Eigenaarsadvisering&quot; formatted-value=&quot;Directie Eigenaarsadvisering&quot;/&gt;&lt;directoraatvolg formatted-value=&quot;Directie Eigenaarsadvisering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20-08-21T14:57:56&quot; formatted-value=&quot;21 augustus 2020&quot;/&gt;&lt;onskenmerk value=&quot;0000&quot; formatted-value=&quot;0000&quot; format-disabled=&quot;true&quot;/&gt;&lt;uwkenmerk formatted-value=&quot;&quot;/&gt;&lt;onderwerp formatted-value=&quot;Beantwoording gestelde vragen tijdens schriftelijk overleg over de ZBO-evaluatie Onderzoeksraad voor Veilighei&quot; value=&quot;Beantwoording gestelde vragen tijdens schriftelijk overleg over de ZBO-evaluatie Onderzoeksraad voor Veilighei&quot; format-disabled=&quot;true&quot;/&gt;&lt;bijlage formatted-value=&quot;1&quot;/&gt;&lt;projectnaam/&gt;&lt;kopieaan/&gt;&lt;namensdeze value=&quot;De Minister van Justitie en Veiligheid\n\n\n\nFerd Grapperhaus&quot; formatted-value=&quot;De Minister van Justitie en Veiligheid\n\n\n\nFerd Grapperhaus&quot; format-disabled=&quot;true&quot;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B85710"/>
    <w:rsid w:val="000129A4"/>
    <w:rsid w:val="000E4FC7"/>
    <w:rsid w:val="001B5B02"/>
    <w:rsid w:val="001F335B"/>
    <w:rsid w:val="001F457E"/>
    <w:rsid w:val="002353E3"/>
    <w:rsid w:val="0040796D"/>
    <w:rsid w:val="004D7F0D"/>
    <w:rsid w:val="005B189E"/>
    <w:rsid w:val="005B585C"/>
    <w:rsid w:val="00652887"/>
    <w:rsid w:val="00666B4A"/>
    <w:rsid w:val="00674093"/>
    <w:rsid w:val="00690E82"/>
    <w:rsid w:val="00794445"/>
    <w:rsid w:val="00797AC5"/>
    <w:rsid w:val="0089073C"/>
    <w:rsid w:val="008A7B34"/>
    <w:rsid w:val="009B09F2"/>
    <w:rsid w:val="009F4D4E"/>
    <w:rsid w:val="00B07A5A"/>
    <w:rsid w:val="00B2078A"/>
    <w:rsid w:val="00B46C81"/>
    <w:rsid w:val="00B85710"/>
    <w:rsid w:val="00C22108"/>
    <w:rsid w:val="00CC3E4D"/>
    <w:rsid w:val="00D2034F"/>
    <w:rsid w:val="00DD1C86"/>
    <w:rsid w:val="00E46F34"/>
    <w:rsid w:val="00F60DEA"/>
    <w:rsid w:val="00F75106"/>
    <w:rsid w:val="00FB4E53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9F4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D4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9F4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D4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ANK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2020-08-26T09:29:00.0000000Z</dcterms:created>
  <dcterms:modified xsi:type="dcterms:W3CDTF">2020-08-26T09:29:00.0000000Z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21 augustus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Eigenaarsadvisering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Eigenaarsadvisering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ZBO-evaluatie Onderzoeksraad voor Veilighei</vt:lpwstr>
  </property>
  <property fmtid="{D5CDD505-2E9C-101B-9397-08002B2CF9AE}" pid="23" name="onskenmerk">
    <vt:i4>3008811</vt:i4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0x010100E703EDBB051D6E4FB6BF0345B4F51BA6</vt:lpwstr>
  </property>
</Properties>
</file>