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F031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DD7A40F" wp14:anchorId="34070F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313" w:rsidRDefault="00CF031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CF0313" w:rsidRDefault="00CF031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CF0313" w:rsidRDefault="00DD4C1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4BD8F3E" wp14:editId="172D156B">
                  <wp:extent cx="2340869" cy="1583439"/>
                  <wp:effectExtent l="0" t="0" r="254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386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DD4C11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DD4C11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DD4C11">
              <w:t xml:space="preserve">Aan de </w:t>
            </w:r>
            <w:r w:rsidR="00170CBC">
              <w:t>V</w:t>
            </w:r>
            <w:r w:rsidR="00DD4C11">
              <w:t>oorzitter van Tweede Kamer</w:t>
            </w:r>
            <w:r w:rsidR="00863141">
              <w:br/>
            </w:r>
            <w:r w:rsidR="00DD4C11">
              <w:t>der Staten-Generaal</w:t>
            </w:r>
          </w:p>
          <w:p w:rsidR="00DD4C11" w:rsidRDefault="00DD4C11">
            <w:pPr>
              <w:pStyle w:val="adres"/>
            </w:pPr>
            <w:r>
              <w:t>Postbus 20018 </w:t>
            </w:r>
          </w:p>
          <w:p w:rsidR="00F75106" w:rsidP="00863141" w:rsidRDefault="00DD4C11">
            <w:pPr>
              <w:pStyle w:val="adres"/>
            </w:pPr>
            <w:r>
              <w:t>2500 EA  </w:t>
            </w:r>
            <w:r w:rsidR="00863141">
              <w:t>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 w:rsidTr="00DD4C11">
        <w:trPr>
          <w:trHeight w:val="238" w:hRule="exact"/>
        </w:trPr>
        <w:tc>
          <w:tcPr>
            <w:tcW w:w="1126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D4C11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386" w:type="dxa"/>
          </w:tcPr>
          <w:p w:rsidR="00F75106" w:rsidRDefault="0086314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17 juli 2020</w:t>
            </w:r>
          </w:p>
        </w:tc>
      </w:tr>
      <w:tr w:rsidR="00F75106" w:rsidTr="00DD4C11">
        <w:trPr>
          <w:trHeight w:val="482" w:hRule="exact"/>
        </w:trPr>
        <w:tc>
          <w:tcPr>
            <w:tcW w:w="1126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D4C11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386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DD4C11">
              <w:t>Beantwoording gestelde vragen tijdens schriftelijk overleg over de informele JBZ-Raad van 6-7 juli 2020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F0313" w:rsidP="00DD4C11" w:rsidRDefault="00DD4C1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DD4C11" w:rsidP="00DD4C11" w:rsidRDefault="00DD4C11">
            <w:pPr>
              <w:pStyle w:val="witregel1"/>
            </w:pPr>
            <w:r>
              <w:t> </w:t>
            </w:r>
          </w:p>
          <w:p w:rsidR="00DD4C11" w:rsidP="00DD4C11" w:rsidRDefault="00DD4C11">
            <w:pPr>
              <w:pStyle w:val="afzendgegevens"/>
            </w:pPr>
            <w:r>
              <w:t>Turfmarkt 147</w:t>
            </w:r>
          </w:p>
          <w:p w:rsidRPr="00863141" w:rsidR="00DD4C11" w:rsidP="00DD4C11" w:rsidRDefault="00DD4C11">
            <w:pPr>
              <w:pStyle w:val="afzendgegevens"/>
              <w:rPr>
                <w:lang w:val="de-DE"/>
              </w:rPr>
            </w:pPr>
            <w:r w:rsidRPr="00863141">
              <w:rPr>
                <w:lang w:val="de-DE"/>
              </w:rPr>
              <w:t>2511 DP  Den Haag</w:t>
            </w:r>
          </w:p>
          <w:p w:rsidRPr="00863141" w:rsidR="00DD4C11" w:rsidP="00DD4C11" w:rsidRDefault="00DD4C11">
            <w:pPr>
              <w:pStyle w:val="afzendgegevens"/>
              <w:rPr>
                <w:lang w:val="de-DE"/>
              </w:rPr>
            </w:pPr>
            <w:r w:rsidRPr="00863141">
              <w:rPr>
                <w:lang w:val="de-DE"/>
              </w:rPr>
              <w:t>Postbus 20301</w:t>
            </w:r>
          </w:p>
          <w:p w:rsidRPr="00863141" w:rsidR="00DD4C11" w:rsidP="00DD4C11" w:rsidRDefault="00DD4C11">
            <w:pPr>
              <w:pStyle w:val="afzendgegevens"/>
              <w:rPr>
                <w:lang w:val="de-DE"/>
              </w:rPr>
            </w:pPr>
            <w:r w:rsidRPr="00863141">
              <w:rPr>
                <w:lang w:val="de-DE"/>
              </w:rPr>
              <w:t>2500 EH  Den Haag</w:t>
            </w:r>
          </w:p>
          <w:p w:rsidRPr="00863141" w:rsidR="00DD4C11" w:rsidP="00DD4C11" w:rsidRDefault="00DD4C11">
            <w:pPr>
              <w:pStyle w:val="afzendgegevens"/>
              <w:rPr>
                <w:lang w:val="de-DE"/>
              </w:rPr>
            </w:pPr>
            <w:r w:rsidRPr="00863141">
              <w:rPr>
                <w:lang w:val="de-DE"/>
              </w:rPr>
              <w:t>www.rijksoverheid.nl/jenv</w:t>
            </w:r>
          </w:p>
          <w:p w:rsidRPr="00863141" w:rsidR="00DD4C11" w:rsidP="00DD4C11" w:rsidRDefault="00DD4C11">
            <w:pPr>
              <w:pStyle w:val="witregel1"/>
              <w:rPr>
                <w:lang w:val="de-DE"/>
              </w:rPr>
            </w:pPr>
            <w:r w:rsidRPr="00863141">
              <w:rPr>
                <w:lang w:val="de-DE"/>
              </w:rPr>
              <w:t> </w:t>
            </w:r>
          </w:p>
          <w:p w:rsidR="00DD4C11" w:rsidP="00DD4C11" w:rsidRDefault="00DD4C11">
            <w:pPr>
              <w:pStyle w:val="referentiekopjes"/>
            </w:pPr>
            <w:r>
              <w:t>Ons kenmerk</w:t>
            </w:r>
          </w:p>
          <w:p w:rsidR="00DD4C11" w:rsidP="00DD4C11" w:rsidRDefault="00DD4C11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2969035</w:t>
            </w:r>
            <w:r>
              <w:fldChar w:fldCharType="end"/>
            </w:r>
          </w:p>
          <w:p w:rsidR="00DD4C11" w:rsidP="00DD4C11" w:rsidRDefault="00DD4C11">
            <w:pPr>
              <w:pStyle w:val="witregel1"/>
            </w:pPr>
            <w:r>
              <w:t> </w:t>
            </w:r>
          </w:p>
          <w:p w:rsidR="00DD4C11" w:rsidP="00DD4C11" w:rsidRDefault="00DD4C11">
            <w:pPr>
              <w:pStyle w:val="referentiekopjes"/>
            </w:pPr>
            <w:r>
              <w:t>Bijlagen</w:t>
            </w:r>
          </w:p>
          <w:p w:rsidR="00DD4C11" w:rsidP="00DD4C11" w:rsidRDefault="00DD4C11">
            <w:pPr>
              <w:pStyle w:val="referentiegegevens"/>
            </w:pPr>
            <w:r>
              <w:t>1</w:t>
            </w:r>
          </w:p>
          <w:p w:rsidR="00DD4C11" w:rsidP="00DD4C11" w:rsidRDefault="00DD4C11">
            <w:pPr>
              <w:pStyle w:val="witregel1"/>
            </w:pPr>
            <w:r>
              <w:t> </w:t>
            </w:r>
          </w:p>
          <w:p w:rsidR="00DD4C11" w:rsidP="00DD4C11" w:rsidRDefault="00DD4C1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D4C11" w:rsidP="00DD4C11" w:rsidRDefault="00DD4C11">
            <w:pPr>
              <w:pStyle w:val="referentiegegevens"/>
            </w:pPr>
          </w:p>
          <w:bookmarkEnd w:id="4"/>
          <w:p w:rsidRPr="00DD4C11" w:rsidR="00DD4C11" w:rsidP="00DD4C11" w:rsidRDefault="00DD4C11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RDefault="00F75106">
      <w:pPr>
        <w:pStyle w:val="broodtekst"/>
      </w:pPr>
      <w:bookmarkStart w:name="cursor" w:id="7"/>
      <w:bookmarkEnd w:id="7"/>
    </w:p>
    <w:p w:rsidRPr="001F335B" w:rsidR="00CF0313" w:rsidP="00DD4C11" w:rsidRDefault="00CF0313">
      <w:r>
        <w:rPr>
          <w:rFonts w:cstheme="majorBidi"/>
          <w:szCs w:val="18"/>
        </w:rPr>
        <w:t>Hierbij beantwoorden wij</w:t>
      </w:r>
      <w:r w:rsidR="00DD4C11">
        <w:rPr>
          <w:rFonts w:cstheme="majorBidi"/>
          <w:szCs w:val="18"/>
        </w:rPr>
        <w:t xml:space="preserve"> u, mede namens de minister van Binnenlandse Zaken en Koninkrijksrelaties,</w:t>
      </w:r>
      <w:r>
        <w:rPr>
          <w:rFonts w:cstheme="majorBidi"/>
          <w:szCs w:val="18"/>
        </w:rPr>
        <w:t xml:space="preserve"> de schriftelijke vragen van de Vaste Kamercommissie voor Justitie en Veiligheid die aan ons zijn gesteld op 2</w:t>
      </w:r>
      <w:r w:rsidR="00DD4C11">
        <w:rPr>
          <w:rFonts w:cstheme="majorBidi"/>
          <w:szCs w:val="18"/>
        </w:rPr>
        <w:t xml:space="preserve"> juni </w:t>
      </w:r>
      <w:r>
        <w:rPr>
          <w:rFonts w:cstheme="majorBidi"/>
          <w:szCs w:val="18"/>
        </w:rPr>
        <w:t>2020 op basis van de geannoteerde agenda voor de</w:t>
      </w:r>
      <w:r w:rsidRPr="006F1882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 xml:space="preserve">informele </w:t>
      </w:r>
      <w:r w:rsidRPr="006F1882">
        <w:rPr>
          <w:rFonts w:cstheme="majorBidi"/>
          <w:szCs w:val="18"/>
        </w:rPr>
        <w:t xml:space="preserve">JBZ-Raad </w:t>
      </w:r>
      <w:r>
        <w:rPr>
          <w:rFonts w:cstheme="majorBidi"/>
          <w:szCs w:val="18"/>
        </w:rPr>
        <w:t xml:space="preserve">van </w:t>
      </w:r>
      <w:r w:rsidR="00DD4C11">
        <w:rPr>
          <w:rFonts w:cstheme="majorBidi"/>
          <w:szCs w:val="18"/>
        </w:rPr>
        <w:t>6-7 juli</w:t>
      </w:r>
      <w:r>
        <w:rPr>
          <w:rFonts w:cstheme="majorBidi"/>
          <w:szCs w:val="18"/>
        </w:rPr>
        <w:t xml:space="preserve"> 2020 per videoconferentie</w:t>
      </w:r>
      <w:r w:rsidRPr="006F1882">
        <w:rPr>
          <w:rFonts w:cstheme="majorBidi"/>
          <w:szCs w:val="18"/>
        </w:rPr>
        <w:t>.</w:t>
      </w:r>
    </w:p>
    <w:p w:rsidR="00CF0313" w:rsidRDefault="00CF0313">
      <w:pPr>
        <w:pStyle w:val="broodtekst"/>
      </w:pPr>
    </w:p>
    <w:p w:rsidR="00DD4C11" w:rsidRDefault="00DD4C11">
      <w:pPr>
        <w:pStyle w:val="broodtekst"/>
      </w:pPr>
    </w:p>
    <w:p w:rsidR="00CF0313" w:rsidP="00CF0313" w:rsidRDefault="00CF0313">
      <w:pPr>
        <w:pStyle w:val="broodtekst"/>
      </w:pPr>
      <w:bookmarkStart w:name="ondertekening" w:id="8"/>
      <w:bookmarkEnd w:id="8"/>
      <w:r>
        <w:t>De Minister van Justitie en Veiligheid,</w:t>
      </w:r>
    </w:p>
    <w:p w:rsidR="00CF0313" w:rsidP="00CF0313" w:rsidRDefault="00CF0313">
      <w:pPr>
        <w:pStyle w:val="broodtekst"/>
      </w:pPr>
    </w:p>
    <w:p w:rsidR="00EF5EA4" w:rsidP="00CF0313" w:rsidRDefault="00EF5EA4">
      <w:pPr>
        <w:pStyle w:val="broodtekst"/>
      </w:pPr>
    </w:p>
    <w:p w:rsidR="00EF5EA4" w:rsidP="00CF0313" w:rsidRDefault="00EF5EA4">
      <w:pPr>
        <w:pStyle w:val="broodtekst"/>
      </w:pPr>
    </w:p>
    <w:p w:rsidR="00EF5EA4" w:rsidP="00CF0313" w:rsidRDefault="00EF5EA4">
      <w:pPr>
        <w:pStyle w:val="broodtekst"/>
      </w:pPr>
    </w:p>
    <w:p w:rsidR="00CF316E" w:rsidP="00CF316E" w:rsidRDefault="00CF316E">
      <w:pPr>
        <w:pStyle w:val="broodtekst"/>
      </w:pPr>
      <w:r>
        <w:t>Ferd Grapperhaus</w:t>
      </w: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  <w:r>
        <w:t>De Minister voor Rechtsbescherming,</w:t>
      </w:r>
    </w:p>
    <w:p w:rsidR="00CF0313" w:rsidP="00CF0313" w:rsidRDefault="00CF0313">
      <w:pPr>
        <w:pStyle w:val="broodtekst"/>
      </w:pPr>
    </w:p>
    <w:p w:rsidR="00EF5EA4" w:rsidP="00CF0313" w:rsidRDefault="00EF5EA4">
      <w:pPr>
        <w:pStyle w:val="broodtekst"/>
      </w:pPr>
    </w:p>
    <w:p w:rsidR="00EF5EA4" w:rsidP="00CF0313" w:rsidRDefault="00EF5EA4">
      <w:pPr>
        <w:pStyle w:val="broodtekst"/>
      </w:pPr>
    </w:p>
    <w:p w:rsidR="00CF316E" w:rsidP="00CF316E" w:rsidRDefault="00CF316E">
      <w:pPr>
        <w:pStyle w:val="broodtekst"/>
      </w:pPr>
    </w:p>
    <w:p w:rsidR="00CF0313" w:rsidP="00CF316E" w:rsidRDefault="00CF316E">
      <w:pPr>
        <w:pStyle w:val="broodtekst"/>
      </w:pPr>
      <w:r>
        <w:t>Sander Dekker</w:t>
      </w: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  <w:rPr>
          <w:noProof/>
        </w:rPr>
      </w:pPr>
      <w:r>
        <w:t>De Staatssecretaris van Justitie en Veiligheid,</w:t>
      </w:r>
      <w:r w:rsidRPr="00CF316E" w:rsidR="00CF316E">
        <w:rPr>
          <w:noProof/>
        </w:rPr>
        <w:t xml:space="preserve"> </w:t>
      </w:r>
    </w:p>
    <w:p w:rsidR="00EF5EA4" w:rsidP="00CF0313" w:rsidRDefault="00EF5EA4">
      <w:pPr>
        <w:pStyle w:val="broodtekst"/>
        <w:rPr>
          <w:noProof/>
        </w:rPr>
      </w:pPr>
    </w:p>
    <w:p w:rsidR="00EF5EA4" w:rsidP="00CF0313" w:rsidRDefault="00EF5EA4">
      <w:pPr>
        <w:pStyle w:val="broodtekst"/>
        <w:rPr>
          <w:noProof/>
        </w:rPr>
      </w:pPr>
    </w:p>
    <w:p w:rsidR="00EF5EA4" w:rsidP="00CF0313" w:rsidRDefault="00EF5EA4">
      <w:pPr>
        <w:pStyle w:val="broodtekst"/>
        <w:rPr>
          <w:noProof/>
        </w:rPr>
      </w:pPr>
    </w:p>
    <w:p w:rsidR="00EF5EA4" w:rsidP="00CF0313" w:rsidRDefault="00EF5EA4">
      <w:pPr>
        <w:pStyle w:val="broodtekst"/>
      </w:pPr>
    </w:p>
    <w:p w:rsidR="00CF0313" w:rsidP="00CF0313" w:rsidRDefault="00CF316E">
      <w:pPr>
        <w:pStyle w:val="broodtekst"/>
      </w:pPr>
      <w:r>
        <w:t>Ankie Broekers-Knol</w:t>
      </w: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13" w:rsidRDefault="00CF0313">
      <w:r>
        <w:separator/>
      </w:r>
    </w:p>
    <w:p w:rsidR="00CF0313" w:rsidRDefault="00CF0313"/>
    <w:p w:rsidR="00CF0313" w:rsidRDefault="00CF0313"/>
    <w:p w:rsidR="00CF0313" w:rsidRDefault="00CF0313"/>
  </w:endnote>
  <w:endnote w:type="continuationSeparator" w:id="0">
    <w:p w:rsidR="00CF0313" w:rsidRDefault="00CF0313">
      <w:r>
        <w:continuationSeparator/>
      </w:r>
    </w:p>
    <w:p w:rsidR="00CF0313" w:rsidRDefault="00CF0313"/>
    <w:p w:rsidR="00CF0313" w:rsidRDefault="00CF0313"/>
    <w:p w:rsidR="00CF0313" w:rsidRDefault="00CF0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52F04">
            <w:fldChar w:fldCharType="begin"/>
          </w:r>
          <w:r w:rsidR="00752F04">
            <w:instrText xml:space="preserve"> NUMPAGES   \* MERGEFORMAT </w:instrText>
          </w:r>
          <w:r w:rsidR="00752F04">
            <w:fldChar w:fldCharType="separate"/>
          </w:r>
          <w:r w:rsidR="00CF0313">
            <w:t>1</w:t>
          </w:r>
          <w:r w:rsidR="00752F0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D4C1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D4C1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D4C1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752F04">
            <w:fldChar w:fldCharType="begin"/>
          </w:r>
          <w:r w:rsidR="00752F04">
            <w:instrText xml:space="preserve"> SECTIONPAGES   \* MERGEFORMAT </w:instrText>
          </w:r>
          <w:r w:rsidR="00752F04">
            <w:fldChar w:fldCharType="separate"/>
          </w:r>
          <w:r w:rsidR="00DD4C11">
            <w:t>1</w:t>
          </w:r>
          <w:r w:rsidR="00752F04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752F0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D4C11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EF5EA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D4C11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F5EA4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D4C1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F5EA4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D4C1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752F04">
            <w:fldChar w:fldCharType="begin"/>
          </w:r>
          <w:r w:rsidR="00752F04">
            <w:instrText xml:space="preserve"> SECTIONPAGES   \* MERGEFORMAT </w:instrText>
          </w:r>
          <w:r w:rsidR="00752F04">
            <w:fldChar w:fldCharType="separate"/>
          </w:r>
          <w:r w:rsidR="00EF5EA4">
            <w:t>2</w:t>
          </w:r>
          <w:r w:rsidR="00752F04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13" w:rsidRDefault="00CF0313">
      <w:r>
        <w:separator/>
      </w:r>
    </w:p>
  </w:footnote>
  <w:footnote w:type="continuationSeparator" w:id="0">
    <w:p w:rsidR="00CF0313" w:rsidRDefault="00CF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F0313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7866E3A" wp14:editId="3B3F696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D4C11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63141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D4C11" w:rsidRPr="00863141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863141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D4C11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863141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63141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D4C11" w:rsidRPr="00863141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D4C11">
                                  <w:t>8 juli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DD4C11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D4C11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DD4C11">
                                  <w:t>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D4C11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63141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D4C11" w:rsidRPr="00863141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863141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D4C11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863141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63141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D4C11" w:rsidRPr="00863141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D4C11">
                            <w:t>8 juli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DD4C11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D4C11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DD4C11">
                            <w:t>x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ABAA4EE" wp14:editId="3555E72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1312" behindDoc="1" locked="1" layoutInCell="1" allowOverlap="1" wp14:anchorId="3B91687C" wp14:editId="5462220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31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53C15817" wp14:editId="3B5D3E8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1F42B571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752F0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VERSLAGDEIA%5C3b%20Europese%20Unie%20-%20JBZ-Raad%5C2020%5C2020-06-04en05%20Luxembourg%5CSO%5CTK%20Beantwoording%20gestelde%20vragen%20tijdens%20schriftelijk%20overleg%20over%20de%20informele%20JBZ-Raad%20van%204-5%20juni%202020.docx#Document&quot; model=&quot;brief-2010.xml&quot; profile=&quot;minjus&quot; target=&quot;Microsoft Word&quot; target-build=&quot;16.0.4993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T.B.M.J. (Teresa) van der Lubbe-Neervoort MSc&lt;/p&gt;&lt;p style=&quot;afzendgegevens-italic&quot;&gt;Beleidsmedewerker&lt;/p&gt;&lt;p style=&quot;witregel1&quot;&gt; 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erd Grapperhaus&lt;/p&gt;&lt;/td&gt;&lt;td style=&quot;broodtekst&quot;/&gt;&lt;td/&gt;&lt;/tr&gt;&lt;tr&gt;&lt;td&gt;&lt;p style=&quot;broodtekst-i&quot;&gt;De Minister van Justitie en Veiligheid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rapperhaus&quot; value=&quot;3&quot;&gt;&lt;afzender aanhef=&quot;1&quot; country-code=&quot;31&quot; country-id=&quot;NLD&quot; groetregel=&quot;1&quot; naam=&quot;Ferd Grapperhaus&quot; name=&quot;Grapperhaus&quot; organisatie=&quot;55&quot; taal=&quot;1043&quot;&gt;&lt;taal functie=&quot;De Minister van Justitie en Veiligheid&quot; id=&quot;1043&quot;/&gt;&lt;taal functie=&quot;De Minister van Justitie en Veiligheid&quot; id=&quot;2057&quot;/&gt;&lt;taal functie=&quot;De Minister van Justitie en Veiligheid&quot; id=&quot;1031&quot;/&gt;&lt;taal functie=&quot;De Minister van Justitie en Veiligheid&quot; id=&quot;1036&quot;/&gt;&lt;taal functie=&quot;De Minister van Justitie en Veiligheid&quot; id=&quot;1034&quot;/&gt;&lt;/afzender&gt;&lt;/ondertekenaar-item&gt;&lt;tweedeondertekenaar-item/&gt;&lt;behandelddoor-item formatted-value=&quot;Teresa van der Lubbe&quot; value=&quot;1&quot;&gt;&lt;afzender aanhef=&quot;1&quot; country-code=&quot;31&quot; country-id=&quot;NLD&quot; email=&quot;t.van.der.lubbe@minjenv.nl&quot; groetregel=&quot;1&quot; naam=&quot;T.B.M.J. (Teresa) van der Lubbe-Neervoort MSc&quot; name=&quot;Teresa van der Lubbe&quot; organisatie=&quot;30&quot; taal=&quot;1043&quot; telefoon=&quot;06-50037011&quot;&gt;&lt;taal functie=&quot;Beleidsmedewerker&quot; id=&quot;1043&quot;/&gt;&lt;taal id=&quot;2057&quot;/&gt;&lt;taal id=&quot;1031&quot;/&gt;&lt;taal id=&quot;1036&quot;/&gt;&lt;taal id=&quot;1034&quot;/&gt;&lt;/afzender&gt;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/organisatie&gt;&lt;/organisatie-item&gt;&lt;zaak/&gt;&lt;adres formatted-value=&quot;Aan de voorzitter van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typeid=&quot;1&quot; typename=&quot;postadres&quot; zipcode=&quot;2500 EA&quot;&gt;&lt;to&gt;Aan de voorzitter van Tweede Kamer der Staten-Generaal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informele JBZ-Raad van 6-7 juli 2020&quot;/&gt;&lt;heropend value=&quot;false&quot;/&gt;&lt;vorm value=&quot;Digitaal&quot;/&gt;&lt;ZaakLocatie/&gt;&lt;zaakkenmerk/&gt;&lt;zaaktitel/&gt;&lt;fn_geaddresseerde formatted-value=&quot;Aan de voorzitter van Tweede Kamer der Staten-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06 500 370 11&quot; value=&quot;06-50037011&quot;&gt;&lt;phonenumber country-code=&quot;31&quot; number=&quot;06-50037011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T.B.M.J. (Teresa) van der Lubbe-Neervoort MSc&quot;/&gt;&lt;email formatted-value=&quot;t.van.der.lubbe@minjenv.nl&quot;/&gt;&lt;functie formatted-value=&quot;Beleidsmedewerker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8 juli 2020&quot; value=&quot;2020-07-08T00:00:00&quot;/&gt;&lt;onskenmerk format-disabled=&quot;true&quot; formatted-value=&quot;2969035&quot; value=&quot;2969035&quot;/&gt;&lt;uwkenmerk formatted-value=&quot;&quot; value=&quot;&quot;/&gt;&lt;onderwerp format-disabled=&quot;true&quot; formatted-value=&quot;Beantwoording gestelde vragen tijdens schriftelijk overleg over de informele JBZ-Raad van 6-7 juli 2020&quot; value=&quot;Beantwoording gestelde vragen tijdens schriftelijk overleg over de informele JBZ-Raad van 6-7 juli 2020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F0313"/>
    <w:rsid w:val="000129A4"/>
    <w:rsid w:val="000469D7"/>
    <w:rsid w:val="000E4FC7"/>
    <w:rsid w:val="00170CBC"/>
    <w:rsid w:val="001B5B02"/>
    <w:rsid w:val="0040796D"/>
    <w:rsid w:val="005B585C"/>
    <w:rsid w:val="00652887"/>
    <w:rsid w:val="00666B4A"/>
    <w:rsid w:val="00690E82"/>
    <w:rsid w:val="00752F04"/>
    <w:rsid w:val="00794445"/>
    <w:rsid w:val="00863141"/>
    <w:rsid w:val="0089073C"/>
    <w:rsid w:val="008A7B34"/>
    <w:rsid w:val="009B09F2"/>
    <w:rsid w:val="00AC2451"/>
    <w:rsid w:val="00B07A5A"/>
    <w:rsid w:val="00B2078A"/>
    <w:rsid w:val="00B46C81"/>
    <w:rsid w:val="00C22108"/>
    <w:rsid w:val="00CC3E4D"/>
    <w:rsid w:val="00CF0313"/>
    <w:rsid w:val="00CF316E"/>
    <w:rsid w:val="00D2034F"/>
    <w:rsid w:val="00DD1C86"/>
    <w:rsid w:val="00DD4C11"/>
    <w:rsid w:val="00E46F34"/>
    <w:rsid w:val="00EF5EA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C2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245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C2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245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210</ap:Words>
  <ap:Characters>1156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2020-07-17T12:54:00.0000000Z</dcterms:created>
  <dcterms:modified xsi:type="dcterms:W3CDTF">2020-07-17T12:54:00.0000000Z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Tweede Kamer der Staten-Generaal_x000d_Postbus 20018 _x000d_2500 EA  Den Haag</vt:lpwstr>
  </property>
  <property fmtid="{D5CDD505-2E9C-101B-9397-08002B2CF9AE}" pid="4" name="datum">
    <vt:lpwstr>8 juli 2020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Beantwoording gestelde vragen tijdens schriftelijk overleg over de informele JBZ-Raad van 6-7 juli 2020</vt:lpwstr>
  </property>
  <property fmtid="{D5CDD505-2E9C-101B-9397-08002B2CF9AE}" pid="8" name="_onderwerp">
    <vt:lpwstr>Onderwerp</vt:lpwstr>
  </property>
  <property fmtid="{D5CDD505-2E9C-101B-9397-08002B2CF9AE}" pid="9" name="onskenmerk">
    <vt:lpwstr>2969035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</vt:lpwstr>
  </property>
  <property fmtid="{D5CDD505-2E9C-101B-9397-08002B2CF9AE}" pid="30" name="functie">
    <vt:lpwstr>Beleidsmedewerker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0x0101000517E0C57CC0BB42B486E0AC3199328E</vt:lpwstr>
  </property>
</Properties>
</file>