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1E56F5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E56F5" w:rsidP="00D9561B" w:rsidRDefault="001E56F5">
            <w:r>
              <w:t>De Voorzitter van de Tweede Kamer der Staten-Generaal</w:t>
            </w:r>
          </w:p>
          <w:p w:rsidR="001E56F5" w:rsidP="00D9561B" w:rsidRDefault="001E56F5">
            <w:r>
              <w:t>Postbus 20018</w:t>
            </w:r>
          </w:p>
          <w:p w:rsidR="001E56F5" w:rsidP="00D9561B" w:rsidRDefault="001E56F5">
            <w:r>
              <w:t>2500 EA</w:t>
            </w:r>
            <w:r w:rsidR="0015196E">
              <w:t xml:space="preserve"> </w:t>
            </w:r>
            <w:r>
              <w:t>DEN HAAG</w:t>
            </w:r>
          </w:p>
          <w:p w:rsidR="001E56F5" w:rsidP="00D9561B" w:rsidRDefault="001E56F5"/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Pr="00434042" w:rsidR="001E56F5" w:rsidTr="001E56F5">
        <w:trPr>
          <w:trHeight w:val="289" w:hRule="exact"/>
        </w:trPr>
        <w:tc>
          <w:tcPr>
            <w:tcW w:w="928" w:type="dxa"/>
          </w:tcPr>
          <w:p w:rsidRPr="00434042" w:rsidR="001E56F5" w:rsidP="00FF66F9" w:rsidRDefault="001E56F5">
            <w:r>
              <w:t>Datum</w:t>
            </w:r>
          </w:p>
        </w:tc>
        <w:tc>
          <w:tcPr>
            <w:tcW w:w="6572" w:type="dxa"/>
          </w:tcPr>
          <w:p w:rsidRPr="00434042" w:rsidR="001E56F5" w:rsidP="00FF66F9" w:rsidRDefault="00B51113">
            <w:r>
              <w:t>24 juni 2020</w:t>
            </w:r>
            <w:bookmarkStart w:name="_GoBack" w:id="0"/>
            <w:bookmarkEnd w:id="0"/>
          </w:p>
        </w:tc>
      </w:tr>
      <w:tr w:rsidRPr="00434042" w:rsidR="001E56F5" w:rsidTr="001E56F5">
        <w:trPr>
          <w:trHeight w:val="368"/>
        </w:trPr>
        <w:tc>
          <w:tcPr>
            <w:tcW w:w="928" w:type="dxa"/>
          </w:tcPr>
          <w:p w:rsidR="001E56F5" w:rsidP="00FF66F9" w:rsidRDefault="001E56F5">
            <w:r>
              <w:t>Betreft</w:t>
            </w:r>
          </w:p>
        </w:tc>
        <w:tc>
          <w:tcPr>
            <w:tcW w:w="6572" w:type="dxa"/>
          </w:tcPr>
          <w:p w:rsidR="001E56F5" w:rsidP="00AC0834" w:rsidRDefault="00AC0834">
            <w:r>
              <w:t xml:space="preserve">Verslag schriftelijk overleg </w:t>
            </w:r>
            <w:r w:rsidRPr="00AC0834">
              <w:t>inzake de evaluatie van het erfgoed</w:t>
            </w:r>
          </w:p>
        </w:tc>
      </w:tr>
    </w:tbl>
    <w:tbl>
      <w:tblPr>
        <w:tblpPr w:leftFromText="142" w:rightFromText="142" w:vertAnchor="page" w:horzAnchor="page" w:tblpX="9357" w:tblpY="3068"/>
        <w:tblW w:w="15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</w:tblGrid>
      <w:tr w:rsidRPr="005819CE" w:rsidR="001E56F5" w:rsidTr="00EF05D3">
        <w:tc>
          <w:tcPr>
            <w:tcW w:w="1527" w:type="dxa"/>
          </w:tcPr>
          <w:p w:rsidRPr="00F53C9D" w:rsidR="001E56F5" w:rsidP="00A421A1" w:rsidRDefault="001E56F5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Erfgoed en Kunsten</w:t>
            </w:r>
          </w:p>
          <w:p w:rsidR="001E56F5" w:rsidP="001E56F5" w:rsidRDefault="001E56F5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1E56F5" w:rsidP="001E56F5" w:rsidRDefault="001E56F5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1E56F5" w:rsidP="001E56F5" w:rsidRDefault="001E56F5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1E56F5" w:rsidP="001E56F5" w:rsidRDefault="001E56F5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Pr="00A32073" w:rsidR="001E56F5" w:rsidP="00EF05D3" w:rsidRDefault="001E56F5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</w:tc>
      </w:tr>
      <w:tr w:rsidRPr="005819CE" w:rsidR="001E56F5" w:rsidTr="00EF05D3">
        <w:trPr>
          <w:trHeight w:val="200" w:hRule="exact"/>
        </w:trPr>
        <w:tc>
          <w:tcPr>
            <w:tcW w:w="1527" w:type="dxa"/>
          </w:tcPr>
          <w:p w:rsidRPr="00356D2B" w:rsidR="001E56F5" w:rsidP="00A421A1" w:rsidRDefault="001E56F5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1E56F5" w:rsidTr="00EF05D3">
        <w:trPr>
          <w:trHeight w:val="450"/>
        </w:trPr>
        <w:tc>
          <w:tcPr>
            <w:tcW w:w="1527" w:type="dxa"/>
          </w:tcPr>
          <w:p w:rsidR="001E56F5" w:rsidP="00A421A1" w:rsidRDefault="001E56F5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1E56F5" w:rsidP="001639C7" w:rsidRDefault="00B51113">
            <w:pPr>
              <w:spacing w:line="180" w:lineRule="exact"/>
              <w:rPr>
                <w:sz w:val="13"/>
                <w:szCs w:val="13"/>
              </w:rPr>
            </w:pPr>
            <w:r w:rsidRPr="00B51113">
              <w:rPr>
                <w:sz w:val="13"/>
                <w:szCs w:val="13"/>
              </w:rPr>
              <w:t>24850672</w:t>
            </w:r>
          </w:p>
        </w:tc>
      </w:tr>
      <w:tr w:rsidRPr="004302E9" w:rsidR="001E56F5" w:rsidTr="00EF05D3">
        <w:trPr>
          <w:trHeight w:val="136"/>
        </w:trPr>
        <w:tc>
          <w:tcPr>
            <w:tcW w:w="1527" w:type="dxa"/>
          </w:tcPr>
          <w:p w:rsidR="001E56F5" w:rsidP="007146EF" w:rsidRDefault="00AC0834">
            <w:pPr>
              <w:tabs>
                <w:tab w:val="left" w:pos="1890"/>
              </w:tabs>
              <w:spacing w:after="92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Bijlagen</w:t>
            </w:r>
          </w:p>
          <w:p w:rsidRPr="00C5333A" w:rsidR="00AC0834" w:rsidP="007146EF" w:rsidRDefault="00AC0834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</w:t>
            </w:r>
          </w:p>
        </w:tc>
      </w:tr>
      <w:tr w:rsidRPr="004302E9" w:rsidR="001E56F5" w:rsidTr="00EF05D3">
        <w:trPr>
          <w:trHeight w:val="227"/>
        </w:trPr>
        <w:tc>
          <w:tcPr>
            <w:tcW w:w="1527" w:type="dxa"/>
          </w:tcPr>
          <w:p w:rsidRPr="00D74F66" w:rsidR="001E56F5" w:rsidP="00A421A1" w:rsidRDefault="001E56F5">
            <w:pPr>
              <w:spacing w:after="90" w:line="180" w:lineRule="exact"/>
              <w:rPr>
                <w:sz w:val="13"/>
              </w:rPr>
            </w:pPr>
          </w:p>
        </w:tc>
      </w:tr>
    </w:tbl>
    <w:p w:rsidR="00590B8E" w:rsidP="00CA35E4" w:rsidRDefault="00590B8E"/>
    <w:p w:rsidR="00590B8E" w:rsidP="00CA35E4" w:rsidRDefault="00590B8E"/>
    <w:p w:rsidR="001E56F5" w:rsidP="00AC0834" w:rsidRDefault="00100018">
      <w:r>
        <w:t xml:space="preserve">Hierbij </w:t>
      </w:r>
      <w:r w:rsidR="00AC0834">
        <w:t>stuur ik</w:t>
      </w:r>
      <w:r w:rsidR="00495783">
        <w:t xml:space="preserve"> u </w:t>
      </w:r>
      <w:r w:rsidR="00A43B7E">
        <w:t xml:space="preserve">de antwoorden op </w:t>
      </w:r>
      <w:r w:rsidRPr="008C0CD2" w:rsidR="00A43B7E">
        <w:t>de vragen</w:t>
      </w:r>
      <w:r w:rsidR="00A43B7E">
        <w:t xml:space="preserve"> van </w:t>
      </w:r>
      <w:r w:rsidR="00AC0834">
        <w:t>de commissie Onderwijs, Cultuur en Wetenschap uit het schriftelijk overleg van 26 mei 2020 inzake de evaluatie van het erfgoed</w:t>
      </w:r>
      <w:r w:rsidR="00A9408B">
        <w:t>.</w:t>
      </w:r>
    </w:p>
    <w:p w:rsidR="00AC0834" w:rsidP="00AC0834" w:rsidRDefault="00AC0834"/>
    <w:p w:rsidR="001E56F5" w:rsidP="00CA35E4" w:rsidRDefault="001E56F5"/>
    <w:p w:rsidR="005340CE" w:rsidP="00CA35E4" w:rsidRDefault="005340CE"/>
    <w:p w:rsidR="000A7A46" w:rsidP="000A7A46" w:rsidRDefault="001E56F5">
      <w:r>
        <w:t>De minister van Onderwijs,</w:t>
      </w:r>
      <w:r w:rsidR="00AC0834">
        <w:t xml:space="preserve"> Cultuur en Wetenschap,</w:t>
      </w:r>
      <w:r w:rsidR="000A7A46">
        <w:tab/>
      </w:r>
      <w:r w:rsidR="000A7A46">
        <w:tab/>
      </w:r>
      <w:r w:rsidR="000A7A46">
        <w:tab/>
      </w:r>
      <w:r w:rsidR="000A7A46">
        <w:tab/>
      </w:r>
      <w:r w:rsidR="000A7A46">
        <w:tab/>
      </w:r>
      <w:r w:rsidR="000A7A46">
        <w:tab/>
      </w:r>
      <w:r w:rsidR="000A7A46">
        <w:tab/>
      </w:r>
    </w:p>
    <w:p w:rsidR="000A7A46" w:rsidP="001E56F5" w:rsidRDefault="000A7A46"/>
    <w:p w:rsidR="001E56F5" w:rsidP="001E56F5" w:rsidRDefault="001E56F5"/>
    <w:p w:rsidR="001E56F5" w:rsidP="001E56F5" w:rsidRDefault="001E56F5"/>
    <w:p w:rsidRPr="001E56F5" w:rsidR="000A7A46" w:rsidP="000A7A46" w:rsidRDefault="001E56F5">
      <w:r w:rsidRPr="008C0CD2">
        <w:rPr>
          <w:szCs w:val="18"/>
        </w:rPr>
        <w:t>Ingrid van Engelshoven</w:t>
      </w:r>
      <w:r w:rsidRPr="000A7A46" w:rsidR="000A7A46">
        <w:t xml:space="preserve"> </w:t>
      </w:r>
      <w:r w:rsidR="000A7A46">
        <w:tab/>
      </w:r>
      <w:r w:rsidR="000A7A46">
        <w:tab/>
      </w:r>
      <w:r w:rsidR="000A7A46">
        <w:tab/>
      </w:r>
    </w:p>
    <w:p w:rsidR="001E56F5" w:rsidP="001E56F5" w:rsidRDefault="001E56F5">
      <w:pPr>
        <w:pStyle w:val="standaard-tekst"/>
        <w:rPr>
          <w:sz w:val="18"/>
          <w:szCs w:val="18"/>
          <w:lang w:val="nl-NL"/>
        </w:rPr>
      </w:pPr>
    </w:p>
    <w:p w:rsidR="00676433" w:rsidRDefault="00676433"/>
    <w:p w:rsidR="005340CE" w:rsidRDefault="005340CE"/>
    <w:p w:rsidR="005340CE" w:rsidRDefault="005340CE"/>
    <w:p w:rsidR="00666345" w:rsidRDefault="00666345">
      <w:pPr>
        <w:spacing w:line="240" w:lineRule="auto"/>
      </w:pPr>
    </w:p>
    <w:sectPr w:rsidR="00666345" w:rsidSect="002F49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F5" w:rsidRDefault="001E56F5">
      <w:r>
        <w:separator/>
      </w:r>
    </w:p>
    <w:p w:rsidR="001E56F5" w:rsidRDefault="001E56F5"/>
  </w:endnote>
  <w:endnote w:type="continuationSeparator" w:id="0">
    <w:p w:rsidR="001E56F5" w:rsidRDefault="001E56F5">
      <w:r>
        <w:continuationSeparator/>
      </w:r>
    </w:p>
    <w:p w:rsidR="001E56F5" w:rsidRDefault="001E5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0E6621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="002F71BB" w:rsidRPr="004C7E1D">
            <w:rPr>
              <w:szCs w:val="13"/>
            </w:rPr>
            <w:fldChar w:fldCharType="begin"/>
          </w:r>
          <w:r w:rsidR="002F71BB" w:rsidRPr="004C7E1D">
            <w:rPr>
              <w:szCs w:val="13"/>
            </w:rPr>
            <w:instrText xml:space="preserve"> PAGE  \* Arabic  \* MERGEFORMAT </w:instrText>
          </w:r>
          <w:r w:rsidR="002F71BB" w:rsidRPr="004C7E1D">
            <w:rPr>
              <w:szCs w:val="13"/>
            </w:rPr>
            <w:fldChar w:fldCharType="separate"/>
          </w:r>
          <w:r w:rsidR="00AC0834">
            <w:rPr>
              <w:szCs w:val="13"/>
            </w:rPr>
            <w:t>2</w:t>
          </w:r>
          <w:r w:rsidR="002F71BB" w:rsidRPr="004C7E1D">
            <w:rPr>
              <w:szCs w:val="13"/>
            </w:rPr>
            <w:fldChar w:fldCharType="end"/>
          </w:r>
          <w:r w:rsidR="002F71BB"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="002F71BB" w:rsidRPr="004C7E1D">
            <w:rPr>
              <w:szCs w:val="13"/>
            </w:rPr>
            <w:t xml:space="preserve"> </w:t>
          </w:r>
          <w:r w:rsidR="002F71BB" w:rsidRPr="004C7E1D">
            <w:rPr>
              <w:szCs w:val="13"/>
            </w:rPr>
            <w:fldChar w:fldCharType="begin"/>
          </w:r>
          <w:r w:rsidR="002F71BB" w:rsidRPr="004C7E1D">
            <w:rPr>
              <w:szCs w:val="13"/>
            </w:rPr>
            <w:instrText xml:space="preserve"> SECTIONPAGES   \* MERGEFORMAT </w:instrText>
          </w:r>
          <w:r w:rsidR="002F71BB" w:rsidRPr="004C7E1D">
            <w:rPr>
              <w:szCs w:val="13"/>
            </w:rPr>
            <w:fldChar w:fldCharType="separate"/>
          </w:r>
          <w:r w:rsidR="00AC0834">
            <w:rPr>
              <w:szCs w:val="13"/>
            </w:rPr>
            <w:t>2</w:t>
          </w:r>
          <w:r w:rsidR="002F71BB"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0E6621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="00D17084" w:rsidRPr="004C7E1D">
            <w:rPr>
              <w:szCs w:val="13"/>
            </w:rPr>
            <w:fldChar w:fldCharType="begin"/>
          </w:r>
          <w:r w:rsidR="00D17084" w:rsidRPr="004C7E1D">
            <w:rPr>
              <w:szCs w:val="13"/>
            </w:rPr>
            <w:instrText xml:space="preserve"> PAGE  \* Arabic  \* MERGEFORMAT </w:instrText>
          </w:r>
          <w:r w:rsidR="00D17084" w:rsidRPr="004C7E1D">
            <w:rPr>
              <w:szCs w:val="13"/>
            </w:rPr>
            <w:fldChar w:fldCharType="separate"/>
          </w:r>
          <w:r w:rsidR="00B51113">
            <w:rPr>
              <w:szCs w:val="13"/>
            </w:rPr>
            <w:t>1</w:t>
          </w:r>
          <w:r w:rsidR="00D17084" w:rsidRPr="004C7E1D">
            <w:rPr>
              <w:szCs w:val="13"/>
            </w:rPr>
            <w:fldChar w:fldCharType="end"/>
          </w:r>
          <w:r w:rsidR="00D17084"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="00D17084" w:rsidRPr="004C7E1D">
            <w:rPr>
              <w:szCs w:val="13"/>
            </w:rPr>
            <w:t xml:space="preserve"> </w:t>
          </w:r>
          <w:r w:rsidR="00D17084" w:rsidRPr="004C7E1D">
            <w:rPr>
              <w:szCs w:val="13"/>
            </w:rPr>
            <w:fldChar w:fldCharType="begin"/>
          </w:r>
          <w:r w:rsidR="00D17084" w:rsidRPr="004C7E1D">
            <w:rPr>
              <w:szCs w:val="13"/>
            </w:rPr>
            <w:instrText xml:space="preserve"> SECTIONPAGES   \* MERGEFORMAT </w:instrText>
          </w:r>
          <w:r w:rsidR="00D17084" w:rsidRPr="004C7E1D">
            <w:rPr>
              <w:szCs w:val="13"/>
            </w:rPr>
            <w:fldChar w:fldCharType="separate"/>
          </w:r>
          <w:r w:rsidR="00B51113">
            <w:rPr>
              <w:szCs w:val="13"/>
            </w:rPr>
            <w:t>1</w:t>
          </w:r>
          <w:r w:rsidR="00D17084"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F5" w:rsidRDefault="001E56F5">
      <w:r>
        <w:separator/>
      </w:r>
    </w:p>
    <w:p w:rsidR="001E56F5" w:rsidRDefault="001E56F5"/>
  </w:footnote>
  <w:footnote w:type="continuationSeparator" w:id="0">
    <w:p w:rsidR="001E56F5" w:rsidRDefault="001E56F5">
      <w:r>
        <w:continuationSeparator/>
      </w:r>
    </w:p>
    <w:p w:rsidR="001E56F5" w:rsidRDefault="001E56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FF7D29" w:rsidRPr="002F71BB" w:rsidRDefault="000E6621" w:rsidP="006C2093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  <w:p w:rsidR="002F71BB" w:rsidRPr="000407BB" w:rsidRDefault="001639C7" w:rsidP="00FF7D29">
          <w:pPr>
            <w:spacing w:after="90" w:line="180" w:lineRule="exact"/>
            <w:rPr>
              <w:sz w:val="13"/>
              <w:szCs w:val="13"/>
            </w:rPr>
          </w:pPr>
          <w:r w:rsidRPr="001639C7">
            <w:rPr>
              <w:sz w:val="13"/>
              <w:szCs w:val="13"/>
            </w:rPr>
            <w:t>10496644</w:t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1E56F5" w:rsidRDefault="003801F4" w:rsidP="001E56F5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 wp14:anchorId="2B7997EA" wp14:editId="72C5B476">
                <wp:extent cx="2449195" cy="1654175"/>
                <wp:effectExtent l="0" t="0" r="8255" b="317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9195" cy="165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1E56F5" w:rsidP="001E56F5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DB22FF"/>
    <w:multiLevelType w:val="hybridMultilevel"/>
    <w:tmpl w:val="08AAA0F6"/>
    <w:lvl w:ilvl="0" w:tplc="F0D6C076">
      <w:start w:val="1"/>
      <w:numFmt w:val="decimal"/>
      <w:lvlText w:val="%1."/>
      <w:lvlJc w:val="left"/>
      <w:pPr>
        <w:ind w:left="1037" w:hanging="360"/>
      </w:pPr>
      <w:rPr>
        <w:rFonts w:hint="default"/>
        <w:w w:val="100"/>
      </w:rPr>
    </w:lvl>
    <w:lvl w:ilvl="1" w:tplc="04130019">
      <w:start w:val="1"/>
      <w:numFmt w:val="lowerLetter"/>
      <w:lvlText w:val="%2."/>
      <w:lvlJc w:val="left"/>
      <w:pPr>
        <w:ind w:left="1757" w:hanging="360"/>
      </w:pPr>
    </w:lvl>
    <w:lvl w:ilvl="2" w:tplc="0413001B" w:tentative="1">
      <w:start w:val="1"/>
      <w:numFmt w:val="lowerRoman"/>
      <w:lvlText w:val="%3."/>
      <w:lvlJc w:val="right"/>
      <w:pPr>
        <w:ind w:left="2477" w:hanging="180"/>
      </w:pPr>
    </w:lvl>
    <w:lvl w:ilvl="3" w:tplc="0413000F" w:tentative="1">
      <w:start w:val="1"/>
      <w:numFmt w:val="decimal"/>
      <w:lvlText w:val="%4."/>
      <w:lvlJc w:val="left"/>
      <w:pPr>
        <w:ind w:left="3197" w:hanging="360"/>
      </w:pPr>
    </w:lvl>
    <w:lvl w:ilvl="4" w:tplc="04130019" w:tentative="1">
      <w:start w:val="1"/>
      <w:numFmt w:val="lowerLetter"/>
      <w:lvlText w:val="%5."/>
      <w:lvlJc w:val="left"/>
      <w:pPr>
        <w:ind w:left="3917" w:hanging="360"/>
      </w:pPr>
    </w:lvl>
    <w:lvl w:ilvl="5" w:tplc="0413001B" w:tentative="1">
      <w:start w:val="1"/>
      <w:numFmt w:val="lowerRoman"/>
      <w:lvlText w:val="%6."/>
      <w:lvlJc w:val="right"/>
      <w:pPr>
        <w:ind w:left="4637" w:hanging="180"/>
      </w:pPr>
    </w:lvl>
    <w:lvl w:ilvl="6" w:tplc="0413000F" w:tentative="1">
      <w:start w:val="1"/>
      <w:numFmt w:val="decimal"/>
      <w:lvlText w:val="%7."/>
      <w:lvlJc w:val="left"/>
      <w:pPr>
        <w:ind w:left="5357" w:hanging="360"/>
      </w:pPr>
    </w:lvl>
    <w:lvl w:ilvl="7" w:tplc="04130019" w:tentative="1">
      <w:start w:val="1"/>
      <w:numFmt w:val="lowerLetter"/>
      <w:lvlText w:val="%8."/>
      <w:lvlJc w:val="left"/>
      <w:pPr>
        <w:ind w:left="6077" w:hanging="360"/>
      </w:pPr>
    </w:lvl>
    <w:lvl w:ilvl="8" w:tplc="0413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52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E9533CED80CE4C6A83D566F2F8D0FBF9&quot;/&gt;&lt;Field id=&quot;UserGroup.1&quot; value=&quot;Erfgoed en Kunsten&quot;/&gt;&lt;Field id=&quot;UserGroup.2&quot; value=&quot;EenK&quot;/&gt;&lt;Field id=&quot;UserGroup.3&quot; value=&quot;&quot;/&gt;&lt;Field id=&quot;UserGroup.815F2AA4BDBE427BB9EA923102C2FB70&quot; value=&quot;Erfgoed en Kunsten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Ir.  A.P.M. Bersee&quot;/&gt;&lt;Field id=&quot;UserGroup.92A810531841458EA421E4A78B39896C&quot; value=&quot;Sara Knijff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735&quot;/&gt;&lt;Field id=&quot;UserGroup.26D0C618E5F34862BB204EF65A9834C5&quot; value=&quot;&quot;/&gt;&lt;Field id=&quot;UserGroup.0C73AB2D30514C92B940A0B209F32216&quot; value=&quot;&quot;/&gt;&lt;Field id=&quot;UserGroup.85101AD57012478EB0EE524B623376EF&quot; value=&quot;Department for Heritage and Arts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D9FB12753F1B46FC922592F2EDCAE68E&quot;/&gt;&lt;Field id=&quot;Author.1&quot; value=&quot;Middag&quot;/&gt;&lt;Field id=&quot;Author.2&quot; value=&quot;S.T.&quot;/&gt;&lt;Field id=&quot;Author.3&quot; value=&quot;&quot;/&gt;&lt;Field id=&quot;Author.4&quot; value=&quot;Samantha&quot;/&gt;&lt;Field id=&quot;Author.5&quot; value=&quot;s.t.middag@minocw.nl&quot;/&gt;&lt;Field id=&quot;Author.6&quot; value=&quot;&quot;/&gt;&lt;Field id=&quot;Author.7&quot; value=&quot;&quot;/&gt;&lt;Field id=&quot;Author.8&quot; value=&quot;&quot;/&gt;&lt;Field id=&quot;Author.9&quot; value=&quot;o210mid&quot; mappedto=&quot;AUTHOR_ID&quot;/&gt;&lt;Field id=&quot;Author.10&quot; value=&quot;True&quot;/&gt;&lt;Field id=&quot;Author.11&quot; value=&quot;1&quot;/&gt;&lt;Field id=&quot;Author.12&quot; value=&quot;&quot;/&gt;&lt;Field id=&quot;Author.13&quot; value=&quot;HOFT&quot;/&gt;&lt;Field id=&quot;Author.14&quot; value=&quot;Middag&quot;/&gt;&lt;Field id=&quot;Author.E72E562AD10E44CF8B0BB85626A7CED6&quot; value=&quot;&quot;/&gt;&lt;Field id=&quot;Author.2A7545B21CF14EEBBD8CE2FB110ECA76&quot; value=&quot;+31 6 46 84 93 38&quot;/&gt;&lt;Field id=&quot;Author.07A356D7877849EBA5C9C7CF16E58D5F&quot; value=&quot;&quot;/&gt;&lt;Field id=&quot;Author.316524BDEDA04B27B02489813A15B3D2&quot; value=&quot;&quot;/&gt;&lt;Field id=&quot;Author.764D5833F93D470E8E750B1DAEBD2873&quot; value=&quot;220418&quot;/&gt;&lt;Field id=&quot;Author.978504FDCABC4ECBB9ECA7D9D1C6BAF8&quot; value=&quot;Beleidsmedewerker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&quot;/&gt;&lt;Field id=&quot;Author.E9BB16FB50E04B859D7F26979E793515&quot; value=&quot;+31 6 46 84 93 38&quot;/&gt;&lt;Field id=&quot;Author.9F10345A9CBA40549518EFEBF9616FE7&quot; value=&quot;EENK&quot;/&gt;&lt;Field id=&quot;Author.A08FD3E3B58F4E81842FC68F44A9B386&quot; value=&quot;OCW&quot;/&gt;&lt;Field id=&quot;Author.8DC78BAD95DF4C7792B2965626F7CBF4&quot; value=&quot;1&quot;/&gt;&lt;Field id=&quot;Typist.0&quot; value=&quot;D9FB12753F1B46FC922592F2EDCAE68E&quot;/&gt;&lt;Field id=&quot;Typist.1&quot; value=&quot;Middag&quot;/&gt;&lt;Field id=&quot;Typist.2&quot; value=&quot;S.T.&quot;/&gt;&lt;Field id=&quot;Typist.3&quot; value=&quot;&quot;/&gt;&lt;Field id=&quot;Typist.4&quot; value=&quot;Samantha&quot;/&gt;&lt;Field id=&quot;Typist.5&quot; value=&quot;s.t.middag@minocw.nl&quot;/&gt;&lt;Field id=&quot;Typist.6&quot; value=&quot;&quot;/&gt;&lt;Field id=&quot;Typist.7&quot; value=&quot;&quot;/&gt;&lt;Field id=&quot;Typist.8&quot; value=&quot;&quot;/&gt;&lt;Field id=&quot;Typist.9&quot; value=&quot;o210mid&quot;/&gt;&lt;Field id=&quot;Typist.10&quot; value=&quot;True&quot;/&gt;&lt;Field id=&quot;Typist.11&quot; value=&quot;1&quot;/&gt;&lt;Field id=&quot;Typist.12&quot; value=&quot;&quot;/&gt;&lt;Field id=&quot;Typist.13&quot; value=&quot;HOFT&quot;/&gt;&lt;Field id=&quot;Typist.14&quot; value=&quot;Middag&quot;/&gt;&lt;Field id=&quot;Typist.E72E562AD10E44CF8B0BB85626A7CED6&quot; value=&quot;&quot;/&gt;&lt;Field id=&quot;Typist.2A7545B21CF14EEBBD8CE2FB110ECA76&quot; value=&quot;+31 6 46 84 93 38&quot;/&gt;&lt;Field id=&quot;Typist.07A356D7877849EBA5C9C7CF16E58D5F&quot; value=&quot;&quot;/&gt;&lt;Field id=&quot;Typist.316524BDEDA04B27B02489813A15B3D2&quot; value=&quot;&quot;/&gt;&lt;Field id=&quot;Typist.764D5833F93D470E8E750B1DAEBD2873&quot; value=&quot;220418&quot;/&gt;&lt;Field id=&quot;Typist.978504FDCABC4ECBB9ECA7D9D1C6BAF8&quot; value=&quot;Beleidsmedewerker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&quot;/&gt;&lt;Field id=&quot;Typist.E9BB16FB50E04B859D7F26979E793515&quot; value=&quot;+31 6 46 84 93 38&quot;/&gt;&lt;Field id=&quot;Typist.9F10345A9CBA40549518EFEBF9616FE7&quot; value=&quot;EENK&quot;/&gt;&lt;Field id=&quot;Typist.A08FD3E3B58F4E81842FC68F44A9B386&quot; value=&quot;OCW&quot;/&gt;&lt;Field id=&quot;Typist.8DC78BAD95DF4C7792B2965626F7CBF4&quot; value=&quot;1&quot;/&gt;&lt;Field id=&quot;TemplateGroup.0&quot; value=&quot;B3D81920111C4837BBE293D4D83B4FB2&quot;/&gt;&lt;Field id=&quot;TemplateGroup.1&quot; value=&quot;Algemene sjablonen BWL-staf/MT-OCW&quot;/&gt;&lt;Field id=&quot;Template.0&quot; value=&quot;4B10F23D539347EB8BA72E04EA039CBD&quot;/&gt;&lt;Field id=&quot;Template.1&quot; value=&quot;Antwoord Kamervragen Eerste/Tweede Kamer&quot;/&gt;&lt;Field id=&quot;Template.2&quot; value=&quot;False&quot;/&gt;&lt;Field id=&quot;Template.3&quot; value=&quot;1&quot;/&gt;&lt;Field id=&quot;Template.4&quot; value=&quot;TP4B10F23D539347EB8BA72E04EA039CBD.sdp&quot;/&gt;&lt;Field id=&quot;Template.F7CF6B99D03B4E9BA5ADC2EAD0AF8DE8&quot; value=&quot;0.1&quot;/&gt;&lt;Field id=&quot;Template.C0486B6320E844FAB73B6A4011279223&quot; value=&quot;&quot;/&gt;&lt;Field id=&quot;Template.1837871373234C94AE26FC6D93758E9C&quot; value=&quot;Brigitte Nijhuis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ANTWOORDBRIEF&quot; mappedto=&quot;SOORT_ID&quot;/&gt;&lt;Field id=&quot;Template.D14AE46522664BBAB3C279BB6F961E0C&quot; value=&quot;&quot;/&gt;&lt;Field id=&quot;Header.0&quot; value=&quot;7211C1274F7C45348662797CA070226C&quot;/&gt;&lt;Field id=&quot;Header.1&quot; value=&quot;Brief (Nederlands)&quot;/&gt;&lt;Field id=&quot;Header.2&quot; value=&quot;False&quot;/&gt;&lt;Field id=&quot;Header.3&quot; value=&quot;HD7211C1274F7C45348662797CA070226C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D9AFFB7540264C5ABA7C9DC4880343A8&quot;/&gt;&lt;Field id=&quot;1E474949B97840088E1D165D6463660B&quot; description=&quot;Datum document&quot; value=&quot;11/14/2018 12:02:33 PM&quot;/&gt;&lt;Field id=&quot;AC79D683836D4BF9A7FFEADB2B38FD67&quot; description=&quot;Betreft*&quot; value=&quot;Antwoord op schriftelijke vragen van het lid Kwint (SP) aan de ministers  van Onderwijs, Cultuur en Wetenschap&quot;/&gt;&lt;Field id=&quot;AECA873DFC804F9899E038CCB571CF8E&quot; description=&quot;Organisatie&quot; value=&quot;De Voorzitter van de Tweede Kamer der Staten-Generaal&quot;/&gt;&lt;Field id=&quot;C3E429983B2442448EF007A5DE0C8958&quot; description=&quot;Straatnaam&quot; value=&quot;Postbus&quot;/&gt;&lt;Field id=&quot;12F1743D109347079435623D214A03D6&quot; description=&quot;Nummer&quot; value=&quot;20018&quot;/&gt;&lt;Field id=&quot;1C885CAC4948497B9ED40EE05EFF8053&quot; description=&quot;Postcode&quot; value=&quot;2500 EA&quot;/&gt;&lt;Field id=&quot;DD2340C3EA3343679CB5B28F20486020&quot; description=&quot;Plaatsnaam&quot; value=&quot;DEN HAAG&quot;/&gt;&lt;Field id=&quot;A23B16E229CD407D973ADE72C0C6CBB5&quot; description=&quot;Geadresseerde&quot; value=&quot;Tweede Kamer&quot;/&gt;&lt;Field id=&quot;0E16A49590B943B9A1CC1D1145B5AC79&quot; description=&quot;Betreft&quot; mappedto=&quot;DOCNAME&quot; value=&quot;Antwoord op schriftelijke vragen van het lid Kwint (SP) aan de ministers  van Onderwijs, Cultuur en Wetenschap&quot;/&gt;&lt;Field id=&quot;93B860034E08473390E85D9F48062CCA&quot; description=&quot;Datum op later moment invullen&quot; value=&quot;Ja&quot;/&gt;&lt;Field id=&quot;E2BE550C90CD4EC1A3EE5000EA00A0C9&quot; description=&quot;Aantal bijlagen&quot; value=&quot;&quot;/&gt;&lt;Field id=&quot;66B30B843B0E45B38B23F8C9992CA435&quot; description=&quot;Datum&quot; value=&quot;11/14/2018 12:02:33 PM&quot;/&gt;&lt;Field id=&quot;A746841F87014F8D85F9ED5676961DEF&quot; description=&quot;Uw referentie&quot; value=&quot;1441402&quot;/&gt;&lt;Field id=&quot;8B10356EE6CF4D1F8D25B78952B294E3&quot; description=&quot;Antwoord op&quot; value=&quot;Uw brief&quot;/&gt;&lt;Field id=&quot;2A40389C993D45EC9CF82C455E4CE1A6&quot; description=&quot;Uw referentie&quot; value=&quot;1441402&quot;/&gt;&lt;Field id=&quot;FBB3C098509A4B7488F57ED17BD47D33&quot; description=&quot;Geadresseerde&quot; value=&quot;Tweede Kamer&quot;/&gt;&lt;Field id=&quot;B66FFC936BDD4666975020740BC1BC3C&quot; description=&quot;Aantal vragen&quot; value=&quot;Meerdere vragen&quot;/&gt;&lt;Field id=&quot;89AF2F52A85E4677AF8E387115F4D9C0&quot; description=&quot;Naam kamerlid (partij)&quot; value=&quot;dhr. Kwint&quot;/&gt;&lt;Field id=&quot;7CF2597181F94B8BA32BB5A52B27E029&quot; description=&quot;Naam van het lid/de leden en van welke partij(en)&quot; value=&quot;Eén lid&quot;/&gt;&lt;Field id=&quot;0A727106D24E4BBAB985786F83DD1E64&quot; description=&quot;Vraag inzake&quot; value=&quot;het bericht dat de kaarten voor Rammstein binnen enkele minuten waren uitverkocht&quot;/&gt;&lt;Field id=&quot;AD64D32366F645A0A059438326C8519B&quot; description=&quot;Datum ingezonden&quot; value=&quot;11/14/2018 12:02:33 PM&quot;/&gt;&lt;Field id=&quot;C9FD8D32D7E74F3DBD496809680E37EF&quot; description=&quot;Antwoord namens&quot; value=&quot;Geen&quot;/&gt;&lt;Field id=&quot;9827962EF77D4A6E9F7778B1344F68AF&quot; description=&quot;Ondertekenaar&quot; value=&quot;De minister&quot;/&gt;&lt;/Fields&gt;_x000d__x000a_"/>
  </w:docVars>
  <w:rsids>
    <w:rsidRoot w:val="001E56F5"/>
    <w:rsid w:val="000012C6"/>
    <w:rsid w:val="00003185"/>
    <w:rsid w:val="00006C55"/>
    <w:rsid w:val="00013862"/>
    <w:rsid w:val="00014569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0DD8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A7A46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100018"/>
    <w:rsid w:val="00100203"/>
    <w:rsid w:val="00104B4D"/>
    <w:rsid w:val="001177B4"/>
    <w:rsid w:val="00122CF9"/>
    <w:rsid w:val="00123704"/>
    <w:rsid w:val="001270C7"/>
    <w:rsid w:val="00132540"/>
    <w:rsid w:val="001377D4"/>
    <w:rsid w:val="00140550"/>
    <w:rsid w:val="00142E41"/>
    <w:rsid w:val="0014786A"/>
    <w:rsid w:val="001516A4"/>
    <w:rsid w:val="0015196E"/>
    <w:rsid w:val="00151E5F"/>
    <w:rsid w:val="00153BD0"/>
    <w:rsid w:val="001569AB"/>
    <w:rsid w:val="00157286"/>
    <w:rsid w:val="001639C7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0206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E56F5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18D5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6798C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1D6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01F4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0CE0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0102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5783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122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1BD"/>
    <w:rsid w:val="00521CEE"/>
    <w:rsid w:val="00527BD4"/>
    <w:rsid w:val="00533061"/>
    <w:rsid w:val="00533FA1"/>
    <w:rsid w:val="005340CE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0B8E"/>
    <w:rsid w:val="00592E5A"/>
    <w:rsid w:val="00593C2B"/>
    <w:rsid w:val="00595231"/>
    <w:rsid w:val="00595CBB"/>
    <w:rsid w:val="00596166"/>
    <w:rsid w:val="00597F64"/>
    <w:rsid w:val="005A01AF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66345"/>
    <w:rsid w:val="00674A89"/>
    <w:rsid w:val="00674F3D"/>
    <w:rsid w:val="00676433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946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6EF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2F75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46C8C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0CD2"/>
    <w:rsid w:val="008C356D"/>
    <w:rsid w:val="008D1583"/>
    <w:rsid w:val="008D753C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8F5090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138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86623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3B7E"/>
    <w:rsid w:val="00A46FEF"/>
    <w:rsid w:val="00A47948"/>
    <w:rsid w:val="00A50CF6"/>
    <w:rsid w:val="00A51C81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08B"/>
    <w:rsid w:val="00A9429A"/>
    <w:rsid w:val="00AA70B0"/>
    <w:rsid w:val="00AA7FC9"/>
    <w:rsid w:val="00AB237D"/>
    <w:rsid w:val="00AB50E6"/>
    <w:rsid w:val="00AB5933"/>
    <w:rsid w:val="00AC0834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2406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1113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C7D08"/>
    <w:rsid w:val="00BD432E"/>
    <w:rsid w:val="00BE17D4"/>
    <w:rsid w:val="00BE3F88"/>
    <w:rsid w:val="00BE4756"/>
    <w:rsid w:val="00BE5ED9"/>
    <w:rsid w:val="00BE7B41"/>
    <w:rsid w:val="00BF4427"/>
    <w:rsid w:val="00BF46B6"/>
    <w:rsid w:val="00BF5675"/>
    <w:rsid w:val="00C06A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327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80564"/>
    <w:rsid w:val="00C965EF"/>
    <w:rsid w:val="00C97C80"/>
    <w:rsid w:val="00CA1D00"/>
    <w:rsid w:val="00CA47D3"/>
    <w:rsid w:val="00CA6533"/>
    <w:rsid w:val="00CA6A25"/>
    <w:rsid w:val="00CA6A3F"/>
    <w:rsid w:val="00CA7C99"/>
    <w:rsid w:val="00CB456E"/>
    <w:rsid w:val="00CC15DE"/>
    <w:rsid w:val="00CC6290"/>
    <w:rsid w:val="00CD233D"/>
    <w:rsid w:val="00CD362D"/>
    <w:rsid w:val="00CD47BE"/>
    <w:rsid w:val="00CE101D"/>
    <w:rsid w:val="00CE1C84"/>
    <w:rsid w:val="00CE5055"/>
    <w:rsid w:val="00CE5ADC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595D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0B59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0AFA"/>
    <w:rsid w:val="00E51469"/>
    <w:rsid w:val="00E54114"/>
    <w:rsid w:val="00E62709"/>
    <w:rsid w:val="00E634E3"/>
    <w:rsid w:val="00E67D9D"/>
    <w:rsid w:val="00E717C4"/>
    <w:rsid w:val="00E72AE8"/>
    <w:rsid w:val="00E73C30"/>
    <w:rsid w:val="00E74D10"/>
    <w:rsid w:val="00E776C6"/>
    <w:rsid w:val="00E77EEB"/>
    <w:rsid w:val="00E77F89"/>
    <w:rsid w:val="00E80E71"/>
    <w:rsid w:val="00E81589"/>
    <w:rsid w:val="00E850D3"/>
    <w:rsid w:val="00E853D6"/>
    <w:rsid w:val="00E8544F"/>
    <w:rsid w:val="00E876B9"/>
    <w:rsid w:val="00E91B40"/>
    <w:rsid w:val="00E91F7C"/>
    <w:rsid w:val="00E94D82"/>
    <w:rsid w:val="00E973A8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5D3"/>
    <w:rsid w:val="00EF0CCB"/>
    <w:rsid w:val="00EF1B5A"/>
    <w:rsid w:val="00EF24FB"/>
    <w:rsid w:val="00EF2CCA"/>
    <w:rsid w:val="00EF34C2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340F8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4F66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uiPriority w:val="99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pagebreak">
    <w:name w:val="pagebreak"/>
    <w:basedOn w:val="Standaard"/>
    <w:next w:val="Standaard"/>
    <w:rsid w:val="001E56F5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standaard-tekst">
    <w:name w:val="standaard-tekst"/>
    <w:basedOn w:val="Standaard"/>
    <w:uiPriority w:val="99"/>
    <w:rsid w:val="001E56F5"/>
    <w:pPr>
      <w:spacing w:line="240" w:lineRule="auto"/>
    </w:pPr>
    <w:rPr>
      <w:sz w:val="20"/>
      <w:szCs w:val="20"/>
      <w:lang w:val="en-US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014569"/>
    <w:pPr>
      <w:spacing w:line="240" w:lineRule="auto"/>
    </w:pPr>
    <w:rPr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14569"/>
    <w:rPr>
      <w:rFonts w:ascii="Verdana" w:hAnsi="Verdana"/>
      <w:lang w:eastAsia="en-US"/>
    </w:rPr>
  </w:style>
  <w:style w:type="character" w:styleId="Voetnootmarkering">
    <w:name w:val="footnote reference"/>
    <w:uiPriority w:val="99"/>
    <w:unhideWhenUsed/>
    <w:rsid w:val="0001456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66345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uiPriority w:val="99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pagebreak">
    <w:name w:val="pagebreak"/>
    <w:basedOn w:val="Standaard"/>
    <w:next w:val="Standaard"/>
    <w:rsid w:val="001E56F5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standaard-tekst">
    <w:name w:val="standaard-tekst"/>
    <w:basedOn w:val="Standaard"/>
    <w:uiPriority w:val="99"/>
    <w:rsid w:val="001E56F5"/>
    <w:pPr>
      <w:spacing w:line="240" w:lineRule="auto"/>
    </w:pPr>
    <w:rPr>
      <w:sz w:val="20"/>
      <w:szCs w:val="20"/>
      <w:lang w:val="en-US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014569"/>
    <w:pPr>
      <w:spacing w:line="240" w:lineRule="auto"/>
    </w:pPr>
    <w:rPr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14569"/>
    <w:rPr>
      <w:rFonts w:ascii="Verdana" w:hAnsi="Verdana"/>
      <w:lang w:eastAsia="en-US"/>
    </w:rPr>
  </w:style>
  <w:style w:type="character" w:styleId="Voetnootmarkering">
    <w:name w:val="footnote reference"/>
    <w:uiPriority w:val="99"/>
    <w:unhideWhenUsed/>
    <w:rsid w:val="0001456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66345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8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87</ap:Words>
  <ap:Characters>507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593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2019-07-08T08:11:00.0000000Z</lastPrinted>
  <dcterms:created xsi:type="dcterms:W3CDTF">2020-06-24T14:35:00.0000000Z</dcterms:created>
  <dcterms:modified xsi:type="dcterms:W3CDTF">2020-06-24T14:35:00.0000000Z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1444721</vt:lpwstr>
  </property>
  <property fmtid="{D5CDD505-2E9C-101B-9397-08002B2CF9AE}" pid="3" name="cs_objectid">
    <vt:lpwstr>10496644</vt:lpwstr>
  </property>
  <property fmtid="{D5CDD505-2E9C-101B-9397-08002B2CF9AE}" pid="4" name="ContentTypeId">
    <vt:lpwstr>0x010100DB92CEE349C239428289E9E215959D86</vt:lpwstr>
  </property>
</Properties>
</file>