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CF0313">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37BC7E7F" wp14:anchorId="40A5E7DA">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F0313" w:rsidRDefault="00CF031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CF0313" w:rsidRDefault="00CF0313"/>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CF0313" w:rsidRDefault="00CF0313">
            <w:bookmarkStart w:name="woordmerk" w:id="1"/>
            <w:bookmarkStart w:name="woordmerk_bk" w:id="2"/>
            <w:bookmarkEnd w:id="1"/>
            <w:r>
              <w:rPr>
                <w:noProof/>
              </w:rPr>
              <w:drawing>
                <wp:inline distT="0" distB="0" distL="0" distR="0" wp14:anchorId="554DA1FB" wp14:editId="1E4BFDD7">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CF0313">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0469D7" w:rsidRDefault="008A7B34">
            <w:pPr>
              <w:pStyle w:val="adres"/>
            </w:pPr>
            <w:r>
              <w:fldChar w:fldCharType="begin"/>
            </w:r>
            <w:r w:rsidR="000129A4">
              <w:instrText xml:space="preserve"> DOCVARIABLE adres *\MERGEFORMAT </w:instrText>
            </w:r>
            <w:r>
              <w:fldChar w:fldCharType="separate"/>
            </w:r>
            <w:r w:rsidR="00CF0313">
              <w:t xml:space="preserve">Aan de </w:t>
            </w:r>
            <w:r w:rsidR="000469D7">
              <w:t>V</w:t>
            </w:r>
            <w:r w:rsidR="00CF0313">
              <w:t xml:space="preserve">oorzitter van Tweede Kamer </w:t>
            </w:r>
          </w:p>
          <w:p w:rsidR="00CF0313" w:rsidRDefault="00CF0313">
            <w:pPr>
              <w:pStyle w:val="adres"/>
            </w:pPr>
            <w:r>
              <w:t>der Staten-Generaal</w:t>
            </w:r>
          </w:p>
          <w:p w:rsidR="00CF0313" w:rsidRDefault="00CF0313">
            <w:pPr>
              <w:pStyle w:val="adres"/>
            </w:pPr>
            <w:r>
              <w:t>Postbus 20018 </w:t>
            </w:r>
          </w:p>
          <w:p w:rsidR="00F75106" w:rsidP="000469D7" w:rsidRDefault="000469D7">
            <w:pPr>
              <w:pStyle w:val="adres"/>
            </w:pPr>
            <w:r>
              <w:t>2500 EA  DEN</w:t>
            </w:r>
            <w:r w:rsidR="00CF0313">
              <w:t xml:space="preserve"> H</w:t>
            </w:r>
            <w:r>
              <w:t>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CF0313">
              <w:rPr>
                <w:noProof/>
              </w:rPr>
              <w:t>Datum</w:t>
            </w:r>
            <w:r>
              <w:rPr>
                <w:noProof/>
              </w:rPr>
              <w:fldChar w:fldCharType="end"/>
            </w:r>
          </w:p>
        </w:tc>
        <w:tc>
          <w:tcPr>
            <w:tcW w:w="6413" w:type="dxa"/>
          </w:tcPr>
          <w:p w:rsidR="00F75106" w:rsidRDefault="000469D7">
            <w:pPr>
              <w:pStyle w:val="datumonderwerp"/>
              <w:tabs>
                <w:tab w:val="clear" w:pos="794"/>
                <w:tab w:val="left" w:pos="1092"/>
              </w:tabs>
              <w:ind w:left="1140" w:hanging="1140"/>
            </w:pPr>
            <w:r>
              <w:t>4 juni 2020</w:t>
            </w:r>
          </w:p>
        </w:tc>
      </w:tr>
      <w:tr w:rsidR="00F75106">
        <w:trPr>
          <w:trHeight w:val="482"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CF0313">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CF0313">
              <w:t>Beantwoording gestelde vragen tijdens schriftelijk overleg over de informele JBZ-Raad van 4-5 juni 2020</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CF0313" w:rsidP="00CF0313" w:rsidRDefault="00CF0313">
            <w:pPr>
              <w:pStyle w:val="afzendgegevens-bold"/>
            </w:pPr>
            <w:bookmarkStart w:name="referentiegegevens" w:id="3"/>
            <w:bookmarkStart w:name="referentiegegevens_bk" w:id="4"/>
            <w:bookmarkEnd w:id="3"/>
            <w:r>
              <w:t>Directie Europese en Internationale Aangelegenheden</w:t>
            </w:r>
          </w:p>
          <w:p w:rsidR="00CF0313" w:rsidP="00CF0313" w:rsidRDefault="00CF0313">
            <w:pPr>
              <w:pStyle w:val="witregel1"/>
            </w:pPr>
            <w:r>
              <w:t> </w:t>
            </w:r>
          </w:p>
          <w:p w:rsidR="00CF0313" w:rsidP="00CF0313" w:rsidRDefault="00CF0313">
            <w:pPr>
              <w:pStyle w:val="afzendgegevens"/>
            </w:pPr>
            <w:r>
              <w:t>Turfmarkt 147</w:t>
            </w:r>
          </w:p>
          <w:p w:rsidR="00CF0313" w:rsidP="00CF0313" w:rsidRDefault="00CF0313">
            <w:pPr>
              <w:pStyle w:val="afzendgegevens"/>
            </w:pPr>
            <w:r>
              <w:t>2511 DP  Den Haag</w:t>
            </w:r>
          </w:p>
          <w:p w:rsidR="00CF0313" w:rsidP="00CF0313" w:rsidRDefault="00CF0313">
            <w:pPr>
              <w:pStyle w:val="afzendgegevens"/>
            </w:pPr>
            <w:r>
              <w:t>Postbus 20301</w:t>
            </w:r>
          </w:p>
          <w:p w:rsidR="00CF0313" w:rsidP="00CF0313" w:rsidRDefault="00CF0313">
            <w:pPr>
              <w:pStyle w:val="afzendgegevens"/>
            </w:pPr>
            <w:r>
              <w:t>2500 EH  Den Haag</w:t>
            </w:r>
          </w:p>
          <w:p w:rsidR="00CF0313" w:rsidP="00CF0313" w:rsidRDefault="00CF0313">
            <w:pPr>
              <w:pStyle w:val="afzendgegevens"/>
            </w:pPr>
            <w:r>
              <w:t>www.rijksoverheid.nl/jenv</w:t>
            </w:r>
          </w:p>
          <w:p w:rsidR="00CF0313" w:rsidP="00CF0313" w:rsidRDefault="00CF0313">
            <w:pPr>
              <w:pStyle w:val="witregel1"/>
            </w:pPr>
            <w:r>
              <w:t>  </w:t>
            </w:r>
          </w:p>
          <w:p w:rsidR="00CF0313" w:rsidP="00CF0313" w:rsidRDefault="00CF0313">
            <w:pPr>
              <w:pStyle w:val="referentiekopjes"/>
            </w:pPr>
            <w:r>
              <w:t>Ons kenmerk</w:t>
            </w:r>
          </w:p>
          <w:p w:rsidR="00CF0313" w:rsidP="00CF0313" w:rsidRDefault="00CF0313">
            <w:pPr>
              <w:pStyle w:val="referentiegegevens"/>
            </w:pPr>
            <w:r>
              <w:fldChar w:fldCharType="begin"/>
            </w:r>
            <w:r>
              <w:instrText xml:space="preserve"> DOCPROPERTY onskenmerk </w:instrText>
            </w:r>
            <w:r>
              <w:fldChar w:fldCharType="separate"/>
            </w:r>
            <w:r>
              <w:t>2926088</w:t>
            </w:r>
            <w:r>
              <w:fldChar w:fldCharType="end"/>
            </w:r>
          </w:p>
          <w:p w:rsidR="00CF0313" w:rsidP="00CF0313" w:rsidRDefault="00CF0313">
            <w:pPr>
              <w:pStyle w:val="witregel1"/>
            </w:pPr>
            <w:r>
              <w:t> </w:t>
            </w:r>
          </w:p>
          <w:p w:rsidR="00CF0313" w:rsidP="00CF0313" w:rsidRDefault="00CF0313">
            <w:pPr>
              <w:pStyle w:val="witregel1"/>
            </w:pPr>
            <w:r>
              <w:t> </w:t>
            </w:r>
          </w:p>
          <w:p w:rsidR="00CF0313" w:rsidP="00CF0313" w:rsidRDefault="00CF0313">
            <w:pPr>
              <w:pStyle w:val="referentiekopjes"/>
            </w:pPr>
            <w:r>
              <w:t>Bijlagen</w:t>
            </w:r>
          </w:p>
          <w:p w:rsidR="00CF0313" w:rsidP="00CF0313" w:rsidRDefault="00CF0313">
            <w:pPr>
              <w:pStyle w:val="referentiegegevens"/>
            </w:pPr>
            <w:r>
              <w:t>1</w:t>
            </w:r>
          </w:p>
          <w:p w:rsidR="00CF0313" w:rsidP="00CF0313" w:rsidRDefault="00CF0313">
            <w:pPr>
              <w:pStyle w:val="witregel1"/>
            </w:pPr>
            <w:r>
              <w:t> </w:t>
            </w:r>
          </w:p>
          <w:p w:rsidR="00CF0313" w:rsidP="00CF0313" w:rsidRDefault="00CF0313">
            <w:pPr>
              <w:pStyle w:val="clausule"/>
            </w:pPr>
            <w:r>
              <w:t>Bij beantwoording de datum en ons kenmerk vermelden. Wilt u slechts één zaak in uw brief behandelen.</w:t>
            </w:r>
          </w:p>
          <w:p w:rsidR="00CF0313" w:rsidP="00CF0313" w:rsidRDefault="00CF0313">
            <w:pPr>
              <w:pStyle w:val="referentiegegevens"/>
            </w:pPr>
          </w:p>
          <w:bookmarkEnd w:id="4"/>
          <w:p w:rsidRPr="00CF0313" w:rsidR="00CF0313" w:rsidP="00CF0313" w:rsidRDefault="00CF0313">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CF0313" w:rsidRDefault="00CF0313">
            <w:pPr>
              <w:pStyle w:val="broodtekst"/>
            </w:pPr>
            <w:r>
              <w:rPr>
                <w:noProof/>
                <w:sz w:val="20"/>
              </w:rPr>
              <w:lastRenderedPageBreak/>
              <mc:AlternateContent>
                <mc:Choice Requires="wps">
                  <w:drawing>
                    <wp:anchor distT="0" distB="0" distL="114300" distR="114300" simplePos="0" relativeHeight="251658752" behindDoc="0" locked="1" layoutInCell="1" allowOverlap="1" wp14:editId="4F21C343" wp14:anchorId="6455EAE8">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639326EF" wp14:anchorId="5D4CBA47">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F75106">
      <w:pPr>
        <w:pStyle w:val="broodtekst"/>
      </w:pPr>
      <w:bookmarkStart w:name="cursor" w:id="8"/>
      <w:bookmarkEnd w:id="8"/>
    </w:p>
    <w:p w:rsidRPr="001F335B" w:rsidR="00CF0313" w:rsidP="00CF0313" w:rsidRDefault="00CF0313">
      <w:r>
        <w:rPr>
          <w:rFonts w:cstheme="majorBidi"/>
          <w:szCs w:val="18"/>
        </w:rPr>
        <w:t>Hierbij beantwoorden wij de schriftelijke vragen van de Vaste Kamercommissie voor Justitie en Veiligheid die aan ons zijn gesteld op 29 mei 2020 op basis van de geannoteerde agenda voor de</w:t>
      </w:r>
      <w:r w:rsidRPr="006F1882">
        <w:rPr>
          <w:rFonts w:cstheme="majorBidi"/>
          <w:szCs w:val="18"/>
        </w:rPr>
        <w:t xml:space="preserve"> </w:t>
      </w:r>
      <w:r>
        <w:rPr>
          <w:rFonts w:cstheme="majorBidi"/>
          <w:szCs w:val="18"/>
        </w:rPr>
        <w:t xml:space="preserve">informele </w:t>
      </w:r>
      <w:r w:rsidRPr="006F1882">
        <w:rPr>
          <w:rFonts w:cstheme="majorBidi"/>
          <w:szCs w:val="18"/>
        </w:rPr>
        <w:t xml:space="preserve">JBZ-Raad </w:t>
      </w:r>
      <w:r>
        <w:rPr>
          <w:rFonts w:cstheme="majorBidi"/>
          <w:szCs w:val="18"/>
        </w:rPr>
        <w:t>van 4-5 juni 2020 per videoconferentie</w:t>
      </w:r>
      <w:r w:rsidRPr="006F1882">
        <w:rPr>
          <w:rFonts w:cstheme="majorBidi"/>
          <w:szCs w:val="18"/>
        </w:rPr>
        <w:t>.</w:t>
      </w:r>
    </w:p>
    <w:p w:rsidR="00CF0313" w:rsidRDefault="00CF0313">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bookmarkStart w:name="ondertekening" w:id="9"/>
          <w:bookmarkEnd w:id="9"/>
          <w:p w:rsidR="00F75106" w:rsidRDefault="008A7B34">
            <w:pPr>
              <w:pStyle w:val="broodtekst"/>
            </w:pPr>
            <w:r>
              <w:fldChar w:fldCharType="begin"/>
            </w:r>
            <w:r w:rsidR="00F75106">
              <w:instrText xml:space="preserve"> DOCPROPERTY ondertekening </w:instrText>
            </w:r>
            <w:r>
              <w:fldChar w:fldCharType="end"/>
            </w:r>
          </w:p>
        </w:tc>
      </w:tr>
    </w:tbl>
    <w:p w:rsidR="00CF0313" w:rsidP="00CF0313" w:rsidRDefault="00CF0313">
      <w:pPr>
        <w:pStyle w:val="broodtekst"/>
      </w:pPr>
      <w:r>
        <w:t>De Minister van Justitie en Veiligheid,</w:t>
      </w: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CF0313">
      <w:pPr>
        <w:pStyle w:val="broodtekst"/>
      </w:pPr>
      <w:r>
        <w:t>Ferd Grapperhaus</w:t>
      </w:r>
    </w:p>
    <w:p w:rsidR="00CF0313" w:rsidP="00CF0313" w:rsidRDefault="00CF0313">
      <w:pPr>
        <w:pStyle w:val="broodtekst"/>
      </w:pPr>
    </w:p>
    <w:p w:rsidR="00CF0313" w:rsidP="00CF0313" w:rsidRDefault="00CF0313">
      <w:pPr>
        <w:pStyle w:val="broodtekst"/>
      </w:pPr>
    </w:p>
    <w:p w:rsidR="00CF0313" w:rsidP="00CF0313" w:rsidRDefault="00CF0313">
      <w:pPr>
        <w:pStyle w:val="broodtekst"/>
      </w:pPr>
      <w:r>
        <w:t>De Minister voor Rechtsbescherming,</w:t>
      </w: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CF0313">
      <w:pPr>
        <w:pStyle w:val="broodtekst"/>
      </w:pPr>
      <w:r>
        <w:t>Sander Dekker</w:t>
      </w:r>
    </w:p>
    <w:p w:rsidR="00CF0313" w:rsidP="00CF0313" w:rsidRDefault="00CF0313">
      <w:pPr>
        <w:pStyle w:val="broodtekst"/>
      </w:pPr>
    </w:p>
    <w:p w:rsidR="00CF0313" w:rsidP="00CF0313" w:rsidRDefault="00CF0313">
      <w:pPr>
        <w:pStyle w:val="broodtekst"/>
      </w:pPr>
    </w:p>
    <w:p w:rsidR="00CF0313" w:rsidP="00CF0313" w:rsidRDefault="00CF0313">
      <w:pPr>
        <w:pStyle w:val="broodtekst"/>
      </w:pPr>
      <w:r>
        <w:t>De Staatssecretaris van Justitie en Veiligheid,</w:t>
      </w: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CF0313">
      <w:pPr>
        <w:pStyle w:val="broodtekst"/>
      </w:pPr>
      <w:r>
        <w:t>Ankie Broekers-Knol</w:t>
      </w:r>
    </w:p>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13" w:rsidRDefault="00CF0313">
      <w:r>
        <w:separator/>
      </w:r>
    </w:p>
    <w:p w:rsidR="00CF0313" w:rsidRDefault="00CF0313"/>
    <w:p w:rsidR="00CF0313" w:rsidRDefault="00CF0313"/>
    <w:p w:rsidR="00CF0313" w:rsidRDefault="00CF0313"/>
  </w:endnote>
  <w:endnote w:type="continuationSeparator" w:id="0">
    <w:p w:rsidR="00CF0313" w:rsidRDefault="00CF0313">
      <w:r>
        <w:continuationSeparator/>
      </w:r>
    </w:p>
    <w:p w:rsidR="00CF0313" w:rsidRDefault="00CF0313"/>
    <w:p w:rsidR="00CF0313" w:rsidRDefault="00CF0313"/>
    <w:p w:rsidR="00CF0313" w:rsidRDefault="00CF0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AC2451">
            <w:fldChar w:fldCharType="begin"/>
          </w:r>
          <w:r w:rsidR="00AC2451">
            <w:instrText xml:space="preserve"> NUMPAGES   \* MERGEFORMAT </w:instrText>
          </w:r>
          <w:r w:rsidR="00AC2451">
            <w:fldChar w:fldCharType="separate"/>
          </w:r>
          <w:r w:rsidR="00CF0313">
            <w:t>1</w:t>
          </w:r>
          <w:r w:rsidR="00AC2451">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CF0313">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CF0313">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CF0313">
            <w:rPr>
              <w:rStyle w:val="Huisstijl-GegevenCharChar"/>
            </w:rPr>
            <w:t>van</w:t>
          </w:r>
          <w:r>
            <w:rPr>
              <w:rStyle w:val="Huisstijl-GegevenCharChar"/>
            </w:rPr>
            <w:fldChar w:fldCharType="end"/>
          </w:r>
          <w:r w:rsidR="0089073C">
            <w:t xml:space="preserve"> </w:t>
          </w:r>
          <w:r w:rsidR="00AC2451">
            <w:fldChar w:fldCharType="begin"/>
          </w:r>
          <w:r w:rsidR="00AC2451">
            <w:instrText xml:space="preserve"> SECTIONPAGES   \* MERGEFORMAT </w:instrText>
          </w:r>
          <w:r w:rsidR="00AC2451">
            <w:fldChar w:fldCharType="separate"/>
          </w:r>
          <w:r w:rsidR="00CF0313">
            <w:t>1</w:t>
          </w:r>
          <w:r w:rsidR="00AC2451">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AC2451">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CF0313">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CF0313">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CF0313">
            <w:rPr>
              <w:rStyle w:val="Huisstijl-GegevenCharChar"/>
            </w:rPr>
            <w:t>van</w:t>
          </w:r>
          <w:r>
            <w:rPr>
              <w:rStyle w:val="Huisstijl-GegevenCharChar"/>
            </w:rPr>
            <w:fldChar w:fldCharType="end"/>
          </w:r>
          <w:r w:rsidR="0089073C">
            <w:t xml:space="preserve"> </w:t>
          </w:r>
          <w:r w:rsidR="00AC2451">
            <w:fldChar w:fldCharType="begin"/>
          </w:r>
          <w:r w:rsidR="00AC2451">
            <w:instrText xml:space="preserve"> SECTIONPAGES   \* MERGEFORMAT </w:instrText>
          </w:r>
          <w:r w:rsidR="00AC2451">
            <w:fldChar w:fldCharType="separate"/>
          </w:r>
          <w:r w:rsidR="00CF0313">
            <w:t>1</w:t>
          </w:r>
          <w:r w:rsidR="00AC2451">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13" w:rsidRDefault="00CF0313">
      <w:r>
        <w:separator/>
      </w:r>
    </w:p>
  </w:footnote>
  <w:footnote w:type="continuationSeparator" w:id="0">
    <w:p w:rsidR="00CF0313" w:rsidRDefault="00CF0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CF0313">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5E5A40D1" wp14:editId="477581B9">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CF0313"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CF0313">
                                  <w:rPr>
                                    <w:b/>
                                    <w:lang w:val="en-GB"/>
                                  </w:rPr>
                                  <w:t>Directie Europese en Internationale Aangelegenheden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CF0313">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CF0313">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CF0313">
                                  <w:t>3 juni 2020</w:t>
                                </w:r>
                                <w:r>
                                  <w:fldChar w:fldCharType="end"/>
                                </w:r>
                              </w:p>
                              <w:p w:rsidR="0089073C" w:rsidRDefault="0089073C">
                                <w:pPr>
                                  <w:pStyle w:val="witregel1"/>
                                </w:pPr>
                              </w:p>
                              <w:p w:rsidR="00CF031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CF031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CF0313">
                                  <w:t>x</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CF0313"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CF0313">
                            <w:rPr>
                              <w:b/>
                              <w:lang w:val="en-GB"/>
                            </w:rPr>
                            <w:t>Directie Europese en Internationale Aangelegenheden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CF0313">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CF0313">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CF0313">
                            <w:t>3 juni 2020</w:t>
                          </w:r>
                          <w:r>
                            <w:fldChar w:fldCharType="end"/>
                          </w:r>
                        </w:p>
                        <w:p w:rsidR="0089073C" w:rsidRDefault="0089073C">
                          <w:pPr>
                            <w:pStyle w:val="witregel1"/>
                          </w:pPr>
                        </w:p>
                        <w:p w:rsidR="00CF031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CF031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CF0313">
                            <w:t>x</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1FE60FD" wp14:editId="16DB8807">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7EFE3E45" wp14:editId="7AA7EA14">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CF0313">
      <w:rPr>
        <w:noProof/>
        <w:color w:val="FFFFFF"/>
        <w:sz w:val="20"/>
      </w:rPr>
      <mc:AlternateContent>
        <mc:Choice Requires="wps">
          <w:drawing>
            <wp:anchor distT="0" distB="0" distL="114300" distR="114300" simplePos="0" relativeHeight="251656192" behindDoc="0" locked="1" layoutInCell="1" allowOverlap="1" wp14:anchorId="16CBFBC7" wp14:editId="2A86B42C">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4:anchorId="6BE47EBD">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AC2451">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921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4993&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Europese en Internationa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T.B.M.J. (Teresa) van der Lubbe-Neervoort MSc&lt;/p&gt;&lt;p style=&quot;afzendgegevens-italic&quot;&gt;Beleidsmedewerker&lt;/p&gt;&lt;p style=&quot;witregel1&quot;&gt; &lt;/p&gt;&lt;p style=&quot;afzendgegevens&quot;&gt;T  070 370 68 66&lt;/p&gt;&lt;p style=&quot;afzendgegevens&quot;&gt;F  070 370 79 29&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x&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Ferd Grapperhaus&lt;/p&gt;&lt;/td&gt;&lt;td style=&quot;broodtekst&quot;/&gt;&lt;td/&gt;&lt;/tr&gt;&lt;tr&gt;&lt;td&gt;&lt;p style=&quot;broodtekst-i&quot;&gt;De Minister van Justitie en Veiligheid&lt;/p&gt;&lt;/td&gt;&lt;td style=&quot;broodtekst&quot;/&gt;&lt;td/&gt;&lt;/tr&gt;&lt;/tbody&gt;&lt;/table&gt;&lt;p style=&quot;in-table&quot;/&gt;&lt;/body&gt;&lt;/ondertekening_content&gt;&lt;toevoegen-model formatted-value=&quot;&quot;/&gt;&lt;chkminuut/&gt;&lt;minuut formatted-value=&quot;minuut-2010.xml&quot;/&gt;&lt;ondertekenaar-item formatted-value=&quot;Grapperhaus&quot; value=&quot;3&quot;&gt;&lt;afzender aanhef=&quot;1&quot; country-code=&quot;31&quot; country-id=&quot;NLD&quot; groetregel=&quot;1&quot; naam=&quot;Ferd Grapperhaus&quot; name=&quot;Grapperhaus&quot; organisatie=&quot;55&quot; taal=&quot;1043&quot;&gt;&lt;taal functie=&quot;De Minister van Justitie en Veiligheid&quot; id=&quot;1043&quot;/&gt;&lt;taal functie=&quot;De Minister van Justitie en Veiligheid&quot; id=&quot;2057&quot;/&gt;&lt;taal functie=&quot;De Minister van Justitie en Veiligheid&quot; id=&quot;1031&quot;/&gt;&lt;taal functie=&quot;De Minister van Justitie en Veiligheid&quot; id=&quot;1036&quot;/&gt;&lt;taal functie=&quot;De Minister van Justitie en Veiligheid&quot; id=&quot;1034&quot;/&gt;&lt;/afzender&gt;&lt;/ondertekenaar-item&gt;&lt;tweedeondertekenaar-item/&gt;&lt;behandelddoor-item formatted-value=&quot;Teresa van der Lubbe&quot; value=&quot;1&quot;&gt;&lt;afzender aanhef=&quot;1&quot; country-code=&quot;31&quot; country-id=&quot;NLD&quot; email=&quot;t.van.der.lubbe@minjenv.nl&quot; groetregel=&quot;1&quot; naam=&quot;T.B.M.J. (Teresa) van der Lubbe-Neervoort MSc&quot; name=&quot;Teresa van der Lubbe&quot; organisatie=&quot;30&quot; taal=&quot;1043&quot; telefoon=&quot;06-50037011&quot;&gt;&lt;taal functie=&quot;Beleidsmedewerker&quot; id=&quot;1043&quot;/&gt;&lt;taal id=&quot;2057&quot;/&gt;&lt;taal id=&quot;1031&quot;/&gt;&lt;taal id=&quot;1036&quot;/&gt;&lt;taal id=&quot;1034&quot;/&gt;&lt;/afzender&gt;&lt;/behandelddoor-item&gt;&lt;organisatie-item formatted-value=&quot;Directie Europese en Internationale Aangelegenheden (DEIA)&quot; value=&quot;30&quot;&gt;&lt;organisatie facebook=&quot;&quot; id=&quot;30&quot; linkedin=&quot;&quot; twitter=&quot;&quot; youtube=&quot;&quot; zoekveld=&quot;Directie Europese en Internationale Aangelegenheden (DEIA)&quot;&gt;&lt;taal baadres=&quot;Turfmarkt 147&quot; banknaam=&quot;&quot; banknummer=&quot;&quot; baplaats=&quot;The Hague&quot; bapostcode=&quot;2511 DP&quot; bezoekadres=&quot;Bezoekadres\nTurfmarkt 147\n2511 DP The Hague\nTelefoon +31 70 370 68 66\nFax +31 70 370 79 29\nwww.rijksoverheid.nl/jenv&quot; bic=&quot;&quot; email=&quot;&quot; faxnummer=&quot;+31 70 370 79 29&quot; iban=&quot;&quot; id=&quot;2057&quot; infonummer=&quot;&quot; instructies=&quot;Please quote date of letter and our ref. when replying. Do not raise more than one subject per letter.&quot; kleuren=&quot;alles&quot; koptekst=&quot;\nEuropean and International Affairs Department\n&quot; land=&quot;The Netherlands&quot; logo=&quot;RO_J&quot; naamdirectie=&quot;&quot; naamdirectoraatgeneraal=&quot;European and International Affairs Department&quot; naamgebouw=&quot;&quot; omschrijving=&quot;European and International Affairs Department&quot; paadres=&quot;20301&quot; paplaats=&quot;The Hague&quot; papostcode=&quot;2500 EH&quot; payoff=&quot;&quot; postadres=&quot;Postadres:\nPostbus 20301,\n2500 EH The Hague&quot; taal=&quot;2057&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La Haya&quot; bapostcode=&quot;2511 DP&quot; bezoekadres=&quot;Bezoekadres\nTurfmarkt 147\n2511 DP La Haya\nTelefoon +31 70 370 68 66\nFax +31 70 370 79 29\nwww.rijksoverheid.nl/jenv&quot; bic=&quot;&quot; email=&quot;&quot; faxnummer=&quot;+31 70 370 79 29&quot; iban=&quot;&quot; id=&quot;1034&quot; infonummer=&quot;&quot; instructies=&quot;En su eventual contestación, por favor, indique la fecha y nuestro número de referencia. Le rogamos en cada carta trate un solo asunto.&quot; kleuren=&quot;alles&quot; koptekst=&quot;\nDirección de Asuntos Europeos e Internacionales\n&quot; land=&quot;Países Bajos&quot; logo=&quot;RO_J&quot; naamdirectie=&quot;&quot; naamdirectoraatgeneraal=&quot;Dirección de Asuntos Europeos e Internacionales&quot; naamgebouw=&quot;&quot; omschrijving=&quot;Dirección de Asuntos Europeos e Internacionales&quot; paadres=&quot;20301&quot; paplaats=&quot;La Haya&quot; papostcode=&quot;2500 EH&quot; payoff=&quot;&quot; postadres=&quot;Postadres:\nPostbus 20301,\n2500 EH La Haya&quot; taal=&quot;1034&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La Haye&quot; bapostcode=&quot;2511 DP&quot; bezoekadres=&quot;Bezoekadres\nTurfmarkt 147\n2511 DP La Haye\nTelefoon +31 70 370 68 66\nFax +31 70 370 79 29\nwww.rijksoverheid.nl/jenv&quot; bic=&quot;&quot; email=&quot;&quot; faxnummer=&quot;+31 70 370 79 29&quot; iban=&quot;&quot; id=&quot;1036&quot; infonummer=&quot;&quot; instructies=&quot;Prière de mentionner dans toute correspondance la date et notre référence. Prière de ne traiter qu'une seule affaire par lettre.&quot; kleuren=&quot;alles&quot; koptekst=&quot;\nDirection des Affaires européennes et internationales\n&quot; land=&quot;Pays-Bas&quot; logo=&quot;RO_J&quot; naamdirectie=&quot;&quot; naamdirectoraatgeneraal=&quot;Direction des Affaires européennes et internationales&quot; naamgebouw=&quot;&quot; omschrijving=&quot;Direction des Affaires européennes et internationales&quot; paadres=&quot;20301&quot; paplaats=&quot;La Haye&quot; papostcode=&quot;2500 EH&quot; payoff=&quot;&quot; postadres=&quot;Postadres:\nPostbus 20301,\n2500 EH La Haye&quot; taal=&quot;1036&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Den Haag&quot; bapostcode=&quot;2511 DP&quot; bezoekadres=&quot;Bezoekadres\nTurfmarkt 147\n2511 DP Den Haag\nTelefoon 070 370 68 66\nFax 070 370 79 29\nwww.rijksoverheid.nl/jenv&quot; bic=&quot;&quot; email=&quot;&quot; faxnummer=&quot;070 370 79 29&quot; iban=&quot;&quot; id=&quot;1043&quot; infonummer=&quot;&quot; instructies=&quot;Bij beantwoording de datum en ons kenmerk vermelden. Wilt u slechts één zaak in uw brief behandelen.&quot; kleuren=&quot;alles&quot; koptekst=&quot;\nDirectie Europese en Internationale Aangelegenheden\n&quot; land=&quot;Nederland&quot; logo=&quot;RO_J&quot; naamdirectie=&quot;&quot; naamdirectoraatgeneraal=&quot;Directie Europese en Internationale Aangelegenheden&quot; naamgebouw=&quot;&quot; omschrijving=&quot;Directie Europese en Internationale Aangelegenheden &quot; paadres=&quot;20301&quot; paplaats=&quot;Den Haag&quot; papostcode=&quot;2500 EH&quot; payoff=&quot;Voor een rechtvaardige en veilige samenleving&quot; postadres=&quot;Postadres:\nPostbus 20301,\n2500 EH Den Haag&quot; taal=&quot;1043&quot; telefoonnummer=&quot;0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Den Haag&quot; bapostcode=&quot;2511 DP&quot; bezoekadres=&quot;Bezoekadres\nTurfmarkt 147\n2511 DP Den Haag\nTelefoon +31 70 370 68 66\nFax +31 70 370 79 29\nwww.rijksoverheid.nl/jenv&quot; bic=&quot;&quot; email=&quot;&quot; faxnummer=&quot;+31 70 370 79 29&quot; iban=&quot;&quot; id=&quot;1031&quot; infonummer=&quot;&quot; instructies=&quot;Antwortt bitte Datum und unser Zeichen angeben. Bitte pro Zuschrift nur eine Angelegenheit behandeln.&quot; kleuren=&quot;alles&quot; koptekst=&quot;\nDirektion Europäische und Internationale Angelegenheiten\n&quot; land=&quot;Niederlande&quot; logo=&quot;RO_J&quot; naamdirectie=&quot;&quot; naamdirectoraatgeneraal=&quot;Direktion Europäische und Internationale Angelegenheiten&quot; naamgebouw=&quot;&quot; omschrijving=&quot;Direktion Europäische und Internationale Angelegenheiten&quot; paadres=&quot;20301&quot; paplaats=&quot;Den Haag&quot; papostcode=&quot;2500 EH&quot; payoff=&quot;&quot; postadres=&quot;Postadres:\nPostbus 20301,\n2500 EH Den Haag&quot; taal=&quot;1031&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organisatie&gt;&lt;/organisatie-item&gt;&lt;zaak/&gt;&lt;adres formatted-value=&quot;Aan de voorzitter van Tweede Kamer der Staten-Generaal\nPostbus 20018&amp;#160;\n2500 EA&amp;#160;&amp;#160;Den Haag&quot;&gt;&lt;address city=&quot;Den Haag&quot; country-code=&quot;31&quot; country-id=&quot;NLD&quot; housenr=&quot;&quot; omitted-country=&quot;Nederland&quot; street=&quot;Postbus 20018&quot; typeid=&quot;1&quot; typename=&quot;postadres&quot; zipcode=&quot;2500 EA&quot;&gt;&lt;to&gt;Aan de voorzitter van Tweede Kamer der Staten-Generaal&lt;/to&gt;&lt;/address&gt;&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 overleg over de informele JBZ-Raad van 4-5 juni 2020&quot;/&gt;&lt;heropend value=&quot;false&quot;/&gt;&lt;vorm value=&quot;Digitaal&quot;/&gt;&lt;ZaakLocatie/&gt;&lt;zaakkenmerk/&gt;&lt;zaaktitel/&gt;&lt;fn_geaddresseerde formatted-value=&quot;Aan de voorzitter van 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29&quot; value=&quot;070 370 79 29&quot;&gt;&lt;phonenumber country-code=&quot;31&quot; number=&quot;070 370 79 29&quot;/&gt;&lt;/faxorganisatie&gt;&lt;telorganisatie formatted-value=&quot;070 370 68 66&quot; value=&quot;070 370 68 66&quot;&gt;&lt;phonenumber country-code=&quot;31&quot; number=&quot;070 370 68 66&quot;/&gt;&lt;/telorganisatie&gt;&lt;doorkiesnummer formatted-value=&quot;06 500 370 11&quot; value=&quot;06-50037011&quot;&gt;&lt;phonenumber country-code=&quot;31&quot; number=&quot;06-50037011&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T.B.M.J. (Teresa) van der Lubbe-Neervoort MSc&quot;/&gt;&lt;email formatted-value=&quot;t.van.der.lubbe@minjenv.nl&quot;/&gt;&lt;functie formatted-value=&quot;Beleidsmedewerker&quot;/&gt;&lt;retouradres formatted-value=&quot;&amp;gt; Retouradres&amp;#160;Postbus 20301&amp;#160;2500 EH&amp;#160;&amp;#160;Den Haag&quot;/&gt;&lt;directoraat formatted-value=&quot;Directie Europese en Internationale Aangelegenheden&quot; value=&quot;Directie Europese en Internationale Aangelegenheden&quot;/&gt;&lt;directoraatvolg formatted-value=&quot;Directie Europese en Internationale Aangelegenhed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3 juni 2020&quot; value=&quot;2020-06-03T00:00:00&quot;/&gt;&lt;onskenmerk format-disabled=&quot;true&quot; formatted-value=&quot;2926088&quot; value=&quot;2926088&quot;/&gt;&lt;uwkenmerk format-disabled=&quot;true&quot; formatted-value=&quot;x&quot; value=&quot;x&quot;/&gt;&lt;onderwerp format-disabled=&quot;true&quot; formatted-value=&quot;Beantwoording gestelde vragen tijdens schriftelijk overleg over de informele JBZ-Raad van 4-5 juni 2020&quot; value=&quot;Beantwoording gestelde vragen tijdens schriftelijk overleg over de informele JBZ-Raad van 4-5 juni 2020&quot;/&gt;&lt;bijlage formatted-value=&quot;1&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01&quot; value=&quot;1&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F0313"/>
    <w:rsid w:val="000129A4"/>
    <w:rsid w:val="000469D7"/>
    <w:rsid w:val="000E4FC7"/>
    <w:rsid w:val="001B5B02"/>
    <w:rsid w:val="0040796D"/>
    <w:rsid w:val="005B585C"/>
    <w:rsid w:val="00652887"/>
    <w:rsid w:val="00666B4A"/>
    <w:rsid w:val="00690E82"/>
    <w:rsid w:val="00794445"/>
    <w:rsid w:val="0089073C"/>
    <w:rsid w:val="008A7B34"/>
    <w:rsid w:val="009B09F2"/>
    <w:rsid w:val="00AC2451"/>
    <w:rsid w:val="00B07A5A"/>
    <w:rsid w:val="00B2078A"/>
    <w:rsid w:val="00B46C81"/>
    <w:rsid w:val="00C22108"/>
    <w:rsid w:val="00CC3E4D"/>
    <w:rsid w:val="00CF0313"/>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AC245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245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AC245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245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PI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210</ap:Words>
  <ap:Characters>1155</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2020-06-04T06:52:00.0000000Z</dcterms:created>
  <dcterms:modified xsi:type="dcterms:W3CDTF">2020-06-04T06:52:00.0000000Z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Tweede Kamer der Staten-Generaal_x000d_Postbus 20018 _x000d_2500 EA  Den Haag</vt:lpwstr>
  </property>
  <property fmtid="{D5CDD505-2E9C-101B-9397-08002B2CF9AE}" pid="4" name="datum">
    <vt:lpwstr>3 juni 2020</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Beantwoording gestelde vragen tijdens schriftelijk overleg over de informele JBZ-Raad van 4-5 juni 2020</vt:lpwstr>
  </property>
  <property fmtid="{D5CDD505-2E9C-101B-9397-08002B2CF9AE}" pid="8" name="_onderwerp">
    <vt:lpwstr>Onderwerp</vt:lpwstr>
  </property>
  <property fmtid="{D5CDD505-2E9C-101B-9397-08002B2CF9AE}" pid="9" name="onskenmerk">
    <vt:lpwstr>2926088</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Europese en Internationale Aangelegenheden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Europese en Internationale Aangelegenheden</vt:lpwstr>
  </property>
  <property fmtid="{D5CDD505-2E9C-101B-9397-08002B2CF9AE}" pid="30" name="functie">
    <vt:lpwstr>Beleidsmedewerker</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0x0101003E38E2DE5800CE47A8889E83A80AE7C9</vt:lpwstr>
  </property>
</Properties>
</file>