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B60D01">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6B3D940F" wp14:anchorId="4962B81A">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A26D09" w:rsidRDefault="00A26D0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A26D09" w:rsidRDefault="00A26D0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222"/>
      </w:tblGrid>
      <w:tr w:rsidR="00F75106">
        <w:tc>
          <w:tcPr>
            <w:tcW w:w="0" w:type="auto"/>
          </w:tcPr>
          <w:p w:rsidR="00A26D09" w:rsidRDefault="00A26D09">
            <w:bookmarkStart w:name="woordmerk" w:id="1"/>
            <w:bookmarkEnd w:id="1"/>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A26D09">
              <w:t>&gt; Retouradres Postbus 16950 2500 BZ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A26D09" w:rsidRDefault="008A7B34">
            <w:pPr>
              <w:pStyle w:val="adres"/>
            </w:pPr>
            <w:r>
              <w:fldChar w:fldCharType="begin"/>
            </w:r>
            <w:r w:rsidR="000129A4">
              <w:instrText xml:space="preserve"> DOCVARIABLE adres *\MERGEFORMAT </w:instrText>
            </w:r>
            <w:r>
              <w:fldChar w:fldCharType="separate"/>
            </w:r>
            <w:r w:rsidR="00B60D01">
              <w:t>Aan d</w:t>
            </w:r>
            <w:r w:rsidR="00A26D09">
              <w:t>e Voorzitter van de Tweede Kamer</w:t>
            </w:r>
          </w:p>
          <w:p w:rsidR="00A26D09" w:rsidRDefault="00A26D09">
            <w:pPr>
              <w:pStyle w:val="adres"/>
            </w:pPr>
            <w:r>
              <w:t>der Staten-Generaal</w:t>
            </w:r>
          </w:p>
          <w:p w:rsidR="00A26D09" w:rsidRDefault="00A26D09">
            <w:pPr>
              <w:pStyle w:val="adres"/>
            </w:pPr>
            <w:r>
              <w:t xml:space="preserve">Postbus 20018 </w:t>
            </w:r>
          </w:p>
          <w:p w:rsidR="00A26D09" w:rsidRDefault="00A26D09">
            <w:pPr>
              <w:pStyle w:val="adres"/>
            </w:pPr>
            <w:r>
              <w:t>2500 EA  DEN HAAG</w:t>
            </w:r>
          </w:p>
          <w:p w:rsidR="00A26D09" w:rsidRDefault="00A26D09">
            <w:pPr>
              <w:pStyle w:val="adres"/>
            </w:pPr>
            <w:r>
              <w:t> </w:t>
            </w:r>
          </w:p>
          <w:p w:rsidR="00F75106" w:rsidRDefault="008A7B34">
            <w:pPr>
              <w:pStyle w:val="adres"/>
            </w:pPr>
            <w:r>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A26D09">
              <w:rPr>
                <w:noProof/>
              </w:rPr>
              <w:t>Datum</w:t>
            </w:r>
            <w:r>
              <w:rPr>
                <w:noProof/>
              </w:rPr>
              <w:fldChar w:fldCharType="end"/>
            </w:r>
          </w:p>
        </w:tc>
        <w:tc>
          <w:tcPr>
            <w:tcW w:w="6413" w:type="dxa"/>
          </w:tcPr>
          <w:p w:rsidR="00F75106" w:rsidP="009F7D8B" w:rsidRDefault="0020361C">
            <w:pPr>
              <w:pStyle w:val="datumonderwerp"/>
              <w:tabs>
                <w:tab w:val="clear" w:pos="794"/>
                <w:tab w:val="left" w:pos="1092"/>
              </w:tabs>
            </w:pPr>
            <w:r>
              <w:t>25 mei 2020</w:t>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A26D09">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A26D09">
              <w:t>Beantwoording gestelde vragen tijdens schriftelijk overleg over cybersecurity van 16 april 2020</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757031" w:rsidP="00A26D09" w:rsidRDefault="00A26D09">
            <w:pPr>
              <w:pStyle w:val="afzendgegevens"/>
              <w:rPr>
                <w:b/>
                <w:bCs/>
              </w:rPr>
            </w:pPr>
            <w:bookmarkStart w:name="referentiegegevens" w:id="2"/>
            <w:bookmarkStart w:name="referentiegegevens_bk" w:id="3"/>
            <w:bookmarkEnd w:id="2"/>
            <w:r w:rsidRPr="001D6A4E">
              <w:rPr>
                <w:b/>
                <w:bCs/>
              </w:rPr>
              <w:t xml:space="preserve">Programma Nederland </w:t>
            </w:r>
          </w:p>
          <w:p w:rsidRPr="001D6A4E" w:rsidR="00A26D09" w:rsidP="00A26D09" w:rsidRDefault="00A26D09">
            <w:pPr>
              <w:pStyle w:val="afzendgegevens"/>
              <w:rPr>
                <w:b/>
                <w:bCs/>
              </w:rPr>
            </w:pPr>
            <w:r w:rsidRPr="001D6A4E">
              <w:rPr>
                <w:b/>
                <w:bCs/>
              </w:rPr>
              <w:t>Digitaal Veilig</w:t>
            </w:r>
          </w:p>
          <w:p w:rsidR="00A26D09" w:rsidP="00A26D09" w:rsidRDefault="00A26D09">
            <w:pPr>
              <w:pStyle w:val="witregel1"/>
            </w:pPr>
            <w:r>
              <w:t> </w:t>
            </w:r>
          </w:p>
          <w:p w:rsidR="00A26D09" w:rsidP="00A26D09" w:rsidRDefault="00A26D09">
            <w:pPr>
              <w:pStyle w:val="afzendgegevens"/>
            </w:pPr>
            <w:r>
              <w:t>Turfmarkt 147</w:t>
            </w:r>
          </w:p>
          <w:p w:rsidRPr="001872CE" w:rsidR="00A26D09" w:rsidP="00A26D09" w:rsidRDefault="00A26D09">
            <w:pPr>
              <w:pStyle w:val="afzendgegevens"/>
              <w:rPr>
                <w:lang w:val="de-DE"/>
              </w:rPr>
            </w:pPr>
            <w:r w:rsidRPr="001872CE">
              <w:rPr>
                <w:lang w:val="de-DE"/>
              </w:rPr>
              <w:t>2511 DP  Den Haag</w:t>
            </w:r>
          </w:p>
          <w:p w:rsidRPr="001872CE" w:rsidR="00A26D09" w:rsidP="00A26D09" w:rsidRDefault="00A26D09">
            <w:pPr>
              <w:pStyle w:val="afzendgegevens"/>
              <w:rPr>
                <w:lang w:val="de-DE"/>
              </w:rPr>
            </w:pPr>
            <w:r w:rsidRPr="001872CE">
              <w:rPr>
                <w:lang w:val="de-DE"/>
              </w:rPr>
              <w:t>Postbus 16950</w:t>
            </w:r>
          </w:p>
          <w:p w:rsidRPr="001872CE" w:rsidR="00A26D09" w:rsidP="00A26D09" w:rsidRDefault="00A26D09">
            <w:pPr>
              <w:pStyle w:val="afzendgegevens"/>
              <w:rPr>
                <w:lang w:val="de-DE"/>
              </w:rPr>
            </w:pPr>
            <w:r w:rsidRPr="001872CE">
              <w:rPr>
                <w:lang w:val="de-DE"/>
              </w:rPr>
              <w:t>2500 BZ  Den Haag</w:t>
            </w:r>
          </w:p>
          <w:p w:rsidRPr="001872CE" w:rsidR="00A26D09" w:rsidP="00A26D09" w:rsidRDefault="00A26D09">
            <w:pPr>
              <w:pStyle w:val="afzendgegevens"/>
              <w:rPr>
                <w:lang w:val="de-DE"/>
              </w:rPr>
            </w:pPr>
            <w:r w:rsidRPr="001872CE">
              <w:rPr>
                <w:lang w:val="de-DE"/>
              </w:rPr>
              <w:t>www.nctv.nl</w:t>
            </w:r>
          </w:p>
          <w:p w:rsidRPr="001872CE" w:rsidR="00757031" w:rsidP="00757031" w:rsidRDefault="00A26D09">
            <w:pPr>
              <w:pStyle w:val="witregel1"/>
              <w:rPr>
                <w:lang w:val="de-DE"/>
              </w:rPr>
            </w:pPr>
            <w:r w:rsidRPr="001872CE">
              <w:rPr>
                <w:lang w:val="de-DE"/>
              </w:rPr>
              <w:t> </w:t>
            </w:r>
          </w:p>
          <w:p w:rsidRPr="001872CE" w:rsidR="00757031" w:rsidP="00757031" w:rsidRDefault="00757031">
            <w:pPr>
              <w:pStyle w:val="witregel1"/>
              <w:rPr>
                <w:lang w:val="de-DE"/>
              </w:rPr>
            </w:pPr>
          </w:p>
          <w:p w:rsidR="00A26D09" w:rsidP="00A26D09" w:rsidRDefault="00A26D09">
            <w:pPr>
              <w:pStyle w:val="referentiekopjes"/>
            </w:pPr>
            <w:r>
              <w:t>Ons kenmerk</w:t>
            </w:r>
          </w:p>
          <w:p w:rsidR="00757031" w:rsidP="00757031" w:rsidRDefault="0020361C">
            <w:pPr>
              <w:pStyle w:val="referentiegegevens"/>
            </w:pPr>
            <w:r>
              <w:t>2912396</w:t>
            </w:r>
          </w:p>
          <w:p w:rsidR="00757031" w:rsidP="00757031" w:rsidRDefault="00757031">
            <w:pPr>
              <w:pStyle w:val="referentiekopjes"/>
            </w:pPr>
          </w:p>
          <w:p w:rsidR="00757031" w:rsidP="00757031" w:rsidRDefault="00757031">
            <w:pPr>
              <w:pStyle w:val="referentiekopjes"/>
            </w:pPr>
            <w:r>
              <w:t>Bijlagen</w:t>
            </w:r>
          </w:p>
          <w:p w:rsidR="00757031" w:rsidP="00757031" w:rsidRDefault="00757031">
            <w:pPr>
              <w:pStyle w:val="referentiegegevens"/>
            </w:pPr>
            <w:r>
              <w:t>1</w:t>
            </w:r>
          </w:p>
          <w:p w:rsidR="00A26D09" w:rsidP="00A26D09" w:rsidRDefault="00A26D09">
            <w:pPr>
              <w:pStyle w:val="referentiegegevens"/>
            </w:pPr>
          </w:p>
          <w:p w:rsidR="00A26D09" w:rsidP="00A26D09" w:rsidRDefault="00A26D09">
            <w:pPr>
              <w:pStyle w:val="witregel1"/>
            </w:pPr>
            <w:r>
              <w:t> </w:t>
            </w:r>
          </w:p>
          <w:p w:rsidR="00A26D09" w:rsidP="00A26D09" w:rsidRDefault="00A26D09">
            <w:pPr>
              <w:pStyle w:val="clausule"/>
            </w:pPr>
            <w:r>
              <w:t>Bij beantwoording de datum en ons kenmerk vermelden. Wilt u slechts één zaak in uw brief behandelen.</w:t>
            </w:r>
          </w:p>
          <w:p w:rsidR="00A26D09" w:rsidP="00A26D09" w:rsidRDefault="00A26D09">
            <w:pPr>
              <w:pStyle w:val="referentiegegevens"/>
            </w:pPr>
          </w:p>
          <w:bookmarkEnd w:id="3"/>
          <w:p w:rsidRPr="00A26D09" w:rsidR="00A26D09" w:rsidP="00A26D09" w:rsidRDefault="00A26D09">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00A26D09" w:rsidP="002353E3" w:rsidRDefault="00B60D01">
            <w:pPr>
              <w:pStyle w:val="broodtekst"/>
            </w:pPr>
            <w:r>
              <w:rPr>
                <w:noProof/>
                <w:sz w:val="20"/>
              </w:rPr>
              <w:lastRenderedPageBreak/>
              <mc:AlternateContent>
                <mc:Choice Requires="wps">
                  <w:drawing>
                    <wp:anchor distT="0" distB="0" distL="114300" distR="114300" simplePos="0" relativeHeight="251658752" behindDoc="0" locked="1" layoutInCell="1" allowOverlap="1" wp14:editId="488470F7" wp14:anchorId="346602C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2C5D6D52" wp14:anchorId="1BEE9F2E">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6"/>
            <w:bookmarkEnd w:id="6"/>
            <w:r w:rsidRPr="00C22108" w:rsidR="008A7B34">
              <w:fldChar w:fldCharType="begin"/>
            </w:r>
            <w:r w:rsidRPr="00C22108" w:rsidR="00C22108">
              <w:instrText xml:space="preserve"> DOCPROPERTY aanhefdoc *\MERGEFORMAT </w:instrText>
            </w:r>
            <w:r w:rsidRPr="00C22108" w:rsidR="008A7B34">
              <w:fldChar w:fldCharType="separate"/>
            </w:r>
          </w:p>
          <w:p w:rsidRPr="00C22108" w:rsidR="00C22108" w:rsidP="002353E3" w:rsidRDefault="008A7B34">
            <w:pPr>
              <w:pStyle w:val="broodtekst"/>
            </w:pPr>
            <w:r w:rsidRPr="00C22108">
              <w:fldChar w:fldCharType="end"/>
            </w:r>
          </w:p>
        </w:tc>
      </w:tr>
    </w:tbl>
    <w:p w:rsidR="00F75106" w:rsidP="001D6A4E" w:rsidRDefault="00A26D09">
      <w:pPr>
        <w:pStyle w:val="broodtekst"/>
      </w:pPr>
      <w:bookmarkStart w:name="cursor" w:id="7"/>
      <w:bookmarkEnd w:id="7"/>
      <w:r>
        <w:t xml:space="preserve">Hierbij beantwoord ik de schriftelijke vragen van de Vaste Kamercommissie voor Justitie en Veiligheid die aan mij gesteld zijn op 16 april 2020 </w:t>
      </w:r>
      <w:r w:rsidR="001D6A4E">
        <w:t>naar aanleiding van de verschillende brieven</w:t>
      </w:r>
      <w:r w:rsidR="001D6A4E">
        <w:rPr>
          <w:rStyle w:val="FootnoteReference"/>
        </w:rPr>
        <w:footnoteReference w:id="1"/>
      </w:r>
      <w:r w:rsidR="001D6A4E">
        <w:t xml:space="preserve"> die ik uw Kamer de afgelopen periode heb doen toekomen. </w:t>
      </w: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A26D09" w:rsidR="00A26D09" w:rsidTr="00D474D9">
              <w:tc>
                <w:tcPr>
                  <w:tcW w:w="7534" w:type="dxa"/>
                  <w:gridSpan w:val="3"/>
                  <w:shd w:val="clear" w:color="auto" w:fill="auto"/>
                </w:tcPr>
                <w:p w:rsidRPr="00A26D09" w:rsidR="00A26D09" w:rsidP="00A26D09" w:rsidRDefault="00A26D09">
                  <w:pPr>
                    <w:pStyle w:val="groetregel"/>
                  </w:pPr>
                  <w:bookmarkStart w:name="ondertekening" w:id="8"/>
                  <w:bookmarkStart w:name="ondertekening_bk" w:id="9"/>
                  <w:bookmarkEnd w:id="8"/>
                </w:p>
              </w:tc>
            </w:tr>
            <w:tr w:rsidRPr="00A26D09" w:rsidR="00A26D09" w:rsidTr="00DE5CB0">
              <w:tc>
                <w:tcPr>
                  <w:tcW w:w="7534" w:type="dxa"/>
                  <w:gridSpan w:val="3"/>
                  <w:shd w:val="clear" w:color="auto" w:fill="auto"/>
                </w:tcPr>
                <w:p w:rsidRPr="00A26D09" w:rsidR="00A26D09" w:rsidP="00A26D09" w:rsidRDefault="00A26D09">
                  <w:pPr>
                    <w:pStyle w:val="broodtekst"/>
                  </w:pPr>
                </w:p>
              </w:tc>
            </w:tr>
            <w:tr w:rsidRPr="00A26D09" w:rsidR="00A26D09" w:rsidTr="00D76595">
              <w:tc>
                <w:tcPr>
                  <w:tcW w:w="7534" w:type="dxa"/>
                  <w:gridSpan w:val="3"/>
                  <w:shd w:val="clear" w:color="auto" w:fill="auto"/>
                </w:tcPr>
                <w:p w:rsidR="00B60D01" w:rsidP="00B60D01" w:rsidRDefault="00B60D01">
                  <w:pPr>
                    <w:pStyle w:val="broodtekst"/>
                  </w:pPr>
                  <w:r>
                    <w:t>De Minister van Justitie en Veiligheid,</w:t>
                  </w:r>
                </w:p>
                <w:p w:rsidR="00B60D01" w:rsidP="00B60D01" w:rsidRDefault="00B60D01">
                  <w:pPr>
                    <w:pStyle w:val="broodtekst"/>
                  </w:pPr>
                </w:p>
                <w:p w:rsidR="00B60D01" w:rsidP="00B60D01" w:rsidRDefault="00B60D01">
                  <w:pPr>
                    <w:pStyle w:val="broodtekst"/>
                  </w:pPr>
                </w:p>
                <w:p w:rsidR="00B60D01" w:rsidP="00B60D01" w:rsidRDefault="00B60D01">
                  <w:pPr>
                    <w:pStyle w:val="broodtekst"/>
                  </w:pPr>
                </w:p>
                <w:p w:rsidR="00B60D01" w:rsidP="00B60D01" w:rsidRDefault="00B60D01">
                  <w:pPr>
                    <w:pStyle w:val="broodtekst"/>
                  </w:pPr>
                </w:p>
                <w:p w:rsidR="00B60D01" w:rsidP="00B60D01" w:rsidRDefault="00B60D01">
                  <w:pPr>
                    <w:pStyle w:val="broodtekst"/>
                  </w:pPr>
                  <w:r>
                    <w:t>Ferd Grapperhaus</w:t>
                  </w:r>
                </w:p>
                <w:p w:rsidRPr="00A26D09" w:rsidR="00A26D09" w:rsidP="00A26D09" w:rsidRDefault="00A26D09">
                  <w:pPr>
                    <w:pStyle w:val="broodtekst"/>
                  </w:pPr>
                </w:p>
              </w:tc>
            </w:tr>
            <w:tr w:rsidRPr="00A26D09" w:rsidR="00A26D09" w:rsidTr="00D97369">
              <w:tc>
                <w:tcPr>
                  <w:tcW w:w="7534" w:type="dxa"/>
                  <w:gridSpan w:val="3"/>
                  <w:shd w:val="clear" w:color="auto" w:fill="auto"/>
                </w:tcPr>
                <w:p w:rsidRPr="00A26D09" w:rsidR="00A26D09" w:rsidP="00A26D09" w:rsidRDefault="00A26D09">
                  <w:pPr>
                    <w:pStyle w:val="broodtekst"/>
                  </w:pPr>
                </w:p>
              </w:tc>
            </w:tr>
            <w:tr w:rsidRPr="00A26D09" w:rsidR="00A26D09" w:rsidTr="0005300B">
              <w:tc>
                <w:tcPr>
                  <w:tcW w:w="7534" w:type="dxa"/>
                  <w:gridSpan w:val="3"/>
                  <w:shd w:val="clear" w:color="auto" w:fill="auto"/>
                </w:tcPr>
                <w:p w:rsidRPr="00A26D09" w:rsidR="00A26D09" w:rsidP="00A26D09" w:rsidRDefault="00A26D09">
                  <w:pPr>
                    <w:pStyle w:val="broodtekst"/>
                  </w:pPr>
                </w:p>
              </w:tc>
            </w:tr>
            <w:tr w:rsidRPr="00A26D09" w:rsidR="00A26D09" w:rsidTr="00A26D09">
              <w:tc>
                <w:tcPr>
                  <w:tcW w:w="4209" w:type="dxa"/>
                  <w:shd w:val="clear" w:color="auto" w:fill="auto"/>
                </w:tcPr>
                <w:p w:rsidRPr="00A26D09" w:rsidR="00A26D09" w:rsidP="00A26D09" w:rsidRDefault="00A26D09">
                  <w:pPr>
                    <w:pStyle w:val="broodtekst"/>
                  </w:pPr>
                </w:p>
              </w:tc>
              <w:tc>
                <w:tcPr>
                  <w:tcW w:w="226" w:type="dxa"/>
                  <w:shd w:val="clear" w:color="auto" w:fill="auto"/>
                </w:tcPr>
                <w:p w:rsidRPr="00A26D09" w:rsidR="00A26D09" w:rsidP="00A26D09" w:rsidRDefault="00A26D09">
                  <w:pPr>
                    <w:pStyle w:val="broodtekst"/>
                  </w:pPr>
                </w:p>
              </w:tc>
              <w:tc>
                <w:tcPr>
                  <w:tcW w:w="3099" w:type="dxa"/>
                  <w:shd w:val="clear" w:color="auto" w:fill="auto"/>
                </w:tcPr>
                <w:p w:rsidRPr="00A26D09" w:rsidR="00A26D09" w:rsidRDefault="00A26D09">
                  <w:pPr>
                    <w:pStyle w:val="broodtekst"/>
                  </w:pPr>
                </w:p>
              </w:tc>
            </w:tr>
            <w:bookmarkEnd w:id="9"/>
          </w:tbl>
          <w:p w:rsidR="00A26D09" w:rsidP="00A26D09" w:rsidRDefault="00A26D09">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09" w:rsidRDefault="00A26D09">
      <w:r>
        <w:separator/>
      </w:r>
    </w:p>
    <w:p w:rsidR="00A26D09" w:rsidRDefault="00A26D09"/>
    <w:p w:rsidR="00A26D09" w:rsidRDefault="00A26D09"/>
    <w:p w:rsidR="00A26D09" w:rsidRDefault="00A26D09"/>
  </w:endnote>
  <w:endnote w:type="continuationSeparator" w:id="0">
    <w:p w:rsidR="00A26D09" w:rsidRDefault="00A26D09">
      <w:r>
        <w:continuationSeparator/>
      </w:r>
    </w:p>
    <w:p w:rsidR="00A26D09" w:rsidRDefault="00A26D09"/>
    <w:p w:rsidR="00A26D09" w:rsidRDefault="00A26D09"/>
    <w:p w:rsidR="00A26D09" w:rsidRDefault="00A2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ED3F9D">
            <w:fldChar w:fldCharType="begin"/>
          </w:r>
          <w:r w:rsidR="00ED3F9D">
            <w:instrText xml:space="preserve"> NUMPAGES   \* MERGEFORMAT </w:instrText>
          </w:r>
          <w:r w:rsidR="00ED3F9D">
            <w:fldChar w:fldCharType="separate"/>
          </w:r>
          <w:r w:rsidR="00A26D09">
            <w:t>1</w:t>
          </w:r>
          <w:r w:rsidR="00ED3F9D">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4"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26D09">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A26D09">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26D09">
            <w:rPr>
              <w:rStyle w:val="Huisstijl-GegevenCharChar"/>
            </w:rPr>
            <w:t>van</w:t>
          </w:r>
          <w:r>
            <w:rPr>
              <w:rStyle w:val="Huisstijl-GegevenCharChar"/>
            </w:rPr>
            <w:fldChar w:fldCharType="end"/>
          </w:r>
          <w:r w:rsidR="0089073C">
            <w:t xml:space="preserve"> </w:t>
          </w:r>
          <w:r w:rsidR="00ED3F9D">
            <w:fldChar w:fldCharType="begin"/>
          </w:r>
          <w:r w:rsidR="00ED3F9D">
            <w:instrText xml:space="preserve"> SECTIONPAGES   \* MERGEFORMAT </w:instrText>
          </w:r>
          <w:r w:rsidR="00ED3F9D">
            <w:fldChar w:fldCharType="separate"/>
          </w:r>
          <w:r w:rsidR="00A26D09">
            <w:t>1</w:t>
          </w:r>
          <w:r w:rsidR="00ED3F9D">
            <w:fldChar w:fldCharType="end"/>
          </w:r>
        </w:p>
      </w:tc>
    </w:tr>
    <w:bookmarkEnd w:id="4"/>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ED3F9D">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9F7D8B">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F7D8B">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26D09">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9F7D8B">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26D09">
            <w:rPr>
              <w:rStyle w:val="Huisstijl-GegevenCharChar"/>
            </w:rPr>
            <w:t>van</w:t>
          </w:r>
          <w:r>
            <w:rPr>
              <w:rStyle w:val="Huisstijl-GegevenCharChar"/>
            </w:rPr>
            <w:fldChar w:fldCharType="end"/>
          </w:r>
          <w:r w:rsidR="0089073C">
            <w:t xml:space="preserve"> </w:t>
          </w:r>
          <w:r w:rsidR="00ED3F9D">
            <w:fldChar w:fldCharType="begin"/>
          </w:r>
          <w:r w:rsidR="00ED3F9D">
            <w:instrText xml:space="preserve"> SECTIONPAGES   \* MERGEFORMAT </w:instrText>
          </w:r>
          <w:r w:rsidR="00ED3F9D">
            <w:fldChar w:fldCharType="separate"/>
          </w:r>
          <w:r w:rsidR="009F7D8B">
            <w:t>2</w:t>
          </w:r>
          <w:r w:rsidR="00ED3F9D">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09" w:rsidRDefault="00A26D09">
      <w:r>
        <w:separator/>
      </w:r>
    </w:p>
  </w:footnote>
  <w:footnote w:type="continuationSeparator" w:id="0">
    <w:p w:rsidR="00A26D09" w:rsidRDefault="00A26D09">
      <w:r>
        <w:continuationSeparator/>
      </w:r>
    </w:p>
  </w:footnote>
  <w:footnote w:id="1">
    <w:p w:rsidR="001D6A4E" w:rsidRDefault="001D6A4E">
      <w:pPr>
        <w:pStyle w:val="FootnoteText"/>
      </w:pPr>
      <w:r>
        <w:rPr>
          <w:rStyle w:val="FootnoteReference"/>
        </w:rPr>
        <w:footnoteRef/>
      </w:r>
      <w:r>
        <w:t xml:space="preserve"> </w:t>
      </w:r>
      <w:r w:rsidRPr="001D6A4E">
        <w:t>‘Overzicht op hoofdlijnen Citrix-kwetsbaarheden’ (Kamerstuk 26643, nr. 660), ‘Analyse van de gelopen risico’s door de kwetsbaarheden in de virtual private network (VPN) software van het bedrijf Pulse Secure’ (Kamerstuk 26643, nr. 666), ‘Verzoek aan de commissie over het aanhouden van een verslag van schriftelijk overleg over het overzicht op hoofdlijnen Citrix-kwetsbaarheden’ (Kamerstuk 26643, nr. 667), ‘Kabinetsreactie op het rapport ‘Voorbereiden op digitale ontwrichting’ van de Wetenschappelijke Raad voor het Regeringsbeleid (WRR) en een overzicht van de geleerde lessen van de Citrix-problematiek’ (Kamerstuk 26643, nr. 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B60D01">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034DEC4" wp14:editId="2752BA2E">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A26D09" w:rsidRDefault="008A7B34">
                                <w:pPr>
                                  <w:pStyle w:val="referentiegegevparagraaf"/>
                                  <w:rPr>
                                    <w:rStyle w:val="directieregel"/>
                                  </w:rPr>
                                </w:pPr>
                                <w:r>
                                  <w:rPr>
                                    <w:b/>
                                  </w:rPr>
                                  <w:fldChar w:fldCharType="begin"/>
                                </w:r>
                                <w:r w:rsidR="0089073C" w:rsidRPr="001872CE">
                                  <w:rPr>
                                    <w:b/>
                                  </w:rPr>
                                  <w:instrText xml:space="preserve"> DOCPROPERTY directoraatvolg</w:instrText>
                                </w:r>
                                <w:r>
                                  <w:rPr>
                                    <w:b/>
                                  </w:rPr>
                                  <w:fldChar w:fldCharType="end"/>
                                </w:r>
                                <w:r>
                                  <w:fldChar w:fldCharType="begin"/>
                                </w:r>
                                <w:r w:rsidR="0089073C" w:rsidRPr="001872CE">
                                  <w:instrText xml:space="preserve"> DOCPROPERTY directoraatnaamvolg </w:instrText>
                                </w:r>
                                <w:r>
                                  <w:fldChar w:fldCharType="separate"/>
                                </w:r>
                                <w:r w:rsidR="00A26D09" w:rsidRPr="001872CE">
                                  <w:t>Programma Nederland Digitaal Veilig</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26D09">
                                  <w:rPr>
                                    <w:rStyle w:val="directieregel"/>
                                  </w:rPr>
                                  <w:t> </w:t>
                                </w:r>
                              </w:p>
                              <w:p w:rsidR="0089073C" w:rsidRPr="001872CE"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1872CE">
                                  <w:rPr>
                                    <w:b/>
                                  </w:rPr>
                                  <w:instrText xml:space="preserve"> DOCPROPERTY _datum </w:instrText>
                                </w:r>
                                <w:r>
                                  <w:rPr>
                                    <w:b/>
                                  </w:rPr>
                                  <w:fldChar w:fldCharType="separate"/>
                                </w:r>
                                <w:r w:rsidR="00A26D09" w:rsidRPr="001872CE">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A26D09">
                                  <w:t>14 mei 2020</w:t>
                                </w:r>
                                <w:r>
                                  <w:fldChar w:fldCharType="end"/>
                                </w:r>
                              </w:p>
                              <w:p w:rsidR="0089073C" w:rsidRDefault="0089073C">
                                <w:pPr>
                                  <w:pStyle w:val="witregel1"/>
                                </w:pPr>
                              </w:p>
                              <w:p w:rsidR="00A26D09"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26D09">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26D09">
                                  <w:t>NCTV</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A26D09" w:rsidRDefault="008A7B34">
                          <w:pPr>
                            <w:pStyle w:val="referentiegegevparagraaf"/>
                            <w:rPr>
                              <w:rStyle w:val="directieregel"/>
                            </w:rPr>
                          </w:pPr>
                          <w:r>
                            <w:rPr>
                              <w:b/>
                            </w:rPr>
                            <w:fldChar w:fldCharType="begin"/>
                          </w:r>
                          <w:r w:rsidR="0089073C" w:rsidRPr="001872CE">
                            <w:rPr>
                              <w:b/>
                            </w:rPr>
                            <w:instrText xml:space="preserve"> DOCPROPERTY directoraatvolg</w:instrText>
                          </w:r>
                          <w:r>
                            <w:rPr>
                              <w:b/>
                            </w:rPr>
                            <w:fldChar w:fldCharType="end"/>
                          </w:r>
                          <w:r>
                            <w:fldChar w:fldCharType="begin"/>
                          </w:r>
                          <w:r w:rsidR="0089073C" w:rsidRPr="001872CE">
                            <w:instrText xml:space="preserve"> DOCPROPERTY directoraatnaamvolg </w:instrText>
                          </w:r>
                          <w:r>
                            <w:fldChar w:fldCharType="separate"/>
                          </w:r>
                          <w:r w:rsidR="00A26D09" w:rsidRPr="001872CE">
                            <w:t>Programma Nederland Digitaal Veilig</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26D09">
                            <w:rPr>
                              <w:rStyle w:val="directieregel"/>
                            </w:rPr>
                            <w:t> </w:t>
                          </w:r>
                        </w:p>
                        <w:p w:rsidR="0089073C" w:rsidRPr="001872CE"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1872CE">
                            <w:rPr>
                              <w:b/>
                            </w:rPr>
                            <w:instrText xml:space="preserve"> DOCPROPERTY _datum </w:instrText>
                          </w:r>
                          <w:r>
                            <w:rPr>
                              <w:b/>
                            </w:rPr>
                            <w:fldChar w:fldCharType="separate"/>
                          </w:r>
                          <w:r w:rsidR="00A26D09" w:rsidRPr="001872CE">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A26D09">
                            <w:t>14 mei 2020</w:t>
                          </w:r>
                          <w:r>
                            <w:fldChar w:fldCharType="end"/>
                          </w:r>
                        </w:p>
                        <w:p w:rsidR="0089073C" w:rsidRDefault="0089073C">
                          <w:pPr>
                            <w:pStyle w:val="witregel1"/>
                          </w:pPr>
                        </w:p>
                        <w:p w:rsidR="00A26D09"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26D09">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26D09">
                            <w:t>NCTV</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BBD3A4C" wp14:editId="1572494F">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D6A4E">
    <w:pPr>
      <w:pStyle w:val="Header"/>
      <w:rPr>
        <w:color w:val="FFFFFF"/>
      </w:rPr>
    </w:pPr>
    <w:bookmarkStart w:id="5" w:name="bmpagina"/>
    <w:r>
      <w:rPr>
        <w:noProof/>
        <w:color w:val="FFFFFF"/>
      </w:rPr>
      <w:drawing>
        <wp:anchor distT="0" distB="0" distL="114300" distR="114300" simplePos="0" relativeHeight="251660288" behindDoc="1" locked="0" layoutInCell="1" allowOverlap="1" wp14:anchorId="5C730B0D" wp14:editId="447BEA22">
          <wp:simplePos x="0" y="0"/>
          <wp:positionH relativeFrom="page">
            <wp:posOffset>4057650</wp:posOffset>
          </wp:positionH>
          <wp:positionV relativeFrom="page">
            <wp:posOffset>-175260</wp:posOffset>
          </wp:positionV>
          <wp:extent cx="2341245" cy="1584960"/>
          <wp:effectExtent l="0" t="0" r="190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584960"/>
                  </a:xfrm>
                  <a:prstGeom prst="rect">
                    <a:avLst/>
                  </a:prstGeom>
                  <a:noFill/>
                </pic:spPr>
              </pic:pic>
            </a:graphicData>
          </a:graphic>
          <wp14:sizeRelH relativeFrom="page">
            <wp14:pctWidth>0</wp14:pctWidth>
          </wp14:sizeRelH>
          <wp14:sizeRelV relativeFrom="page">
            <wp14:pctHeight>0</wp14:pctHeight>
          </wp14:sizeRelV>
        </wp:anchor>
      </w:drawing>
    </w:r>
    <w:r w:rsidR="0089073C">
      <w:rPr>
        <w:noProof/>
        <w:sz w:val="20"/>
      </w:rPr>
      <w:drawing>
        <wp:anchor distT="0" distB="0" distL="114300" distR="114300" simplePos="0" relativeHeight="251659264" behindDoc="1" locked="1" layoutInCell="1" allowOverlap="1" wp14:anchorId="60D1F038" wp14:editId="70F97453">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2"/>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B60D01">
      <w:rPr>
        <w:noProof/>
        <w:color w:val="FFFFFF"/>
        <w:sz w:val="20"/>
      </w:rPr>
      <mc:AlternateContent>
        <mc:Choice Requires="wps">
          <w:drawing>
            <wp:anchor distT="0" distB="0" distL="114300" distR="114300" simplePos="0" relativeHeight="251656192" behindDoc="0" locked="1" layoutInCell="1" allowOverlap="1" wp14:anchorId="2CF08825" wp14:editId="22A3ADD0">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4:anchorId="6BEAF2D9">
              <w10:wrap anchorx="page" anchory="page"/>
              <w10:anchorlock/>
            </v:rect>
          </w:pict>
        </mc:Fallback>
      </mc:AlternateContent>
    </w:r>
    <w:r w:rsidR="008A7B34">
      <w:rPr>
        <w:color w:val="FFFFFF"/>
      </w:rPr>
      <w:fldChar w:fldCharType="begin"/>
    </w:r>
    <w:r w:rsidR="0089073C">
      <w:rPr>
        <w:color w:val="FFFFFF"/>
      </w:rPr>
      <w:instrText xml:space="preserve"> PAGE </w:instrText>
    </w:r>
    <w:r w:rsidR="008A7B34">
      <w:rPr>
        <w:color w:val="FFFFFF"/>
      </w:rPr>
      <w:fldChar w:fldCharType="separate"/>
    </w:r>
    <w:r w:rsidR="00ED3F9D">
      <w:rPr>
        <w:noProof/>
        <w:color w:val="FFFFFF"/>
      </w:rPr>
      <w:t>1</w:t>
    </w:r>
    <w:r w:rsidR="008A7B34">
      <w:rPr>
        <w:color w:val="FFFFFF"/>
      </w:rPr>
      <w:fldChar w:fldCharType="end"/>
    </w:r>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33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_x000d_ _x000d_"/>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4993&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quot;&gt;Programma Nederland Digitaal Veilig&lt;/p&gt;&lt;p style=&quot;witregel1&quot;&gt; &lt;/p&gt;&lt;p style=&quot;afzendgegevens&quot;&gt;Turfmarkt 147&lt;/p&gt;&lt;p style=&quot;afzendgegevens&quot;&gt;2511 DP  Den Haag&lt;/p&gt;&lt;p style=&quot;afzendgegevens&quot;&gt;Postbus 16950&lt;/p&gt;&lt;p style=&quot;afzendgegevens&quot;&gt;2500 BZ  Den Haag&lt;/p&gt;&lt;p style=&quot;afzendgegevens&quot;&gt;www.nctv.nl&lt;/p&gt;&lt;p style=&quot;witregel1&quot;&gt; &lt;/p&gt;&lt;p style=&quot;afzendkopje&quot;&gt;Contactpersoon&lt;/p&gt;&lt;p style=&quot;afzendgegevens&quot;&gt;Beatrice Kuijs&lt;/p&gt;&lt;p style=&quot;afzendgegevens-italic&quot;/&gt;&lt;p style=&quot;witregel1&quot;&gt; &lt;/p&gt;&lt;p style=&quot;afzendgegevens&quot;&gt;T  070 751 50 5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VJ_NCTV.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Grapperhaus &lt;/p&gt;&lt;/td&gt;&lt;td style=&quot;broodtekst&quot;/&gt;&lt;td/&gt;&lt;/tr&gt;&lt;/tbody&gt;&lt;/table&gt;&lt;p style=&quot;in-table&quot;/&gt;&lt;/body&gt;&lt;/ondertekening_content&gt;&lt;toevoegen-model formatted-value=&quot;&quot;/&gt;&lt;chkminuut/&gt;&lt;minuut formatted-value=&quot;minuut-2010.xml&quot;/&gt;&lt;ondertekenaar-item formatted-value=&quot;Grapperhaus &quot; value=&quot;2&quot;&gt;&lt;afzender aanhef=&quot;1&quot; country-code=&quot;31&quot; country-id=&quot;NLD&quot; groetregel=&quot;1&quot; naam=&quot;Grapperhaus &quot; name=&quot;Grapperhaus &quot; organisatie=&quot;260&quot; taal=&quot;1043&quot;&gt;&lt;taal id=&quot;1043&quot;/&gt;&lt;taal id=&quot;2057&quot;/&gt;&lt;taal id=&quot;1031&quot;/&gt;&lt;taal id=&quot;1036&quot;/&gt;&lt;taal id=&quot;1034&quot;/&gt;&lt;/afzender&gt;&lt;/ondertekenaar-item&gt;&lt;tweedeondertekenaar-item/&gt;&lt;behandelddoor-item formatted-value=&quot;Beatrice Kuijs&quot; value=&quot;1&quot;&gt;&lt;afzender aanhef=&quot;1&quot; country-code=&quot;31&quot; country-id=&quot;NLD&quot; groetregel=&quot;1&quot; naam=&quot;Beatrice Kuijs &quot; name=&quot;Beatrice Kuijs&quot; organisatie=&quot;275&quot; taal=&quot;1043&quot;&gt;&lt;taal id=&quot;1043&quot;/&gt;&lt;taal id=&quot;2057&quot;/&gt;&lt;taal id=&quot;1031&quot;/&gt;&lt;taal id=&quot;1036&quot;/&gt;&lt;taal id=&quot;1034&quot;/&gt;&lt;/afzender&gt;&lt;/behandelddoor-item&gt;&lt;organisatie-item formatted-value=&quot;NCTV - PNDV&quot; value=&quot;275&quot;&gt;&lt;organisatie facebook=&quot;&quot; id=&quot;275&quot; linkedin=&quot;&quot; twitter=&quot;&quot; youtube=&quot;&quot; zoekveld=&quot;NCTV - PNDV&quot;&gt;&lt;taal baadres=&quot;Turfmarkt 147&quot; banknaam=&quot;&quot; banknummer=&quot;&quot; baplaats=&quot;The Hague&quot; bapostcode=&quot;2511 DP&quot; bezoekadres=&quot;Bezoekadres\nTurfmarkt 147\n2511 DP The Hague\nTelefoon +31 70 751 50 50\nFax \nwww.nctv.nl&quot; bic=&quot;&quot; email=&quot;&quot; faxnummer=&quot;&quot; iban=&quot;&quot; id=&quot;2057&quot; infonummer=&quot;&quot; instructies=&quot;Please quote date of letter and our ref. when replying. Do not raise more than one subject per letter.&quot; kleuren=&quot;oranje&quot; koptekst=&quot;\nCybersecurity Programme&quot; land=&quot;The Netherlands&quot; logo=&quot;RO_VJ_NCTV&quot; naamdirectie=&quot;Cybersecurity Programme&quot; naamdirectoraatgeneraal=&quot;&quot; naamgebouw=&quot;&quot; omschrijving=&quot;National Coordinator for Security and Counterterrorism - Cybersecurity Programme&quot; paadres=&quot;16950&quot; paplaats=&quot;The Hague&quot; papostcode=&quot;2500 BZ&quot; payoff=&quot;&quot; postadres=&quot;Postadres:\nPostbus 16950,\n2500 BZ The Hague&quot; taal=&quot;2057&quot; telefoonnummer=&quot;+31 70 751 50 50&quot; vrij1=&quot;&quot; vrij2=&quot;&quot; vrij3=&quot;&quot; vrij4=&quot;&quot; vrij5=&quot;&quot; vrij6=&quot;&quot; vrij7=&quot;&quot; vrij8=&quot;&quot; vrijkopje=&quot;&quot; website=&quot;www.nctv.nl&quot; zoekveld=&quot;NCTV - PNDV&quot;/&gt;&lt;taal baadres=&quot;Turfmarkt 147&quot; banknaam=&quot;&quot; banknummer=&quot;&quot; baplaats=&quot;Den Haag&quot; bapostcode=&quot;2511 DP&quot; bezoekadres=&quot;Bezoekadres\nTurfmarkt 147\n2511 DP Den Haag\nTelefoon +31 70 751 50 50\nFax \nwww.nctv.nl&quot; bic=&quot;&quot; email=&quot;&quot; faxnummer=&quot;&quot; iban=&quot;&quot; id=&quot;1031&quot; infonummer=&quot;&quot; instructies=&quot;Bitte bei Antwort Datum und unser Zeichen angeben. Bitte pro Zuschrift nur eine Angelegenheit behandeln.&quot; kleuren=&quot;oranje&quot; koptekst=&quot;\nCybersecurity Programme&quot; land=&quot;Niederlande&quot; logo=&quot;RO_VJ_NCTV&quot; naamdirectie=&quot;Cybersecurity Programme&quot; naamdirectoraatgeneraal=&quot;&quot; naamgebouw=&quot;&quot; omschrijving=&quot;National Coordinator for Security and Counterterrorism - Cybersecurity Programme&quot; paadres=&quot;16950&quot; paplaats=&quot;Den Haag&quot; papostcode=&quot;2500 BZ&quot; payoff=&quot;Voor een rechtvaardige en veilige samenleving&quot; postadres=&quot;Postadres:\nPostbus 16950,\n2500 BZ Den Haag&quot; taal=&quot;1031&quot; telefoonnummer=&quot;+31 70 751 50 50&quot; vrij1=&quot;&quot; vrij2=&quot;&quot; vrij3=&quot;&quot; vrij4=&quot;&quot; vrij5=&quot;&quot; vrij6=&quot;&quot; vrij7=&quot;&quot; vrij8=&quot;&quot; vrijkopje=&quot;&quot; website=&quot;www.nctv.nl&quot; zoekveld=&quot;NCTV - PNDV&quot;/&gt;&lt;taal baadres=&quot;Turfmarkt 147&quot; banknaam=&quot;&quot; banknummer=&quot;&quot; baplaats=&quot;La Haya&quot; bapostcode=&quot;2511 DP&quot; bezoekadres=&quot;Bezoekadres\nTurfmarkt 147\n2511 DP La Haya\nTelefoon +31 70 751 50 50\nFax \nwww.nctv.nl&quot; bic=&quot;&quot; email=&quot;&quot; faxnummer=&quot;&quot; iban=&quot;&quot; id=&quot;1034&quot; infonummer=&quot;&quot; instructies=&quot;En su eventual contestación, por favor, indique la fecha y nuestro número de referencia. Le rogamos en cada carta trate un solo asunto.&quot; kleuren=&quot;oranje&quot; koptekst=&quot;\nCybersecurity Programme&quot; land=&quot;Países Bajos&quot; logo=&quot;RO_VJ_NCTV&quot; naamdirectie=&quot;Cybersecurity Programme&quot; naamdirectoraatgeneraal=&quot;&quot; naamgebouw=&quot;&quot; omschrijving=&quot;National Coordinator for Security and Counterterrorism - Cybersecurity Programme&quot; paadres=&quot;16950&quot; paplaats=&quot;La Haya&quot; papostcode=&quot;2500 BZ&quot; payoff=&quot;&quot; postadres=&quot;Postadres:\nPostbus 16950,\n2500 BZ La Haya&quot; taal=&quot;1034&quot; telefoonnummer=&quot;+31 70 751 50 50&quot; vrij1=&quot;&quot; vrij2=&quot;&quot; vrij3=&quot;&quot; vrij4=&quot;&quot; vrij5=&quot;&quot; vrij6=&quot;&quot; vrij7=&quot;&quot; vrij8=&quot;&quot; vrijkopje=&quot;&quot; website=&quot;www.nctv.nl&quot; zoekveld=&quot;NCTV - PNDV&quot;/&gt;&lt;taal baadres=&quot;Turfmarkt 147&quot; banknaam=&quot;&quot; banknummer=&quot;&quot; baplaats=&quot;La Haye&quot; bapostcode=&quot;2511 DP&quot; bezoekadres=&quot;Bezoekadres\nTurfmarkt 147\n2511 DP La Haye\nTelefoon +31 70 751 50 50\nFax \nwww.nctv.nl&quot; bic=&quot;&quot; email=&quot;&quot; faxnummer=&quot;&quot; iban=&quot;&quot; id=&quot;1036&quot; infonummer=&quot;&quot; instructies=&quot;Prière de mentionner dans toute correspondance la date et notre référence. Prière de ne traiter qu'une seule affaire par lettre.&quot; kleuren=&quot;oranje&quot; koptekst=&quot;\nCybersecurity Programme&quot; land=&quot;Pays-Bas&quot; logo=&quot;RO_VJ_NCTV&quot; naamdirectie=&quot;Cybersecurity Programme&quot; naamdirectoraatgeneraal=&quot;&quot; naamgebouw=&quot;&quot; omschrijving=&quot;National Coordinator for Security and Counterterrorism - Cybersecurity Programme&quot; paadres=&quot;16950&quot; paplaats=&quot;La Haye&quot; papostcode=&quot;2500 BZ&quot; payoff=&quot;&quot; postadres=&quot;Postadres:\nPostbus 16950,\n2500 BZ La Haye&quot; taal=&quot;1036&quot; telefoonnummer=&quot;+31 70 751 50 50&quot; vrij1=&quot;&quot; vrij2=&quot;&quot; vrij3=&quot;&quot; vrij4=&quot;&quot; vrij5=&quot;&quot; vrij6=&quot;&quot; vrij7=&quot;&quot; vrij8=&quot;&quot; vrijkopje=&quot;&quot; website=&quot;www.nctv.nl&quot; zoekveld=&quot;NCTV - PNDV&quot;/&gt;&lt;taal baadres=&quot;Turfmarkt 147&quot; banknaam=&quot;&quot; banknummer=&quot;&quot; baplaats=&quot;Den Haag&quot; bapostcode=&quot;2511 DP&quot; bezoekadres=&quot;Bezoekadres\nTurfmarkt 147\n2511 DP Den Haag\nTelefoon 070 751 50 50\nFax \nwww.nctv.nl&quot; bic=&quot;&quot; email=&quot;&quot; faxnummer=&quot;&quot; iban=&quot;&quot; id=&quot;1043&quot; infonummer=&quot;&quot; instructies=&quot;Bij beantwoording de datum en ons kenmerk vermelden. Wilt u slechts één zaak in uw brief behandelen.&quot; kleuren=&quot;oranje&quot; koptekst=&quot;\nProgramma Nederland Digitaal Veilig&quot; land=&quot;Nederland&quot; logo=&quot;RO_VJ_NCTV&quot; naamdirectie=&quot;Programma Nederland Digitaal Veilig&quot; naamdirectoraatgeneraal=&quot;&quot; naamgebouw=&quot;&quot; omschrijving=&quot;Nationaal Coördinator Terrorismebestrijding en Veiligheid - Programma Nederland Digitaal Veilig&quot; paadres=&quot;16950&quot; paplaats=&quot;Den Haag&quot; papostcode=&quot;2500 BZ&quot; payoff=&quot;Voor een rechtvaardige en veilige samenleving&quot; postadres=&quot;Postadres:\nPostbus 16950,\n2500 BZ Den Haag&quot; taal=&quot;1043&quot; telefoonnummer=&quot;070 751 50 50&quot; vrij1=&quot;&quot; vrij2=&quot;&quot; vrij3=&quot;&quot; vrij4=&quot;&quot; vrij5=&quot;&quot; vrij6=&quot;&quot; vrij7=&quot;&quot; vrij8=&quot;&quot; vrijkopje=&quot;&quot; website=&quot;www.nctv.nl&quot; zoekveld=&quot;NCTV - PNDV&quot;/&gt;&lt;/organisatie&gt;&lt;/organisatie-item&gt;&lt;zaak/&gt;&lt;adres formatted-value=&quot;De Voorzitter van de Tweede Kamer\nder Staten-Generaal\nPostbus 20018 \n2500 EA  DEN HAAG\n&amp;#160;\n&quot;&gt;&lt;address city=&quot;&quot; country-code=&quot;31&quot; country-id=&quot;NLD&quot; housenr=&quot;&quot; omitted-country=&quot;Nederland&quot; street=&quot;&quot; zipcode=&quot;&quot;&gt;&lt;to&gt;De Voorzitter van de Tweede Kamer\nder Staten-Generaal\nPostbus 20018 \n2500 EA  DEN HAAG&lt;/to&gt;&lt;/address&gt;&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cybersecurity van 16 april 2020&quot;/&gt;&lt;heropend value=&quot;false&quot;/&gt;&lt;vorm value=&quot;Digitaal&quot;/&gt;&lt;ZaakLocatie/&gt;&lt;zaakkenmerk/&gt;&lt;zaaktitel/&gt;&lt;fn_geaddresseerde formatted-value=&quot;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16950&quot; value=&quot;16950&quot;/&gt;&lt;papostcode formatted-value=&quot;2500 BZ&quot; value=&quot;2500 BZ&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nctv.nl&quot; value=&quot;www.nctv.nl&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751 50 50&quot; value=&quot;070 751 50 50&quot;&gt;&lt;phonenumber country-code=&quot;31&quot; number=&quot;070 751 50 50&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Beatrice Kuijs&quot;/&gt;&lt;email formatted-value=&quot;&quot;/&gt;&lt;functie formatted-value=&quot;&quot;/&gt;&lt;retouradres formatted-value=&quot;&amp;gt; Retouradres&amp;#160;Postbus 16950&amp;#160;2500 BZ&amp;#160;&amp;#160;Den Haag&quot;/&gt;&lt;directoraat formatted-value=&quot;&quot; value=&quot;&quot;/&gt;&lt;directoraatvolg formatted-value=&quot;&quot;/&gt;&lt;directoraatnaam formatted-value=&quot;Programma Nederland Digitaal Veilig&quot; value=&quot;Programma Nederland Digitaal Veilig&quot;/&gt;&lt;directoraatnaamvolg formatted-value=&quot;Programma Nederland Digitaal Veilig&quot;/&gt;&lt;onderdeel formatted-value=&quot;&quot; value=&quot;&quot;/&gt;&lt;digionderdeel formatted-value=&quot;&quot; value=&quot;&quot;/&gt;&lt;onderdeelvolg formatted-value=&quot;&quot;/&gt;&lt;directieregel formatted-value=&quot;&amp;#160;\n&quot;/&gt;&lt;datum formatted-value=&quot;14 mei 2020&quot; value=&quot;2020-05-14T16:43:04&quot;/&gt;&lt;onskenmerk format-disabled=&quot;true&quot; formatted-value=&quot;2912396&quot; value=&quot;2912396&quot;/&gt;&lt;uwkenmerk formatted-value=&quot;&quot;/&gt;&lt;onderwerp format-disabled=&quot;true&quot; formatted-value=&quot;Beantwoording gestelde vragen tijdens schriftelijk overleg over cybersecurity van 16 april 2020&quot; value=&quot;Beantwoording gestelde vragen tijdens schriftelijk overleg over cybersecurity van 16 april 2020&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A26D09"/>
    <w:rsid w:val="000129A4"/>
    <w:rsid w:val="000E4FC7"/>
    <w:rsid w:val="001872CE"/>
    <w:rsid w:val="001B5B02"/>
    <w:rsid w:val="001D6A4E"/>
    <w:rsid w:val="0020361C"/>
    <w:rsid w:val="0040796D"/>
    <w:rsid w:val="00524228"/>
    <w:rsid w:val="005B585C"/>
    <w:rsid w:val="00652887"/>
    <w:rsid w:val="00666B4A"/>
    <w:rsid w:val="00690E82"/>
    <w:rsid w:val="00757031"/>
    <w:rsid w:val="00794445"/>
    <w:rsid w:val="0089073C"/>
    <w:rsid w:val="008A7B34"/>
    <w:rsid w:val="009B09F2"/>
    <w:rsid w:val="009F7D8B"/>
    <w:rsid w:val="00A26D09"/>
    <w:rsid w:val="00B07A5A"/>
    <w:rsid w:val="00B2078A"/>
    <w:rsid w:val="00B46C81"/>
    <w:rsid w:val="00B60D01"/>
    <w:rsid w:val="00C22108"/>
    <w:rsid w:val="00CC3E4D"/>
    <w:rsid w:val="00D2034F"/>
    <w:rsid w:val="00DD1C86"/>
    <w:rsid w:val="00E46F34"/>
    <w:rsid w:val="00ED3F9D"/>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182</ap:Words>
  <ap:Characters>1005</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2020-05-25T13:43:00.0000000Z</dcterms:created>
  <dcterms:modified xsi:type="dcterms:W3CDTF">2020-05-25T13:43:00.0000000Z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16950 2500 BZ  Den Haag</vt:lpwstr>
  </property>
  <property fmtid="{D5CDD505-2E9C-101B-9397-08002B2CF9AE}" pid="3" name="adres">
    <vt:lpwstr>De Voorzitter van de Tweede Kamer_x000d_der Staten-Generaal_x000d_Postbus 20018 _x000d_2500 EA  DEN HAAG_x000d_ _x000d_</vt:lpwstr>
  </property>
  <property fmtid="{D5CDD505-2E9C-101B-9397-08002B2CF9AE}" pid="4" name="datum">
    <vt:lpwstr>14 mei 2020</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Beantwoording gestelde vragen tijdens schriftelijk overleg over cybersecurity van 16 april 2020</vt:lpwstr>
  </property>
  <property fmtid="{D5CDD505-2E9C-101B-9397-08002B2CF9AE}" pid="8" name="_onderwerp">
    <vt:lpwstr>Onderwerp</vt:lpwstr>
  </property>
  <property fmtid="{D5CDD505-2E9C-101B-9397-08002B2CF9AE}" pid="9" name="onskenmerk">
    <vt:lpwstr>2912396</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
  </property>
  <property fmtid="{D5CDD505-2E9C-101B-9397-08002B2CF9AE}" pid="24" name="directoraatnaam">
    <vt:lpwstr>Programma Nederland Digitaal Veilig</vt:lpwstr>
  </property>
  <property fmtid="{D5CDD505-2E9C-101B-9397-08002B2CF9AE}" pid="25" name="afdelingraised">
    <vt:lpwstr> </vt:lpwstr>
  </property>
  <property fmtid="{D5CDD505-2E9C-101B-9397-08002B2CF9AE}" pid="26" name="directoraatnaamvolg">
    <vt:lpwstr>Programma Nederland Digitaal Veilig</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0x0101005D00AE57985181418AF6AFB4ED75C093</vt:lpwstr>
  </property>
</Properties>
</file>