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006705F8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732663" w:rsidP="00732663" w:rsidRDefault="00732663" w14:paraId="006705F9" w14:textId="77777777">
      <w:bookmarkStart w:name="bm_txtend" w:id="2"/>
      <w:r>
        <w:t>Geachte voorzitter,</w:t>
      </w:r>
    </w:p>
    <w:p w:rsidR="00732663" w:rsidP="00732663" w:rsidRDefault="00732663" w14:paraId="006705FA" w14:textId="77777777"/>
    <w:p w:rsidRPr="00541676" w:rsidR="00732663" w:rsidP="00732663" w:rsidRDefault="00732663" w14:paraId="006705FB" w14:textId="77777777"/>
    <w:p w:rsidRPr="00AF4990" w:rsidR="00732663" w:rsidP="00732663" w:rsidRDefault="00732663" w14:paraId="006705FC" w14:textId="77777777">
      <w:r w:rsidRPr="00AF4990">
        <w:t xml:space="preserve">Met </w:t>
      </w:r>
      <w:r>
        <w:t xml:space="preserve">verwijzing naar de vragen die door enkele fracties van de Vaste Kamercommissie voor Buitenlandse Zaken zijn gesteld aan de minister van Buitenlandse Zaken met betrekking tot de bijeenkomst van NAVO-ministers van Buitenlandse Zaken op 2 en 3 april 2020 (kenmerk </w:t>
      </w:r>
      <w:r w:rsidRPr="00B148EA">
        <w:t>2020Z05456/2020D11564</w:t>
      </w:r>
      <w:r>
        <w:t xml:space="preserve">), gaan uw Kamer hierbij, mede namens de minister van Defensie, de antwoorden toe. </w:t>
      </w:r>
    </w:p>
    <w:p w:rsidR="00732663" w:rsidP="00732663" w:rsidRDefault="00732663" w14:paraId="006705FF" w14:textId="270FE908"/>
    <w:p w:rsidR="00D15693" w:rsidP="00732663" w:rsidRDefault="00D15693" w14:paraId="286BA682" w14:textId="77777777">
      <w:bookmarkStart w:name="_GoBack" w:id="3"/>
      <w:bookmarkEnd w:id="3"/>
    </w:p>
    <w:p w:rsidRPr="006D619F" w:rsidR="00732663" w:rsidP="00732663" w:rsidRDefault="00D05FBF" w14:paraId="00670600" w14:textId="77777777">
      <w:r>
        <w:br/>
      </w:r>
      <w:r w:rsidR="00732663">
        <w:t>D</w:t>
      </w:r>
      <w:r w:rsidRPr="006D619F" w:rsidR="00732663">
        <w:t xml:space="preserve">e </w:t>
      </w:r>
      <w:r w:rsidR="00732663">
        <w:t>M</w:t>
      </w:r>
      <w:r w:rsidRPr="006D619F" w:rsidR="00732663">
        <w:t>inister van Buitenlandse Zaken</w:t>
      </w:r>
      <w:r w:rsidR="00732663">
        <w:t>,</w:t>
      </w:r>
      <w:r w:rsidR="00732663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</w:p>
    <w:p w:rsidRPr="006D619F" w:rsidR="00732663" w:rsidP="00732663" w:rsidRDefault="00732663" w14:paraId="00670601" w14:textId="77777777"/>
    <w:p w:rsidR="00732663" w:rsidP="00732663" w:rsidRDefault="00732663" w14:paraId="00670602" w14:textId="77777777"/>
    <w:p w:rsidR="00732663" w:rsidP="00732663" w:rsidRDefault="00732663" w14:paraId="00670603" w14:textId="77777777"/>
    <w:p w:rsidRPr="006D619F" w:rsidR="00732663" w:rsidP="00732663" w:rsidRDefault="00732663" w14:paraId="00670604" w14:textId="77777777"/>
    <w:p w:rsidRPr="006D619F" w:rsidR="00732663" w:rsidP="00732663" w:rsidRDefault="00732663" w14:paraId="00670605" w14:textId="77777777">
      <w:r w:rsidRPr="006D619F">
        <w:t>Stef Blok</w:t>
      </w:r>
      <w:r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  <w:r w:rsidR="00394332">
        <w:tab/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732663" w:rsidTr="002A7A5E" w14:paraId="00670608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41B4CC5F0E0478A978B0D774FC3821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732663" w:rsidP="002A7A5E" w:rsidRDefault="00732663" w14:paraId="00670606" w14:textId="7777777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tc>
          <w:tcPr>
            <w:tcW w:w="2500" w:type="pct"/>
          </w:tcPr>
          <w:p w:rsidRPr="00C37FE1" w:rsidR="00732663" w:rsidP="002A7A5E" w:rsidRDefault="00732663" w14:paraId="00670607" w14:textId="77777777"/>
        </w:tc>
      </w:tr>
      <w:bookmarkEnd w:id="2"/>
    </w:tbl>
    <w:p w:rsidRPr="004B0BDA" w:rsidR="00D05FBF" w:rsidP="00732663" w:rsidRDefault="00D05FBF" w14:paraId="00670609" w14:textId="77777777"/>
    <w:p w:rsidRPr="00825019" w:rsidR="00825019" w:rsidP="00D36B95" w:rsidRDefault="00825019" w14:paraId="0067060A" w14:textId="77777777"/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060F" w14:textId="77777777" w:rsidR="005D09FD" w:rsidRDefault="005D09FD">
      <w:r>
        <w:separator/>
      </w:r>
    </w:p>
    <w:p w14:paraId="00670610" w14:textId="77777777" w:rsidR="005D09FD" w:rsidRDefault="005D09FD"/>
  </w:endnote>
  <w:endnote w:type="continuationSeparator" w:id="0">
    <w:p w14:paraId="00670611" w14:textId="77777777" w:rsidR="005D09FD" w:rsidRDefault="005D09FD">
      <w:r>
        <w:continuationSeparator/>
      </w:r>
    </w:p>
    <w:p w14:paraId="00670612" w14:textId="77777777" w:rsidR="005D09FD" w:rsidRDefault="005D0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061A" w14:textId="77777777" w:rsidR="003A0F8E" w:rsidRDefault="003A0F8E">
    <w:pPr>
      <w:pStyle w:val="Footer"/>
    </w:pPr>
  </w:p>
  <w:p w14:paraId="0067061B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0067061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067061C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0067061D" w14:textId="77777777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D05FBF"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D15693">
            <w:fldChar w:fldCharType="begin"/>
          </w:r>
          <w:r w:rsidR="00D15693">
            <w:instrText xml:space="preserve"> NUMPAGES   \* MERGEFORMAT </w:instrText>
          </w:r>
          <w:r w:rsidR="00D15693">
            <w:fldChar w:fldCharType="separate"/>
          </w:r>
          <w:r w:rsidR="00D05FBF">
            <w:t>2</w:t>
          </w:r>
          <w:r w:rsidR="00D1569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00670621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067061F" w14:textId="77777777" w:rsidR="003A0F8E" w:rsidRDefault="003A0F8E" w:rsidP="002B153C">
          <w:bookmarkStart w:id="12" w:name="bmVoettekst1"/>
        </w:p>
      </w:tc>
      <w:tc>
        <w:tcPr>
          <w:tcW w:w="2148" w:type="dxa"/>
        </w:tcPr>
        <w:p w14:paraId="00670620" w14:textId="77777777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D05FB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732663"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D05FB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15693">
            <w:fldChar w:fldCharType="begin"/>
          </w:r>
          <w:r w:rsidR="00D15693">
            <w:instrText xml:space="preserve"> NUMPAGES   \* MERGEFORMAT </w:instrText>
          </w:r>
          <w:r w:rsidR="00D15693">
            <w:fldChar w:fldCharType="separate"/>
          </w:r>
          <w:r w:rsidR="00732663">
            <w:t>2</w:t>
          </w:r>
          <w:r w:rsidR="00D15693">
            <w:fldChar w:fldCharType="end"/>
          </w:r>
        </w:p>
      </w:tc>
    </w:tr>
    <w:bookmarkEnd w:id="12"/>
  </w:tbl>
  <w:p w14:paraId="00670622" w14:textId="77777777" w:rsidR="003A0F8E" w:rsidRPr="00BC3B53" w:rsidRDefault="003A0F8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00670635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0670633" w14:textId="77777777" w:rsidR="003A0F8E" w:rsidRDefault="003A0F8E" w:rsidP="00023E9A"/>
      </w:tc>
      <w:tc>
        <w:tcPr>
          <w:tcW w:w="2148" w:type="dxa"/>
        </w:tcPr>
        <w:p w14:paraId="00670634" w14:textId="251F2652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D05FB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D15693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D05FB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15693">
            <w:fldChar w:fldCharType="begin"/>
          </w:r>
          <w:r w:rsidR="00D15693">
            <w:instrText xml:space="preserve"> NUMPAGES   \* MERGEFORMAT </w:instrText>
          </w:r>
          <w:r w:rsidR="00D15693">
            <w:fldChar w:fldCharType="separate"/>
          </w:r>
          <w:r w:rsidR="00D15693">
            <w:t>1</w:t>
          </w:r>
          <w:r w:rsidR="00D15693">
            <w:fldChar w:fldCharType="end"/>
          </w:r>
        </w:p>
      </w:tc>
    </w:tr>
  </w:tbl>
  <w:p w14:paraId="00670636" w14:textId="77777777" w:rsidR="003A0F8E" w:rsidRPr="00BC3B53" w:rsidRDefault="003A0F8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060B" w14:textId="77777777" w:rsidR="005D09FD" w:rsidRDefault="005D09FD">
      <w:r>
        <w:separator/>
      </w:r>
    </w:p>
    <w:p w14:paraId="0067060C" w14:textId="77777777" w:rsidR="005D09FD" w:rsidRDefault="005D09FD"/>
  </w:footnote>
  <w:footnote w:type="continuationSeparator" w:id="0">
    <w:p w14:paraId="0067060D" w14:textId="77777777" w:rsidR="005D09FD" w:rsidRDefault="005D09FD">
      <w:r>
        <w:continuationSeparator/>
      </w:r>
    </w:p>
    <w:p w14:paraId="0067060E" w14:textId="77777777" w:rsidR="005D09FD" w:rsidRDefault="005D09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0613" w14:textId="77777777" w:rsidR="003A0F8E" w:rsidRDefault="003A0F8E">
    <w:pPr>
      <w:pStyle w:val="Header"/>
    </w:pPr>
  </w:p>
  <w:p w14:paraId="00670614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0615" w14:textId="77777777" w:rsidR="003A0F8E" w:rsidRDefault="003A0F8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670637" wp14:editId="00670638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0067063E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067063D" w14:textId="77777777" w:rsidR="003A0F8E" w:rsidRPr="00FB2EB1" w:rsidRDefault="00D05FBF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4" w:name="bm_txtdirectie2"/>
                                <w:r>
                                  <w:rPr>
                                    <w:b/>
                                  </w:rPr>
                                  <w:t>Dir. Veiligheidsbeleid</w:t>
                                </w:r>
                                <w:bookmarkEnd w:id="4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5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5"/>
                              </w:p>
                            </w:tc>
                          </w:tr>
                          <w:tr w:rsidR="003A0F8E" w14:paraId="00670640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067063F" w14:textId="77777777" w:rsidR="003A0F8E" w:rsidRPr="00DF54D9" w:rsidRDefault="003A0F8E" w:rsidP="004F44C2"/>
                            </w:tc>
                          </w:tr>
                          <w:bookmarkStart w:id="6" w:name="bm_date2"/>
                          <w:bookmarkEnd w:id="6"/>
                          <w:tr w:rsidR="003A0F8E" w:rsidRPr="00496319" w14:paraId="00670644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0670641" w14:textId="77777777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D05FBF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00670642" w14:textId="77777777" w:rsidR="003A0F8E" w:rsidRDefault="00D05FBF" w:rsidP="004F44C2">
                                <w:pPr>
                                  <w:pStyle w:val="Huisstijl-Gegeven"/>
                                </w:pPr>
                                <w:bookmarkStart w:id="7" w:name="bm_reference2"/>
                                <w:r>
                                  <w:t>ds</w:t>
                                </w:r>
                                <w:bookmarkEnd w:id="7"/>
                              </w:p>
                              <w:p w14:paraId="00670643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00670646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0670645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00670647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7063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0067063E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067063D" w14:textId="77777777" w:rsidR="003A0F8E" w:rsidRPr="00FB2EB1" w:rsidRDefault="00D05FBF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8" w:name="bm_txtdirectie2"/>
                          <w:r>
                            <w:rPr>
                              <w:b/>
                            </w:rPr>
                            <w:t>Dir. Veiligheidsbeleid</w:t>
                          </w:r>
                          <w:bookmarkEnd w:id="8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9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9"/>
                        </w:p>
                      </w:tc>
                    </w:tr>
                    <w:tr w:rsidR="003A0F8E" w14:paraId="00670640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067063F" w14:textId="77777777" w:rsidR="003A0F8E" w:rsidRPr="00DF54D9" w:rsidRDefault="003A0F8E" w:rsidP="004F44C2"/>
                      </w:tc>
                    </w:tr>
                    <w:bookmarkStart w:id="10" w:name="bm_date2"/>
                    <w:bookmarkEnd w:id="10"/>
                    <w:tr w:rsidR="003A0F8E" w:rsidRPr="00496319" w14:paraId="00670644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0670641" w14:textId="77777777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D05FBF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00670642" w14:textId="77777777" w:rsidR="003A0F8E" w:rsidRDefault="00D05FBF" w:rsidP="004F44C2">
                          <w:pPr>
                            <w:pStyle w:val="Huisstijl-Gegeven"/>
                          </w:pPr>
                          <w:bookmarkStart w:id="11" w:name="bm_reference2"/>
                          <w:r>
                            <w:t>ds</w:t>
                          </w:r>
                          <w:bookmarkEnd w:id="11"/>
                        </w:p>
                        <w:p w14:paraId="00670643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00670646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0670645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00670647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00670617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00670616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00670618" w14:textId="77777777" w:rsidR="003A0F8E" w:rsidRPr="00740712" w:rsidRDefault="003A0F8E" w:rsidP="004F44C2"/>
  <w:p w14:paraId="00670619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0623" w14:textId="77777777" w:rsidR="003A0F8E" w:rsidRDefault="003A0F8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70639" wp14:editId="0067063A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0067064A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00670648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0670649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67065D" wp14:editId="0067065E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067064B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7063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0067064A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00670648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0670649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67065D" wp14:editId="0067065E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067064B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67063B" wp14:editId="0067063C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D05FBF" w14:paraId="0067064F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067064C" w14:textId="54AE7772" w:rsidR="003A0F8E" w:rsidRPr="00D05FBF" w:rsidRDefault="00D05FBF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D05FBF">
                                  <w:rPr>
                                    <w:b/>
                                  </w:rPr>
                                  <w:t>Dir. Veiligheidsbeleid</w:t>
                                </w:r>
                                <w:bookmarkEnd w:id="13"/>
                                <w:r w:rsidR="00560E7B">
                                  <w:br/>
                                  <w:t>Rijnstraat 8</w:t>
                                </w:r>
                                <w:r w:rsidR="00560E7B">
                                  <w:br/>
                                  <w:t>2515 XP</w:t>
                                </w:r>
                                <w:r w:rsidR="003A0F8E" w:rsidRPr="00D05FBF">
                                  <w:t xml:space="preserve"> Den Haag</w:t>
                                </w:r>
                                <w:r w:rsidR="003A0F8E" w:rsidRPr="00D05FBF">
                                  <w:br/>
                                  <w:t>Postbus 20061</w:t>
                                </w:r>
                                <w:r w:rsidR="003A0F8E" w:rsidRPr="00D05FBF">
                                  <w:br/>
                                  <w:t>Nederland</w:t>
                                </w:r>
                                <w:r w:rsidR="003A0F8E" w:rsidRPr="00D05FBF">
                                  <w:fldChar w:fldCharType="begin"/>
                                </w:r>
                                <w:r w:rsidR="003A0F8E" w:rsidRPr="00D05FBF">
                                  <w:instrText xml:space="preserve"> IF  </w:instrText>
                                </w:r>
                                <w:r w:rsidR="003A0F8E" w:rsidRPr="00D05FBF">
                                  <w:fldChar w:fldCharType="begin"/>
                                </w:r>
                                <w:r w:rsidR="003A0F8E" w:rsidRPr="00D05FBF">
                                  <w:instrText xml:space="preserve"> DOCPROPERTY "BZ_UseCountry" </w:instrText>
                                </w:r>
                                <w:r w:rsidR="003A0F8E" w:rsidRPr="00D05FBF">
                                  <w:fldChar w:fldCharType="separate"/>
                                </w:r>
                                <w:r w:rsidRPr="00D05FBF">
                                  <w:instrText>N</w:instrText>
                                </w:r>
                                <w:r w:rsidR="003A0F8E" w:rsidRPr="00D05FBF">
                                  <w:fldChar w:fldCharType="end"/>
                                </w:r>
                                <w:r w:rsidR="003A0F8E" w:rsidRPr="00D05FBF">
                                  <w:instrText>="Y" "</w:instrText>
                                </w:r>
                                <w:r w:rsidR="003A0F8E" w:rsidRPr="00D05FBF">
                                  <w:fldChar w:fldCharType="begin"/>
                                </w:r>
                                <w:r w:rsidR="003A0F8E" w:rsidRPr="00D05FBF">
                                  <w:instrText xml:space="preserve"> DOCPROPERTY "L_HomeCountry" </w:instrText>
                                </w:r>
                                <w:r w:rsidR="003A0F8E" w:rsidRPr="00D05FBF">
                                  <w:fldChar w:fldCharType="separate"/>
                                </w:r>
                                <w:r w:rsidR="003A0F8E" w:rsidRPr="00D05FBF">
                                  <w:instrText>Nederland</w:instrText>
                                </w:r>
                                <w:r w:rsidR="003A0F8E" w:rsidRPr="00D05FBF">
                                  <w:fldChar w:fldCharType="end"/>
                                </w:r>
                                <w:r w:rsidR="003A0F8E" w:rsidRPr="00D05FBF">
                                  <w:instrText>" ""</w:instrText>
                                </w:r>
                                <w:r w:rsidR="003A0F8E" w:rsidRPr="00D05FBF">
                                  <w:fldChar w:fldCharType="end"/>
                                </w:r>
                                <w:r w:rsidR="003A0F8E" w:rsidRPr="00D05FBF">
                                  <w:br/>
                                  <w:t>www.rijksoverheid.nl</w:t>
                                </w:r>
                              </w:p>
                              <w:p w14:paraId="0067064D" w14:textId="77777777" w:rsidR="003A0F8E" w:rsidRPr="00D05FBF" w:rsidRDefault="003A0F8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D05FBF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D05FBF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D05FB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0067064E" w14:textId="77777777" w:rsidR="003A0F8E" w:rsidRPr="00D05FBF" w:rsidRDefault="003A0F8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3A0F8E" w:rsidRPr="00D05FBF" w14:paraId="00670651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0670650" w14:textId="77777777" w:rsidR="003A0F8E" w:rsidRPr="00D05FBF" w:rsidRDefault="003A0F8E" w:rsidP="00BC4AE3"/>
                            </w:tc>
                          </w:tr>
                          <w:tr w:rsidR="003A0F8E" w:rsidRPr="00D05FBF" w14:paraId="00670659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0670652" w14:textId="77777777" w:rsidR="003A0F8E" w:rsidRPr="00D05FBF" w:rsidRDefault="00D15693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D05FBF" w:rsidRPr="00D05FBF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00670653" w14:textId="77777777" w:rsidR="003A0F8E" w:rsidRPr="00D05FBF" w:rsidRDefault="00D05FBF" w:rsidP="00BC4AE3">
                                <w:pPr>
                                  <w:pStyle w:val="Huisstijl-Gegeven"/>
                                </w:pPr>
                                <w:r>
                                  <w:t>BZDOC2068952799-27</w:t>
                                </w:r>
                              </w:p>
                              <w:p w14:paraId="00670654" w14:textId="77777777" w:rsidR="003A0F8E" w:rsidRPr="00D05FBF" w:rsidRDefault="00D15693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L_YREFERENCE  \* MERGEFORMAT </w:instrText>
                                </w:r>
                                <w:r>
                                  <w:fldChar w:fldCharType="separate"/>
                                </w:r>
                                <w:r w:rsidR="00D05FBF" w:rsidRPr="00D05FBF">
                                  <w:t>Uw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00670655" w14:textId="77777777" w:rsidR="003A0F8E" w:rsidRPr="00D05FBF" w:rsidRDefault="00D05FBF" w:rsidP="00BC4AE3">
                                <w:pPr>
                                  <w:pStyle w:val="Huisstijl-Gegeven"/>
                                </w:pPr>
                                <w:r w:rsidRPr="00B148EA">
                                  <w:t>2020Z05456/2020D11564</w:t>
                                </w:r>
                              </w:p>
                              <w:p w14:paraId="00670656" w14:textId="77777777" w:rsidR="003A0F8E" w:rsidRPr="00D05FBF" w:rsidRDefault="00E10408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D05FB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D05FBF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D05FB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D05FBF" w:rsidRPr="00D05FBF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D05FB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00670657" w14:textId="77777777" w:rsidR="003A0F8E" w:rsidRPr="00D05FBF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9" w:name="bm_enclosures"/>
                                <w:bookmarkEnd w:id="19"/>
                              </w:p>
                              <w:p w14:paraId="00670658" w14:textId="77777777" w:rsidR="003A0F8E" w:rsidRPr="00D05FBF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D05FBF" w14:paraId="0067065B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067065A" w14:textId="77777777" w:rsidR="003A0F8E" w:rsidRPr="00D05FBF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0067065C" w14:textId="77777777" w:rsidR="003A0F8E" w:rsidRPr="00D05FBF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7063B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D05FBF" w14:paraId="0067064F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067064C" w14:textId="54AE7772" w:rsidR="003A0F8E" w:rsidRPr="00D05FBF" w:rsidRDefault="00D05FBF" w:rsidP="00973C3C">
                          <w:pPr>
                            <w:pStyle w:val="Huisstijl-Adres"/>
                          </w:pPr>
                          <w:bookmarkStart w:id="20" w:name="bm_txtdirectie"/>
                          <w:bookmarkStart w:id="21" w:name="bm_addressfrom"/>
                          <w:r w:rsidRPr="00D05FBF">
                            <w:rPr>
                              <w:b/>
                            </w:rPr>
                            <w:t>Dir. Veiligheidsbeleid</w:t>
                          </w:r>
                          <w:bookmarkEnd w:id="20"/>
                          <w:r w:rsidR="00560E7B">
                            <w:br/>
                            <w:t>Rijnstraat 8</w:t>
                          </w:r>
                          <w:r w:rsidR="00560E7B">
                            <w:br/>
                            <w:t>2515 XP</w:t>
                          </w:r>
                          <w:r w:rsidR="003A0F8E" w:rsidRPr="00D05FBF">
                            <w:t xml:space="preserve"> Den Haag</w:t>
                          </w:r>
                          <w:r w:rsidR="003A0F8E" w:rsidRPr="00D05FBF">
                            <w:br/>
                            <w:t>Postbus 20061</w:t>
                          </w:r>
                          <w:r w:rsidR="003A0F8E" w:rsidRPr="00D05FBF">
                            <w:br/>
                            <w:t>Nederland</w:t>
                          </w:r>
                          <w:r w:rsidR="003A0F8E" w:rsidRPr="00D05FBF">
                            <w:fldChar w:fldCharType="begin"/>
                          </w:r>
                          <w:r w:rsidR="003A0F8E" w:rsidRPr="00D05FBF">
                            <w:instrText xml:space="preserve"> IF  </w:instrText>
                          </w:r>
                          <w:r w:rsidR="003A0F8E" w:rsidRPr="00D05FBF">
                            <w:fldChar w:fldCharType="begin"/>
                          </w:r>
                          <w:r w:rsidR="003A0F8E" w:rsidRPr="00D05FBF">
                            <w:instrText xml:space="preserve"> DOCPROPERTY "BZ_UseCountry" </w:instrText>
                          </w:r>
                          <w:r w:rsidR="003A0F8E" w:rsidRPr="00D05FBF">
                            <w:fldChar w:fldCharType="separate"/>
                          </w:r>
                          <w:r w:rsidRPr="00D05FBF">
                            <w:instrText>N</w:instrText>
                          </w:r>
                          <w:r w:rsidR="003A0F8E" w:rsidRPr="00D05FBF">
                            <w:fldChar w:fldCharType="end"/>
                          </w:r>
                          <w:r w:rsidR="003A0F8E" w:rsidRPr="00D05FBF">
                            <w:instrText>="Y" "</w:instrText>
                          </w:r>
                          <w:r w:rsidR="003A0F8E" w:rsidRPr="00D05FBF">
                            <w:fldChar w:fldCharType="begin"/>
                          </w:r>
                          <w:r w:rsidR="003A0F8E" w:rsidRPr="00D05FBF">
                            <w:instrText xml:space="preserve"> DOCPROPERTY "L_HomeCountry" </w:instrText>
                          </w:r>
                          <w:r w:rsidR="003A0F8E" w:rsidRPr="00D05FBF">
                            <w:fldChar w:fldCharType="separate"/>
                          </w:r>
                          <w:r w:rsidR="003A0F8E" w:rsidRPr="00D05FBF">
                            <w:instrText>Nederland</w:instrText>
                          </w:r>
                          <w:r w:rsidR="003A0F8E" w:rsidRPr="00D05FBF">
                            <w:fldChar w:fldCharType="end"/>
                          </w:r>
                          <w:r w:rsidR="003A0F8E" w:rsidRPr="00D05FBF">
                            <w:instrText>" ""</w:instrText>
                          </w:r>
                          <w:r w:rsidR="003A0F8E" w:rsidRPr="00D05FBF">
                            <w:fldChar w:fldCharType="end"/>
                          </w:r>
                          <w:r w:rsidR="003A0F8E" w:rsidRPr="00D05FBF">
                            <w:br/>
                            <w:t>www.rijksoverheid.nl</w:t>
                          </w:r>
                        </w:p>
                        <w:p w14:paraId="0067064D" w14:textId="77777777" w:rsidR="003A0F8E" w:rsidRPr="00D05FBF" w:rsidRDefault="003A0F8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2" w:name="bm_ministerie"/>
                          <w:bookmarkStart w:id="23" w:name="bm_aministerie"/>
                          <w:bookmarkEnd w:id="21"/>
                          <w:r w:rsidRPr="00D05FBF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2"/>
                          <w:r w:rsidRPr="00D05FBF">
                            <w:rPr>
                              <w:b/>
                              <w:vanish/>
                            </w:rPr>
                            <w:br/>
                          </w:r>
                          <w:bookmarkStart w:id="24" w:name="bm_adres"/>
                          <w:r w:rsidRPr="00D05FBF">
                            <w:rPr>
                              <w:vanish/>
                            </w:rPr>
                            <w:t xml:space="preserve"> </w:t>
                          </w:r>
                          <w:bookmarkEnd w:id="24"/>
                        </w:p>
                        <w:p w14:paraId="0067064E" w14:textId="77777777" w:rsidR="003A0F8E" w:rsidRPr="00D05FBF" w:rsidRDefault="003A0F8E" w:rsidP="00BC4AE3">
                          <w:pPr>
                            <w:pStyle w:val="Huisstijl-Adres"/>
                          </w:pPr>
                          <w:bookmarkStart w:id="25" w:name="bm_email"/>
                          <w:bookmarkEnd w:id="23"/>
                          <w:bookmarkEnd w:id="25"/>
                        </w:p>
                      </w:tc>
                    </w:tr>
                    <w:tr w:rsidR="003A0F8E" w:rsidRPr="00D05FBF" w14:paraId="00670651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0670650" w14:textId="77777777" w:rsidR="003A0F8E" w:rsidRPr="00D05FBF" w:rsidRDefault="003A0F8E" w:rsidP="00BC4AE3"/>
                      </w:tc>
                    </w:tr>
                    <w:tr w:rsidR="003A0F8E" w:rsidRPr="00D05FBF" w14:paraId="00670659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0670652" w14:textId="77777777" w:rsidR="003A0F8E" w:rsidRPr="00D05FBF" w:rsidRDefault="00D15693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D05FBF" w:rsidRPr="00D05FBF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00670653" w14:textId="77777777" w:rsidR="003A0F8E" w:rsidRPr="00D05FBF" w:rsidRDefault="00D05FBF" w:rsidP="00BC4AE3">
                          <w:pPr>
                            <w:pStyle w:val="Huisstijl-Gegeven"/>
                          </w:pPr>
                          <w:r>
                            <w:t>BZDOC2068952799-27</w:t>
                          </w:r>
                        </w:p>
                        <w:p w14:paraId="00670654" w14:textId="77777777" w:rsidR="003A0F8E" w:rsidRPr="00D05FBF" w:rsidRDefault="00D15693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L_YREFERENCE  \* MERGEFORMAT </w:instrText>
                          </w:r>
                          <w:r>
                            <w:fldChar w:fldCharType="separate"/>
                          </w:r>
                          <w:r w:rsidR="00D05FBF" w:rsidRPr="00D05FBF">
                            <w:t>Uw Referentie</w:t>
                          </w:r>
                          <w:r>
                            <w:fldChar w:fldCharType="end"/>
                          </w:r>
                        </w:p>
                        <w:p w14:paraId="00670655" w14:textId="77777777" w:rsidR="003A0F8E" w:rsidRPr="00D05FBF" w:rsidRDefault="00D05FBF" w:rsidP="00BC4AE3">
                          <w:pPr>
                            <w:pStyle w:val="Huisstijl-Gegeven"/>
                          </w:pPr>
                          <w:r w:rsidRPr="00B148EA">
                            <w:t>2020Z05456/2020D11564</w:t>
                          </w:r>
                        </w:p>
                        <w:p w14:paraId="00670656" w14:textId="77777777" w:rsidR="003A0F8E" w:rsidRPr="00D05FBF" w:rsidRDefault="00E10408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D05FBF">
                            <w:rPr>
                              <w:vanish/>
                            </w:rPr>
                            <w:fldChar w:fldCharType="begin"/>
                          </w:r>
                          <w:r w:rsidRPr="00D05FBF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D05FBF">
                            <w:rPr>
                              <w:vanish/>
                            </w:rPr>
                            <w:fldChar w:fldCharType="separate"/>
                          </w:r>
                          <w:r w:rsidR="00D05FBF" w:rsidRPr="00D05FBF">
                            <w:rPr>
                              <w:vanish/>
                            </w:rPr>
                            <w:t>Bijlage(n)</w:t>
                          </w:r>
                          <w:r w:rsidRPr="00D05FB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00670657" w14:textId="77777777" w:rsidR="003A0F8E" w:rsidRPr="00D05FBF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6" w:name="bm_enclosures"/>
                          <w:bookmarkEnd w:id="26"/>
                        </w:p>
                        <w:p w14:paraId="00670658" w14:textId="77777777" w:rsidR="003A0F8E" w:rsidRPr="00D05FBF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D05FBF" w14:paraId="0067065B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067065A" w14:textId="77777777" w:rsidR="003A0F8E" w:rsidRPr="00D05FBF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0067065C" w14:textId="77777777" w:rsidR="003A0F8E" w:rsidRPr="00D05FBF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14:paraId="00670625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00670624" w14:textId="77777777" w:rsidR="003A0F8E" w:rsidRPr="00BC3B53" w:rsidRDefault="003A0F8E" w:rsidP="00717318">
          <w:pPr>
            <w:pStyle w:val="Huisstijl-NAW"/>
          </w:pPr>
        </w:p>
      </w:tc>
    </w:tr>
    <w:tr w:rsidR="003A0F8E" w14:paraId="0067062A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00670626" w14:textId="77777777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r w:rsidR="00D15693">
            <w:fldChar w:fldCharType="begin"/>
          </w:r>
          <w:r w:rsidR="00D15693">
            <w:instrText xml:space="preserve"> DOCPROPERTY  bz_geadresseerden  \* MERGEFORMAT </w:instrText>
          </w:r>
          <w:r w:rsidR="00D15693">
            <w:fldChar w:fldCharType="separate"/>
          </w:r>
          <w:r w:rsidR="00D05FBF" w:rsidRPr="00D05FBF">
            <w:rPr>
              <w:bCs/>
            </w:rPr>
            <w:t>Voorzitter</w:t>
          </w:r>
          <w:r w:rsidR="00D15693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D15693">
            <w:fldChar w:fldCharType="begin"/>
          </w:r>
          <w:r w:rsidR="00D15693">
            <w:instrText xml:space="preserve"> DOCPROPERTY  bz_kamernr  \* MERGEFORMAT </w:instrText>
          </w:r>
          <w:r w:rsidR="00D15693">
            <w:fldChar w:fldCharType="separate"/>
          </w:r>
          <w:r w:rsidR="00D05FBF" w:rsidRPr="00D05FBF">
            <w:rPr>
              <w:bCs/>
            </w:rPr>
            <w:t>Tweede</w:t>
          </w:r>
          <w:r w:rsidR="00D15693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00670627" w14:textId="77777777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D15693">
            <w:fldChar w:fldCharType="begin"/>
          </w:r>
          <w:r w:rsidR="00D15693">
            <w:instrText xml:space="preserve"> DOCPROPERTY  bz_adres_huisnummer  \* MERGEFORMAT </w:instrText>
          </w:r>
          <w:r w:rsidR="00D15693">
            <w:fldChar w:fldCharType="separate"/>
          </w:r>
          <w:r w:rsidR="00D05FBF" w:rsidRPr="00D05FBF">
            <w:rPr>
              <w:bCs/>
              <w:lang w:val="en-US"/>
            </w:rPr>
            <w:t>4</w:t>
          </w:r>
          <w:r w:rsidR="00D15693">
            <w:rPr>
              <w:bCs/>
              <w:lang w:val="en-US"/>
            </w:rPr>
            <w:fldChar w:fldCharType="end"/>
          </w:r>
        </w:p>
        <w:p w14:paraId="00670628" w14:textId="77777777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00670629" w14:textId="77777777" w:rsidR="003A0F8E" w:rsidRPr="008C5110" w:rsidRDefault="003A0F8E" w:rsidP="008C5110">
          <w:pPr>
            <w:jc w:val="center"/>
          </w:pPr>
        </w:p>
      </w:tc>
    </w:tr>
    <w:tr w:rsidR="003A0F8E" w14:paraId="0067062C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0067062B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0067062E" w14:textId="77777777">
      <w:trPr>
        <w:trHeight w:val="240"/>
      </w:trPr>
      <w:tc>
        <w:tcPr>
          <w:tcW w:w="7520" w:type="dxa"/>
          <w:shd w:val="clear" w:color="auto" w:fill="auto"/>
        </w:tcPr>
        <w:p w14:paraId="0067062D" w14:textId="3DFFC1AA" w:rsidR="003A0F8E" w:rsidRPr="00035E67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D05FBF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27" w:name="bm_date"/>
          <w:r w:rsidR="004E3176">
            <w:rPr>
              <w:rFonts w:cs="Verdana"/>
              <w:szCs w:val="18"/>
            </w:rPr>
            <w:t xml:space="preserve">    </w:t>
          </w:r>
          <w:bookmarkEnd w:id="27"/>
          <w:r w:rsidR="00D15693">
            <w:rPr>
              <w:rFonts w:cs="Verdana"/>
              <w:szCs w:val="18"/>
            </w:rPr>
            <w:t xml:space="preserve">31 </w:t>
          </w:r>
          <w:r w:rsidR="00560E7B">
            <w:rPr>
              <w:rFonts w:cs="Verdana"/>
              <w:szCs w:val="18"/>
            </w:rPr>
            <w:t>maart 2020</w:t>
          </w:r>
        </w:p>
      </w:tc>
    </w:tr>
    <w:tr w:rsidR="003A0F8E" w:rsidRPr="001F182C" w14:paraId="00670630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0067062F" w14:textId="77777777" w:rsidR="003A0F8E" w:rsidRPr="001F182C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D05FBF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r w:rsidR="008D208B">
            <w:tab/>
            <w:t xml:space="preserve"> </w:t>
          </w:r>
          <w:r w:rsidR="00A25343" w:rsidRPr="00A25343">
            <w:t xml:space="preserve">Reactie Schriftelijk Overleg Bijeenkomst van NAVO-ministers van </w:t>
          </w:r>
          <w:r w:rsidR="008D208B">
            <w:t xml:space="preserve">   </w:t>
          </w:r>
          <w:r w:rsidR="008D208B">
            <w:tab/>
            <w:t xml:space="preserve">  </w:t>
          </w:r>
          <w:r w:rsidR="008D208B">
            <w:tab/>
          </w:r>
          <w:r w:rsidR="008D208B">
            <w:tab/>
            <w:t xml:space="preserve"> </w:t>
          </w:r>
          <w:r w:rsidR="00A25343" w:rsidRPr="00A25343">
            <w:t>buitenlandse zaken 2 en 3 april 2020</w:t>
          </w:r>
        </w:p>
      </w:tc>
    </w:tr>
  </w:tbl>
  <w:p w14:paraId="00670631" w14:textId="77777777" w:rsidR="003A0F8E" w:rsidRDefault="003A0F8E" w:rsidP="00BC4AE3">
    <w:pPr>
      <w:pStyle w:val="Header"/>
    </w:pPr>
  </w:p>
  <w:p w14:paraId="00670632" w14:textId="77777777" w:rsidR="003A0F8E" w:rsidRPr="00BC4AE3" w:rsidRDefault="003A0F8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F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4332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E3176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0E7B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09FD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2663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29A2"/>
    <w:rsid w:val="007E6425"/>
    <w:rsid w:val="007F20A3"/>
    <w:rsid w:val="007F2529"/>
    <w:rsid w:val="007F420D"/>
    <w:rsid w:val="00800259"/>
    <w:rsid w:val="00800CCA"/>
    <w:rsid w:val="00803641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71A"/>
    <w:rsid w:val="008B4CB3"/>
    <w:rsid w:val="008C200A"/>
    <w:rsid w:val="008C5110"/>
    <w:rsid w:val="008D208B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25343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5FBF"/>
    <w:rsid w:val="00D078E1"/>
    <w:rsid w:val="00D100E9"/>
    <w:rsid w:val="00D118F1"/>
    <w:rsid w:val="00D122D5"/>
    <w:rsid w:val="00D13F38"/>
    <w:rsid w:val="00D15693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408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6705F8"/>
  <w15:docId w15:val="{56183C7D-EC27-4ECB-AEC2-45D3B2A8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732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1B4CC5F0E0478A978B0D774FC3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503A-B170-4A87-B3D1-E0E7223892EB}"/>
      </w:docPartPr>
      <w:docPartBody>
        <w:p w:rsidR="00F54B7B" w:rsidRDefault="002D13D9" w:rsidP="002D13D9">
          <w:pPr>
            <w:pStyle w:val="541B4CC5F0E0478A978B0D774FC38212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D9"/>
    <w:rsid w:val="001E7260"/>
    <w:rsid w:val="0020702F"/>
    <w:rsid w:val="002D13D9"/>
    <w:rsid w:val="00F17106"/>
    <w:rsid w:val="00F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3D9"/>
    <w:rPr>
      <w:color w:val="808080"/>
    </w:rPr>
  </w:style>
  <w:style w:type="paragraph" w:customStyle="1" w:styleId="541B4CC5F0E0478A978B0D774FC38212">
    <w:name w:val="541B4CC5F0E0478A978B0D774FC38212"/>
    <w:rsid w:val="002D13D9"/>
  </w:style>
  <w:style w:type="paragraph" w:customStyle="1" w:styleId="101FFAB3DDCA4CAAAB6A88CA5BE66CE6">
    <w:name w:val="101FFAB3DDCA4CAAAB6A88CA5BE66CE6"/>
    <w:rsid w:val="002D1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99C1A9DD48C68A4197B9D882948F8503" ma:contentTypeVersion="3" ma:contentTypeDescription="Nieuw document" ma:contentTypeScope="" ma:versionID="1534928d4167edcdc9e578ade2ba69d6">
  <xsd:schema xmlns:xsd="http://www.w3.org/2001/XMLSchema" xmlns:xs="http://www.w3.org/2001/XMLSchema" xmlns:p="http://schemas.microsoft.com/office/2006/metadata/properties" xmlns:ns2="c45a0539-2ffb-4218-9f3a-7078251906ec" xmlns:ns3="a968f643-972d-4667-9c7d-fd76f2567ee3" targetNamespace="http://schemas.microsoft.com/office/2006/metadata/properties" ma:root="true" ma:fieldsID="d131d377c9823f60ca90a1afadd27027" ns2:_="" ns3:_="">
    <xsd:import namespace="c45a0539-2ffb-4218-9f3a-7078251906ec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0539-2ffb-4218-9f3a-7078251906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nillable="true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575F74F3-07BD-4916-B8D5-D39959D57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0539-2ffb-4218-9f3a-7078251906ec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420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495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2020-03-31T10:30:00.0000000Z</dcterms:created>
  <dcterms:modified xsi:type="dcterms:W3CDTF">2020-03-31T10:30:00.0000000Z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/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3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32</vt:r8>
  </property>
  <property fmtid="{D5CDD505-2E9C-101B-9397-08002B2CF9AE}" pid="38" name="bz_ektk">
    <vt:i4>1</vt:i4>
  </property>
  <property fmtid="{D5CDD505-2E9C-101B-9397-08002B2CF9AE}" pid="39" name="bz_naam">
    <vt:lpwstr>bals</vt:lpwstr>
  </property>
  <property fmtid="{D5CDD505-2E9C-101B-9397-08002B2CF9AE}" pid="40" name="bz_onderwerp">
    <vt:lpwstr>navo</vt:lpwstr>
  </property>
  <property fmtid="{D5CDD505-2E9C-101B-9397-08002B2CF9AE}" pid="41" name="bz_leden">
    <vt:lpwstr>het lid</vt:lpwstr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maart 2020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J.G.M. van Bakel</vt:lpwstr>
  </property>
  <property fmtid="{D5CDD505-2E9C-101B-9397-08002B2CF9AE}" pid="50" name="SIG_PHONE">
    <vt:lpwstr/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/>
  </property>
  <property fmtid="{D5CDD505-2E9C-101B-9397-08002B2CF9AE}" pid="54" name="bz_nummerbz">
    <vt:lpwstr>ds</vt:lpwstr>
  </property>
  <property fmtid="{D5CDD505-2E9C-101B-9397-08002B2CF9AE}" pid="55" name="bz_nummer">
    <vt:lpwstr>sdf</vt:lpwstr>
  </property>
  <property fmtid="{D5CDD505-2E9C-101B-9397-08002B2CF9AE}" pid="56" name="bz_partij">
    <vt:lpwstr>cda</vt:lpwstr>
  </property>
  <property fmtid="{D5CDD505-2E9C-101B-9397-08002B2CF9AE}" pid="57" name="ContentTypeId">
    <vt:lpwstr>0x0101007693323FB1A2CD419B292F4F9CBE800E</vt:lpwstr>
  </property>
  <property fmtid="{D5CDD505-2E9C-101B-9397-08002B2CF9AE}" pid="58" name="_dlc_DocIdItemGuid">
    <vt:lpwstr>26cfef19-6764-4432-93d0-0d8e4aee3945</vt:lpwstr>
  </property>
  <property fmtid="{D5CDD505-2E9C-101B-9397-08002B2CF9AE}" pid="59" name="_docset_NoMedatataSyncRequired">
    <vt:lpwstr>False</vt:lpwstr>
  </property>
</Properties>
</file>