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1405A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034C" w:rsidP="003A7160" w:rsidRDefault="00FB25AC">
            <w:r>
              <w:t>De v</w:t>
            </w:r>
            <w:r w:rsidR="00425FB2">
              <w:t>oorzitter van de Tweede Kamer der Staten-Generaal</w:t>
            </w:r>
          </w:p>
          <w:p w:rsidR="00EE3212" w:rsidP="007F7207" w:rsidRDefault="00425FB2">
            <w:r>
              <w:t>Postbus</w:t>
            </w:r>
            <w:r w:rsidRPr="007F7207" w:rsidR="007F7207">
              <w:t xml:space="preserve"> </w:t>
            </w:r>
            <w:r>
              <w:t>20018</w:t>
            </w:r>
          </w:p>
          <w:p w:rsidRPr="007F7207" w:rsidR="007F7207" w:rsidP="007F7207" w:rsidRDefault="00425FB2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="0011405A" w:rsidTr="00B37966">
        <w:trPr>
          <w:trHeight w:val="289" w:hRule="exact"/>
        </w:trPr>
        <w:tc>
          <w:tcPr>
            <w:tcW w:w="7500" w:type="dxa"/>
            <w:gridSpan w:val="2"/>
          </w:tcPr>
          <w:p w:rsidRPr="00AA4791" w:rsidR="000A1C75" w:rsidP="004E6514" w:rsidRDefault="00425FB2">
            <w:pPr>
              <w:tabs>
                <w:tab w:val="left" w:pos="993"/>
              </w:tabs>
            </w:pPr>
            <w:r>
              <w:t>Datum</w:t>
            </w:r>
            <w:r w:rsidR="004E6514">
              <w:tab/>
            </w:r>
            <w:r w:rsidR="002D31D5">
              <w:t>21 februari 2020</w:t>
            </w:r>
          </w:p>
        </w:tc>
      </w:tr>
      <w:tr w:rsidR="0011405A" w:rsidTr="006709A0">
        <w:trPr>
          <w:trHeight w:val="368"/>
        </w:trPr>
        <w:tc>
          <w:tcPr>
            <w:tcW w:w="929" w:type="dxa"/>
          </w:tcPr>
          <w:p w:rsidRPr="00AA4791" w:rsidR="00AA6BDC" w:rsidP="00470DFF" w:rsidRDefault="00425FB2">
            <w:pPr>
              <w:rPr>
                <w:lang w:eastAsia="en-US"/>
              </w:rPr>
            </w:pPr>
            <w:r>
              <w:t>Betreft</w:t>
            </w:r>
            <w:r w:rsidR="008A5FC4">
              <w:tab/>
            </w:r>
            <w:r w:rsidR="008A5FC4">
              <w:tab/>
            </w:r>
          </w:p>
        </w:tc>
        <w:tc>
          <w:tcPr>
            <w:tcW w:w="6571" w:type="dxa"/>
          </w:tcPr>
          <w:p w:rsidR="00133DAB" w:rsidP="00BC3D04" w:rsidRDefault="00425FB2">
            <w:pPr>
              <w:ind w:left="64"/>
              <w:rPr>
                <w:lang w:eastAsia="en-US"/>
              </w:rPr>
            </w:pPr>
            <w:r>
              <w:rPr>
                <w:lang w:eastAsia="en-US"/>
              </w:rPr>
              <w:t>Reactie Schriftelijk Overleg goedkeuring meeste plannen Sterke Techniekonderwijs</w:t>
            </w:r>
            <w:r w:rsidR="00807D6C">
              <w:rPr>
                <w:lang w:eastAsia="en-US"/>
              </w:rPr>
              <w:t xml:space="preserve"> </w:t>
            </w:r>
          </w:p>
        </w:tc>
      </w:tr>
    </w:tbl>
    <w:p w:rsidR="0011405A" w:rsidRDefault="0011405A"/>
    <w:tbl>
      <w:tblPr>
        <w:tblpPr w:leftFromText="142" w:rightFromText="142" w:vertAnchor="page" w:horzAnchor="page" w:tblpX="9499" w:tblpY="3068"/>
        <w:tblW w:w="20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</w:tblGrid>
      <w:tr w:rsidR="0011405A" w:rsidTr="00425FB2">
        <w:tc>
          <w:tcPr>
            <w:tcW w:w="2018" w:type="dxa"/>
          </w:tcPr>
          <w:p w:rsidRPr="00A12485" w:rsidR="00DE7E30" w:rsidP="00425FB2" w:rsidRDefault="00425FB2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Voortgezet Onderwijs</w:t>
            </w:r>
          </w:p>
          <w:p w:rsidR="004425A7" w:rsidP="00425FB2" w:rsidRDefault="00425FB2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425FB2" w:rsidRDefault="00425FB2">
            <w:pPr>
              <w:pStyle w:val="Huisstijl-Gegeven"/>
              <w:spacing w:after="0"/>
            </w:pPr>
            <w:r>
              <w:t>Den Haag</w:t>
            </w:r>
          </w:p>
          <w:p w:rsidR="004425A7" w:rsidP="00425FB2" w:rsidRDefault="00425FB2">
            <w:pPr>
              <w:pStyle w:val="Huisstijl-Gegeven"/>
              <w:spacing w:after="0"/>
            </w:pPr>
            <w:r>
              <w:t>Postbus 16375</w:t>
            </w:r>
          </w:p>
          <w:p w:rsidR="004425A7" w:rsidP="00425FB2" w:rsidRDefault="00425FB2">
            <w:pPr>
              <w:pStyle w:val="Huisstijl-Gegeven"/>
              <w:spacing w:after="0"/>
            </w:pPr>
            <w:r>
              <w:t>2500 BJ Den Haag</w:t>
            </w:r>
          </w:p>
          <w:p w:rsidR="004425A7" w:rsidP="00425FB2" w:rsidRDefault="00425FB2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25FB2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11405A" w:rsidTr="00425FB2">
        <w:trPr>
          <w:trHeight w:val="200" w:hRule="exact"/>
        </w:trPr>
        <w:tc>
          <w:tcPr>
            <w:tcW w:w="2018" w:type="dxa"/>
          </w:tcPr>
          <w:p w:rsidRPr="00356D2B" w:rsidR="008C4C17" w:rsidP="00425FB2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11405A" w:rsidTr="00425FB2">
        <w:trPr>
          <w:trHeight w:val="450"/>
        </w:trPr>
        <w:tc>
          <w:tcPr>
            <w:tcW w:w="2018" w:type="dxa"/>
          </w:tcPr>
          <w:p w:rsidR="00BF1BE1" w:rsidP="00425FB2" w:rsidRDefault="00425FB2">
            <w:pPr>
              <w:pStyle w:val="Huisstijl-Kopje"/>
            </w:pPr>
            <w:r>
              <w:t>Onze referentie</w:t>
            </w:r>
          </w:p>
          <w:p w:rsidRPr="002D31D5" w:rsidR="008C4C17" w:rsidP="00425FB2" w:rsidRDefault="00FB25AC">
            <w:pPr>
              <w:spacing w:line="180" w:lineRule="exact"/>
              <w:rPr>
                <w:sz w:val="13"/>
                <w:szCs w:val="13"/>
              </w:rPr>
            </w:pPr>
            <w:r w:rsidRPr="002D31D5">
              <w:rPr>
                <w:sz w:val="13"/>
                <w:szCs w:val="13"/>
              </w:rPr>
              <w:t>21697148</w:t>
            </w:r>
          </w:p>
        </w:tc>
      </w:tr>
      <w:tr w:rsidR="0011405A" w:rsidTr="00425FB2">
        <w:trPr>
          <w:trHeight w:val="113"/>
        </w:trPr>
        <w:tc>
          <w:tcPr>
            <w:tcW w:w="2018" w:type="dxa"/>
          </w:tcPr>
          <w:p w:rsidR="00AE5333" w:rsidP="00425FB2" w:rsidRDefault="00425FB2">
            <w:pPr>
              <w:pStyle w:val="Huisstijl-Kopje"/>
            </w:pPr>
            <w:r>
              <w:t>Bijlagen</w:t>
            </w:r>
          </w:p>
          <w:p w:rsidRPr="00D86CC6" w:rsidR="008C4C17" w:rsidP="00425FB2" w:rsidRDefault="00425FB2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B042CD" w:rsidP="00574C82" w:rsidRDefault="00425FB2">
      <w:r>
        <w:t>Geachte</w:t>
      </w:r>
      <w:r w:rsidR="00AB70B0">
        <w:t xml:space="preserve"> </w:t>
      </w:r>
      <w:r>
        <w:t>voorzitter,</w:t>
      </w:r>
    </w:p>
    <w:p w:rsidR="00425FB2" w:rsidP="00425FB2" w:rsidRDefault="00425FB2">
      <w:pPr>
        <w:pStyle w:val="Default"/>
      </w:pPr>
    </w:p>
    <w:p w:rsidR="00D342F4" w:rsidP="00425FB2" w:rsidRDefault="00425FB2">
      <w:r>
        <w:t>B</w:t>
      </w:r>
      <w:r>
        <w:rPr>
          <w:szCs w:val="18"/>
        </w:rPr>
        <w:t>ijgaand treft u de antwoorden o</w:t>
      </w:r>
      <w:bookmarkStart w:name="_GoBack" w:id="0"/>
      <w:bookmarkEnd w:id="0"/>
      <w:r>
        <w:rPr>
          <w:szCs w:val="18"/>
        </w:rPr>
        <w:t xml:space="preserve">p de aanvullende vragen van de vaste commissie </w:t>
      </w:r>
      <w:r w:rsidRPr="00490632">
        <w:t xml:space="preserve">voor Onderwijs, Cultuur en Wetenschap </w:t>
      </w:r>
      <w:r>
        <w:rPr>
          <w:szCs w:val="18"/>
        </w:rPr>
        <w:t xml:space="preserve">in het kader van het schriftelijk overleg over de </w:t>
      </w:r>
      <w:r>
        <w:t>g</w:t>
      </w:r>
      <w:r w:rsidRPr="00E73D84">
        <w:t xml:space="preserve">oedkeuring meeste </w:t>
      </w:r>
      <w:r>
        <w:t xml:space="preserve">plannen Sterk Techniekonderwijs. </w:t>
      </w:r>
    </w:p>
    <w:p w:rsidR="00425FB2" w:rsidP="002F3930" w:rsidRDefault="00425FB2"/>
    <w:p w:rsidR="005030E2" w:rsidP="002F3930" w:rsidRDefault="00425FB2">
      <w:r>
        <w:t>Hoogachtend,</w:t>
      </w:r>
    </w:p>
    <w:p w:rsidR="00940C5B" w:rsidP="00EF2369" w:rsidRDefault="00940C5B"/>
    <w:p w:rsidRPr="00A4171F" w:rsidR="0015116D" w:rsidP="00A769A7" w:rsidRDefault="00425FB2">
      <w:r w:rsidRPr="00A4171F">
        <w:t>de minister voor Basis- en Voortgezet Onderwijs en Media,</w:t>
      </w:r>
    </w:p>
    <w:p w:rsidRPr="00A4171F" w:rsidR="0015116D" w:rsidP="00A769A7" w:rsidRDefault="0015116D"/>
    <w:p w:rsidRPr="00A4171F" w:rsidR="0015116D" w:rsidP="00A769A7" w:rsidRDefault="0015116D"/>
    <w:p w:rsidRPr="00A4171F" w:rsidR="0015116D" w:rsidP="00A769A7" w:rsidRDefault="0015116D"/>
    <w:p w:rsidRPr="00F1401D" w:rsidR="00512097" w:rsidP="00702F5B" w:rsidRDefault="00425FB2">
      <w:pPr>
        <w:rPr>
          <w:lang w:val="en-US"/>
        </w:rPr>
      </w:pPr>
      <w:proofErr w:type="spellStart"/>
      <w:r>
        <w:rPr>
          <w:lang w:val="en-US"/>
        </w:rPr>
        <w:t>Arie</w:t>
      </w:r>
      <w:proofErr w:type="spellEnd"/>
      <w:r>
        <w:rPr>
          <w:lang w:val="en-US"/>
        </w:rPr>
        <w:t xml:space="preserve"> Slob</w:t>
      </w:r>
    </w:p>
    <w:p w:rsidR="00D76C17" w:rsidRDefault="00D76C17">
      <w:pPr>
        <w:spacing w:line="240" w:lineRule="auto"/>
      </w:pPr>
    </w:p>
    <w:sectPr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36" w:rsidRDefault="00425FB2">
      <w:pPr>
        <w:spacing w:line="240" w:lineRule="auto"/>
      </w:pPr>
      <w:r>
        <w:separator/>
      </w:r>
    </w:p>
  </w:endnote>
  <w:endnote w:type="continuationSeparator" w:id="0">
    <w:p w:rsidR="00F53736" w:rsidRDefault="00425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1405A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425FB2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1405A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425FB2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4E754E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E754E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36" w:rsidRDefault="00425FB2">
      <w:pPr>
        <w:spacing w:line="240" w:lineRule="auto"/>
      </w:pPr>
      <w:r>
        <w:separator/>
      </w:r>
    </w:p>
  </w:footnote>
  <w:footnote w:type="continuationSeparator" w:id="0">
    <w:p w:rsidR="00F53736" w:rsidRDefault="00425F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1405A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1405A" w:rsidTr="003B528D">
      <w:tc>
        <w:tcPr>
          <w:tcW w:w="2160" w:type="dxa"/>
          <w:shd w:val="clear" w:color="auto" w:fill="auto"/>
        </w:tcPr>
        <w:p w:rsidR="00BF1BE1" w:rsidRDefault="00425FB2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11405A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1405A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425FB2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577628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1405A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425FB2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1405A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11405A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11405A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425FB2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EC0DBC"/>
    <w:multiLevelType w:val="hybridMultilevel"/>
    <w:tmpl w:val="50F0923E"/>
    <w:lvl w:ilvl="0" w:tplc="FEA4A33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FCC6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1A0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82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EC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04B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4D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08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64F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BFA72CEC"/>
    <w:multiLevelType w:val="hybridMultilevel"/>
    <w:tmpl w:val="1D8E1FCE"/>
    <w:lvl w:ilvl="0" w:tplc="C864380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EDCC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4A6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C8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C9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C0B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9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C1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243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CBAC3B99"/>
    <w:multiLevelType w:val="hybridMultilevel"/>
    <w:tmpl w:val="50F0923E"/>
    <w:lvl w:ilvl="0" w:tplc="C50C1398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97E1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96C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28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05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B0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43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27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F84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BEEA11"/>
    <w:multiLevelType w:val="hybridMultilevel"/>
    <w:tmpl w:val="1D8E1FCE"/>
    <w:lvl w:ilvl="0" w:tplc="156E5E3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4D85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58A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EC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4C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B89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A6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C4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C2C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407BB"/>
    <w:rsid w:val="00043C31"/>
    <w:rsid w:val="00082403"/>
    <w:rsid w:val="00093ABC"/>
    <w:rsid w:val="000A1C75"/>
    <w:rsid w:val="000A34DF"/>
    <w:rsid w:val="0011405A"/>
    <w:rsid w:val="00133DAB"/>
    <w:rsid w:val="0015116D"/>
    <w:rsid w:val="00153BD0"/>
    <w:rsid w:val="001A6966"/>
    <w:rsid w:val="00217880"/>
    <w:rsid w:val="00247061"/>
    <w:rsid w:val="00247EC4"/>
    <w:rsid w:val="0026686B"/>
    <w:rsid w:val="00275984"/>
    <w:rsid w:val="002D31D5"/>
    <w:rsid w:val="002F258D"/>
    <w:rsid w:val="002F3930"/>
    <w:rsid w:val="002F71BB"/>
    <w:rsid w:val="00356D2B"/>
    <w:rsid w:val="003A7160"/>
    <w:rsid w:val="003B6D32"/>
    <w:rsid w:val="003F573F"/>
    <w:rsid w:val="00424290"/>
    <w:rsid w:val="00425FB2"/>
    <w:rsid w:val="00436B9E"/>
    <w:rsid w:val="004425A7"/>
    <w:rsid w:val="0044605E"/>
    <w:rsid w:val="00461257"/>
    <w:rsid w:val="00470DFF"/>
    <w:rsid w:val="0047126E"/>
    <w:rsid w:val="00483ECA"/>
    <w:rsid w:val="0049162C"/>
    <w:rsid w:val="0049501A"/>
    <w:rsid w:val="00497FFC"/>
    <w:rsid w:val="004B2D35"/>
    <w:rsid w:val="004B376A"/>
    <w:rsid w:val="004C7E1D"/>
    <w:rsid w:val="004E6514"/>
    <w:rsid w:val="004E754E"/>
    <w:rsid w:val="004F44C2"/>
    <w:rsid w:val="005030E2"/>
    <w:rsid w:val="005108E7"/>
    <w:rsid w:val="00512097"/>
    <w:rsid w:val="00527BD4"/>
    <w:rsid w:val="00574C82"/>
    <w:rsid w:val="00596D5A"/>
    <w:rsid w:val="005B034C"/>
    <w:rsid w:val="005F2FA9"/>
    <w:rsid w:val="00610631"/>
    <w:rsid w:val="006F273B"/>
    <w:rsid w:val="00702F5B"/>
    <w:rsid w:val="00704845"/>
    <w:rsid w:val="00705993"/>
    <w:rsid w:val="007318E2"/>
    <w:rsid w:val="0076181F"/>
    <w:rsid w:val="007A5FB4"/>
    <w:rsid w:val="007F7207"/>
    <w:rsid w:val="008053B5"/>
    <w:rsid w:val="00807D6C"/>
    <w:rsid w:val="008211EF"/>
    <w:rsid w:val="00831683"/>
    <w:rsid w:val="008643CA"/>
    <w:rsid w:val="00892BA5"/>
    <w:rsid w:val="008A5FC4"/>
    <w:rsid w:val="008C356D"/>
    <w:rsid w:val="008C4C17"/>
    <w:rsid w:val="008F6AD7"/>
    <w:rsid w:val="0090465C"/>
    <w:rsid w:val="00940C5B"/>
    <w:rsid w:val="00963440"/>
    <w:rsid w:val="009C5FC5"/>
    <w:rsid w:val="009E3B07"/>
    <w:rsid w:val="00A12485"/>
    <w:rsid w:val="00A32073"/>
    <w:rsid w:val="00A41151"/>
    <w:rsid w:val="00A4171F"/>
    <w:rsid w:val="00A604D3"/>
    <w:rsid w:val="00A769A7"/>
    <w:rsid w:val="00A87C20"/>
    <w:rsid w:val="00AA4791"/>
    <w:rsid w:val="00AA6BDC"/>
    <w:rsid w:val="00AB70B0"/>
    <w:rsid w:val="00AE5333"/>
    <w:rsid w:val="00AF187A"/>
    <w:rsid w:val="00AF464C"/>
    <w:rsid w:val="00B042CD"/>
    <w:rsid w:val="00BC37DB"/>
    <w:rsid w:val="00BC3B53"/>
    <w:rsid w:val="00BC3D04"/>
    <w:rsid w:val="00BC4AE3"/>
    <w:rsid w:val="00BF1BE1"/>
    <w:rsid w:val="00BF4427"/>
    <w:rsid w:val="00C64E34"/>
    <w:rsid w:val="00CB454D"/>
    <w:rsid w:val="00D037A9"/>
    <w:rsid w:val="00D17084"/>
    <w:rsid w:val="00D342F4"/>
    <w:rsid w:val="00D4707D"/>
    <w:rsid w:val="00D76C17"/>
    <w:rsid w:val="00D83B3F"/>
    <w:rsid w:val="00D86CC6"/>
    <w:rsid w:val="00DE160F"/>
    <w:rsid w:val="00DE7E30"/>
    <w:rsid w:val="00E072A5"/>
    <w:rsid w:val="00E35CF4"/>
    <w:rsid w:val="00E71F59"/>
    <w:rsid w:val="00E972A2"/>
    <w:rsid w:val="00EE3212"/>
    <w:rsid w:val="00EF0E32"/>
    <w:rsid w:val="00EF2369"/>
    <w:rsid w:val="00F1401D"/>
    <w:rsid w:val="00F53736"/>
    <w:rsid w:val="00FA7882"/>
    <w:rsid w:val="00FB25AC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B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B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103</ap:Words>
  <ap:Characters>569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2020-02-18T08:52:00.0000000Z</lastPrinted>
  <dcterms:created xsi:type="dcterms:W3CDTF">2020-02-21T12:30:00.0000000Z</dcterms:created>
  <dcterms:modified xsi:type="dcterms:W3CDTF">2020-02-21T12:30:00.0000000Z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o205goo</vt:lpwstr>
  </property>
  <property fmtid="{D5CDD505-2E9C-101B-9397-08002B2CF9AE}" pid="3" name="cs_objectid">
    <vt:lpwstr>21695715</vt:lpwstr>
  </property>
  <property fmtid="{D5CDD505-2E9C-101B-9397-08002B2CF9AE}" pid="4" name="ocw_betreft">
    <vt:lpwstr>Reactie Schriftelijk Overleg goedkeuring meeste plannen Sterke Techniekonderwijs</vt:lpwstr>
  </property>
  <property fmtid="{D5CDD505-2E9C-101B-9397-08002B2CF9AE}" pid="5" name="ocw_directie">
    <vt:lpwstr>VO/OK</vt:lpwstr>
  </property>
  <property fmtid="{D5CDD505-2E9C-101B-9397-08002B2CF9AE}" pid="6" name="ocw_naw_adres">
    <vt:lpwstr>Postbus</vt:lpwstr>
  </property>
  <property fmtid="{D5CDD505-2E9C-101B-9397-08002B2CF9AE}" pid="7" name="ocw_naw_huisnr">
    <vt:lpwstr>20018</vt:lpwstr>
  </property>
  <property fmtid="{D5CDD505-2E9C-101B-9397-08002B2CF9AE}" pid="8" name="ocw_naw_naam">
    <vt:lpwstr/>
  </property>
  <property fmtid="{D5CDD505-2E9C-101B-9397-08002B2CF9AE}" pid="9" name="ocw_naw_org">
    <vt:lpwstr>Voorzitter van de Tweede Kamer der Staten-Generaal</vt:lpwstr>
  </property>
  <property fmtid="{D5CDD505-2E9C-101B-9397-08002B2CF9AE}" pid="10" name="ocw_naw_postc">
    <vt:lpwstr>2500 EA</vt:lpwstr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>Den Haag</vt:lpwstr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0x010100609E7BCD5F0F5D45A227052F6D2E7CE9</vt:lpwstr>
  </property>
</Properties>
</file>