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0"/>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8"/>
        <w:gridCol w:w="6572"/>
      </w:tblGrid>
      <w:tr w:rsidR="004B2EA3" w:rsidTr="006D2844">
        <w:trPr>
          <w:trHeight w:val="284" w:hRule="exact"/>
        </w:trPr>
        <w:tc>
          <w:tcPr>
            <w:tcW w:w="929" w:type="dxa"/>
          </w:tcPr>
          <w:p w:rsidRPr="00434042" w:rsidR="00423C3F" w:rsidP="006D2844" w:rsidRDefault="0079643C">
            <w:r>
              <w:t>Datum</w:t>
            </w:r>
          </w:p>
        </w:tc>
        <w:tc>
          <w:tcPr>
            <w:tcW w:w="6581" w:type="dxa"/>
          </w:tcPr>
          <w:p w:rsidRPr="00434042" w:rsidR="00423C3F" w:rsidP="006D2844" w:rsidRDefault="00435C24">
            <w:pPr>
              <w:tabs>
                <w:tab w:val="center" w:pos="3290"/>
              </w:tabs>
            </w:pPr>
            <w:r>
              <w:t>6 februari 2020</w:t>
            </w:r>
            <w:r w:rsidR="0079643C">
              <w:tab/>
            </w:r>
          </w:p>
        </w:tc>
      </w:tr>
      <w:tr w:rsidR="004B2EA3" w:rsidTr="006D2844">
        <w:trPr>
          <w:trHeight w:val="369"/>
        </w:trPr>
        <w:tc>
          <w:tcPr>
            <w:tcW w:w="929" w:type="dxa"/>
          </w:tcPr>
          <w:p w:rsidR="00423C3F" w:rsidP="006D2844" w:rsidRDefault="0079643C">
            <w:r>
              <w:t>Betreft</w:t>
            </w:r>
          </w:p>
        </w:tc>
        <w:tc>
          <w:tcPr>
            <w:tcW w:w="6581" w:type="dxa"/>
          </w:tcPr>
          <w:p w:rsidR="00423C3F" w:rsidP="0079643C" w:rsidRDefault="00467C27">
            <w:r w:rsidRPr="00467C27">
              <w:t>Wijziging van onder andere de Wet op het voortgezet onderwijs, de Wet educatie en beroepsonderwijs en de Leerplichtwet 1969 in verband met de versterking van het beroepsonderwijs, door het wettelijk mogelijk maken van doorlopende leerroutes vmbo-mbo (Sterk beroepsonderwijs)</w:t>
            </w:r>
            <w:r w:rsidR="0079643C">
              <w:t xml:space="preserve"> (Kamerstukken 35336)</w:t>
            </w:r>
          </w:p>
        </w:tc>
      </w:tr>
    </w:tbl>
    <w:p w:rsidR="00423C3F" w:rsidP="006D2844" w:rsidRDefault="0079643C">
      <w:r w:rsidRPr="008E023C">
        <w:t xml:space="preserve"> </w:t>
      </w:r>
    </w:p>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4B2EA3" w:rsidTr="00D9561B">
        <w:trPr>
          <w:trHeight w:val="1514"/>
        </w:trPr>
        <w:tc>
          <w:tcPr>
            <w:tcW w:w="7522" w:type="dxa"/>
            <w:tcBorders>
              <w:top w:val="nil"/>
              <w:left w:val="nil"/>
              <w:bottom w:val="nil"/>
              <w:right w:val="nil"/>
            </w:tcBorders>
            <w:tcMar>
              <w:left w:w="0" w:type="dxa"/>
              <w:right w:w="0" w:type="dxa"/>
            </w:tcMar>
          </w:tcPr>
          <w:p w:rsidR="00374412" w:rsidP="00D9561B" w:rsidRDefault="0079643C">
            <w:r>
              <w:t>De v</w:t>
            </w:r>
            <w:r w:rsidR="008E3932">
              <w:t>oorzitter van de Tweede Kamer der Staten-Generaal</w:t>
            </w:r>
          </w:p>
          <w:p w:rsidR="00374412" w:rsidP="00D9561B" w:rsidRDefault="0079643C">
            <w:r>
              <w:t>Postbus 20018</w:t>
            </w:r>
          </w:p>
          <w:p w:rsidR="008E3932" w:rsidP="00D9561B" w:rsidRDefault="0079643C">
            <w:r>
              <w:t>2500 EA  DEN HAAG</w:t>
            </w:r>
          </w:p>
        </w:tc>
      </w:tr>
    </w:tbl>
    <w:p w:rsidR="004B2EA3" w:rsidRDefault="0079643C">
      <w:r>
        <w:t xml:space="preserve"> </w:t>
      </w: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4B2EA3" w:rsidTr="00DD7316">
        <w:tc>
          <w:tcPr>
            <w:tcW w:w="2160" w:type="dxa"/>
          </w:tcPr>
          <w:p w:rsidRPr="000176EE" w:rsidR="00831386" w:rsidP="00DD7316" w:rsidRDefault="0079643C">
            <w:pPr>
              <w:spacing w:after="90" w:line="180" w:lineRule="exact"/>
              <w:rPr>
                <w:b/>
                <w:sz w:val="13"/>
                <w:szCs w:val="13"/>
              </w:rPr>
            </w:pPr>
            <w:r>
              <w:rPr>
                <w:b/>
                <w:sz w:val="13"/>
                <w:szCs w:val="13"/>
              </w:rPr>
              <w:t>Wetgeving en Juridische Zaken</w:t>
            </w:r>
          </w:p>
          <w:p w:rsidR="004425A7" w:rsidP="00E972A2" w:rsidRDefault="0079643C">
            <w:pPr>
              <w:pStyle w:val="Huisstijl-Gegeven"/>
              <w:spacing w:after="0"/>
            </w:pPr>
            <w:r>
              <w:t xml:space="preserve">Rijnstraat 50 </w:t>
            </w:r>
          </w:p>
          <w:p w:rsidR="004425A7" w:rsidP="00E972A2" w:rsidRDefault="0079643C">
            <w:pPr>
              <w:pStyle w:val="Huisstijl-Gegeven"/>
              <w:spacing w:after="0"/>
            </w:pPr>
            <w:r>
              <w:t>Den Haag</w:t>
            </w:r>
          </w:p>
          <w:p w:rsidR="004425A7" w:rsidP="00E972A2" w:rsidRDefault="0079643C">
            <w:pPr>
              <w:pStyle w:val="Huisstijl-Gegeven"/>
              <w:spacing w:after="0"/>
            </w:pPr>
            <w:r>
              <w:t>Postbus 16375</w:t>
            </w:r>
          </w:p>
          <w:p w:rsidR="004425A7" w:rsidP="00E972A2" w:rsidRDefault="0079643C">
            <w:pPr>
              <w:pStyle w:val="Huisstijl-Gegeven"/>
              <w:spacing w:after="0"/>
            </w:pPr>
            <w:r>
              <w:t>2500 BJ Den Haag</w:t>
            </w:r>
          </w:p>
          <w:p w:rsidR="004425A7" w:rsidP="00E972A2" w:rsidRDefault="0079643C">
            <w:pPr>
              <w:pStyle w:val="Huisstijl-Gegeven"/>
              <w:spacing w:after="90"/>
            </w:pPr>
            <w:r>
              <w:t>www.rijksoverheid.nl</w:t>
            </w:r>
          </w:p>
        </w:tc>
      </w:tr>
      <w:tr w:rsidR="004B2EA3" w:rsidTr="00DD7316">
        <w:trPr>
          <w:trHeight w:val="200" w:hRule="exact"/>
        </w:trPr>
        <w:tc>
          <w:tcPr>
            <w:tcW w:w="2160" w:type="dxa"/>
          </w:tcPr>
          <w:p w:rsidRPr="00D86CC6" w:rsidR="00831386" w:rsidP="00DD7316" w:rsidRDefault="00831386">
            <w:pPr>
              <w:spacing w:line="180" w:lineRule="exact"/>
              <w:rPr>
                <w:sz w:val="13"/>
                <w:szCs w:val="13"/>
              </w:rPr>
            </w:pPr>
          </w:p>
        </w:tc>
      </w:tr>
      <w:tr w:rsidR="004B2EA3" w:rsidTr="00DD7316">
        <w:trPr>
          <w:trHeight w:val="1680"/>
        </w:trPr>
        <w:tc>
          <w:tcPr>
            <w:tcW w:w="2160" w:type="dxa"/>
          </w:tcPr>
          <w:p w:rsidRPr="00D86CC6" w:rsidR="00831386" w:rsidP="00DD7316" w:rsidRDefault="0079643C">
            <w:pPr>
              <w:spacing w:line="180" w:lineRule="exact"/>
              <w:rPr>
                <w:b/>
                <w:sz w:val="13"/>
                <w:szCs w:val="13"/>
              </w:rPr>
            </w:pPr>
            <w:r>
              <w:rPr>
                <w:b/>
                <w:sz w:val="13"/>
                <w:szCs w:val="13"/>
              </w:rPr>
              <w:t>Onze referentie</w:t>
            </w:r>
          </w:p>
          <w:p w:rsidRPr="009262BA" w:rsidR="00831386" w:rsidP="00467C27" w:rsidRDefault="00467C27">
            <w:pPr>
              <w:spacing w:line="180" w:lineRule="exact"/>
              <w:rPr>
                <w:sz w:val="13"/>
              </w:rPr>
            </w:pPr>
            <w:r>
              <w:rPr>
                <w:sz w:val="13"/>
              </w:rPr>
              <w:t>WJZ/</w:t>
            </w:r>
            <w:r w:rsidR="0079643C">
              <w:rPr>
                <w:sz w:val="13"/>
              </w:rPr>
              <w:t>17945401</w:t>
            </w:r>
            <w:r>
              <w:rPr>
                <w:sz w:val="13"/>
              </w:rPr>
              <w:t xml:space="preserve"> (9212)</w:t>
            </w:r>
          </w:p>
        </w:tc>
      </w:tr>
    </w:tbl>
    <w:p w:rsidR="00831386" w:rsidP="00DD7316" w:rsidRDefault="00831386"/>
    <w:p w:rsidRPr="008E023C" w:rsidR="008E023C" w:rsidP="008E023C" w:rsidRDefault="0079643C">
      <w:pPr>
        <w:pStyle w:val="standaard-tekst"/>
        <w:rPr>
          <w:lang w:val="nl-NL"/>
        </w:rPr>
      </w:pPr>
      <w:r w:rsidRPr="008E023C">
        <w:rPr>
          <w:lang w:val="nl-NL"/>
        </w:rPr>
        <w:t>Hierbij bied ik u aan, mede namens mijn ambtgenoot</w:t>
      </w:r>
      <w:r w:rsidR="00467C27">
        <w:rPr>
          <w:lang w:val="nl-NL"/>
        </w:rPr>
        <w:t xml:space="preserve"> voor</w:t>
      </w:r>
      <w:r w:rsidRPr="00467C27" w:rsidR="00467C27">
        <w:rPr>
          <w:lang w:val="nl-NL"/>
        </w:rPr>
        <w:t xml:space="preserve"> </w:t>
      </w:r>
      <w:r w:rsidRPr="008E023C" w:rsidR="00467C27">
        <w:rPr>
          <w:lang w:val="nl-NL"/>
        </w:rPr>
        <w:t>Basis- en Voor</w:t>
      </w:r>
      <w:r w:rsidR="00467C27">
        <w:rPr>
          <w:lang w:val="nl-NL"/>
        </w:rPr>
        <w:t>t</w:t>
      </w:r>
      <w:r w:rsidRPr="008E023C" w:rsidR="00467C27">
        <w:rPr>
          <w:lang w:val="nl-NL"/>
        </w:rPr>
        <w:t>gezet Onderwijs en Media</w:t>
      </w:r>
      <w:r w:rsidRPr="008E023C">
        <w:rPr>
          <w:lang w:val="nl-NL"/>
        </w:rPr>
        <w:t xml:space="preserve">, de </w:t>
      </w:r>
      <w:r w:rsidR="00467C27">
        <w:rPr>
          <w:lang w:val="nl-NL"/>
        </w:rPr>
        <w:t>nota naar aanleiding van het verslag</w:t>
      </w:r>
      <w:r w:rsidRPr="008E023C">
        <w:rPr>
          <w:lang w:val="nl-NL"/>
        </w:rPr>
        <w:t> inzake het bovengenoemde voorstel.</w:t>
      </w:r>
    </w:p>
    <w:p w:rsidRPr="008E023C" w:rsidR="008E023C" w:rsidP="008E023C" w:rsidRDefault="008E023C">
      <w:pPr>
        <w:pStyle w:val="standaard-tekst"/>
        <w:rPr>
          <w:lang w:val="nl-NL"/>
        </w:rPr>
      </w:pPr>
    </w:p>
    <w:p w:rsidRPr="008E023C" w:rsidR="008E023C" w:rsidP="008E023C" w:rsidRDefault="0079643C">
      <w:pPr>
        <w:pStyle w:val="standaard-tekst"/>
        <w:rPr>
          <w:lang w:val="nl-NL"/>
        </w:rPr>
      </w:pPr>
      <w:r w:rsidRPr="008E023C">
        <w:rPr>
          <w:lang w:val="nl-NL"/>
        </w:rPr>
        <w:t> </w:t>
      </w:r>
    </w:p>
    <w:p w:rsidRPr="008E023C" w:rsidR="00467C27" w:rsidP="00467C27" w:rsidRDefault="0079643C">
      <w:pPr>
        <w:pStyle w:val="standaard-tekst"/>
        <w:rPr>
          <w:lang w:val="nl-NL"/>
        </w:rPr>
      </w:pPr>
      <w:r w:rsidRPr="008E023C">
        <w:rPr>
          <w:lang w:val="nl-NL"/>
        </w:rPr>
        <w:t>De Minister van Onderwijs, Cultuur en Wetenschap,</w:t>
      </w:r>
    </w:p>
    <w:p w:rsidRPr="008E023C" w:rsidR="008E023C" w:rsidP="008E023C" w:rsidRDefault="008E023C">
      <w:pPr>
        <w:pStyle w:val="standaard-tekst"/>
        <w:rPr>
          <w:lang w:val="nl-NL"/>
        </w:rPr>
      </w:pPr>
    </w:p>
    <w:p w:rsidRPr="008E023C" w:rsidR="008E023C" w:rsidP="008E023C" w:rsidRDefault="008E023C">
      <w:pPr>
        <w:pStyle w:val="standaard-tekst"/>
        <w:rPr>
          <w:lang w:val="nl-NL"/>
        </w:rPr>
      </w:pPr>
    </w:p>
    <w:p w:rsidRPr="008E023C" w:rsidR="008E023C" w:rsidP="008E023C" w:rsidRDefault="008E023C">
      <w:pPr>
        <w:pStyle w:val="standaard-tekst"/>
        <w:rPr>
          <w:lang w:val="nl-NL"/>
        </w:rPr>
      </w:pPr>
    </w:p>
    <w:p w:rsidRPr="008E023C" w:rsidR="008E023C" w:rsidP="008E023C" w:rsidRDefault="008E023C">
      <w:pPr>
        <w:pStyle w:val="standaard-tekst"/>
        <w:rPr>
          <w:lang w:val="nl-NL"/>
        </w:rPr>
      </w:pPr>
    </w:p>
    <w:p w:rsidRPr="008E023C" w:rsidR="008E023C" w:rsidP="008E023C" w:rsidRDefault="008E023C">
      <w:pPr>
        <w:pStyle w:val="standaard-tekst"/>
        <w:rPr>
          <w:lang w:val="nl-NL"/>
        </w:rPr>
      </w:pPr>
      <w:bookmarkStart w:name="_GoBack" w:id="0"/>
      <w:bookmarkEnd w:id="0"/>
    </w:p>
    <w:p w:rsidRPr="008E023C" w:rsidR="008E023C" w:rsidP="008E023C" w:rsidRDefault="008E023C">
      <w:pPr>
        <w:pStyle w:val="standaard-tekst"/>
        <w:rPr>
          <w:lang w:val="nl-NL"/>
        </w:rPr>
      </w:pPr>
    </w:p>
    <w:p w:rsidRPr="008E023C" w:rsidR="008E023C" w:rsidP="008E023C" w:rsidRDefault="0079643C">
      <w:pPr>
        <w:pStyle w:val="standaard-tekst"/>
        <w:rPr>
          <w:lang w:val="nl-NL"/>
        </w:rPr>
      </w:pPr>
      <w:r w:rsidRPr="008E023C">
        <w:rPr>
          <w:lang w:val="nl-NL"/>
        </w:rPr>
        <w:t> </w:t>
      </w:r>
    </w:p>
    <w:p w:rsidR="00675E30" w:rsidP="00467C27" w:rsidRDefault="00467C27">
      <w:pPr>
        <w:pStyle w:val="standaard-tekst"/>
      </w:pPr>
      <w:r>
        <w:t>Ingrid van Engelshoven</w:t>
      </w:r>
    </w:p>
    <w:sectPr w:rsidR="00675E30" w:rsidSect="002F493B">
      <w:headerReference w:type="default" r:id="rId8"/>
      <w:footerReference w:type="default" r:id="rId9"/>
      <w:headerReference w:type="first" r:id="rId10"/>
      <w:footerReference w:type="first" r:id="rId11"/>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503" w:rsidRDefault="0079643C">
      <w:pPr>
        <w:spacing w:line="240" w:lineRule="auto"/>
      </w:pPr>
      <w:r>
        <w:separator/>
      </w:r>
    </w:p>
  </w:endnote>
  <w:endnote w:type="continuationSeparator" w:id="0">
    <w:p w:rsidR="00E02503" w:rsidRDefault="007964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4B2EA3"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79643C" w:rsidP="002F258D">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Pr>
              <w:szCs w:val="13"/>
            </w:rPr>
            <w:t>2</w:t>
          </w:r>
          <w:r w:rsidRPr="004C7E1D">
            <w:rPr>
              <w:szCs w:val="13"/>
            </w:rPr>
            <w:fldChar w:fldCharType="end"/>
          </w:r>
        </w:p>
      </w:tc>
    </w:tr>
  </w:tbl>
  <w:p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4B2EA3"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79643C" w:rsidP="0026686B">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435C24">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435C24">
            <w:rPr>
              <w:szCs w:val="13"/>
            </w:rPr>
            <w:t>1</w:t>
          </w:r>
          <w:r w:rsidRPr="004C7E1D">
            <w:rPr>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503" w:rsidRDefault="0079643C">
      <w:pPr>
        <w:spacing w:line="240" w:lineRule="auto"/>
      </w:pPr>
      <w:r>
        <w:separator/>
      </w:r>
    </w:p>
  </w:footnote>
  <w:footnote w:type="continuationSeparator" w:id="0">
    <w:p w:rsidR="00E02503" w:rsidRDefault="007964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4B2EA3"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4B2EA3" w:rsidTr="003B528D">
      <w:tc>
        <w:tcPr>
          <w:tcW w:w="2160" w:type="dxa"/>
          <w:shd w:val="clear" w:color="auto" w:fill="auto"/>
        </w:tcPr>
        <w:p w:rsidR="00FF7D29" w:rsidRPr="002F71BB" w:rsidRDefault="00FF7D29" w:rsidP="006C2093">
          <w:pPr>
            <w:pStyle w:val="Colofonkop"/>
            <w:framePr w:hSpace="0" w:wrap="auto" w:vAnchor="margin" w:hAnchor="text" w:xAlign="left" w:yAlign="inline"/>
          </w:pPr>
        </w:p>
        <w:p w:rsidR="002F71BB" w:rsidRPr="000407BB" w:rsidRDefault="0079643C" w:rsidP="00636218">
          <w:pPr>
            <w:spacing w:after="90" w:line="180" w:lineRule="exact"/>
            <w:rPr>
              <w:sz w:val="13"/>
              <w:szCs w:val="13"/>
            </w:rPr>
          </w:pPr>
          <w:r>
            <w:rPr>
              <w:sz w:val="13"/>
              <w:szCs w:val="13"/>
            </w:rPr>
            <w:t>17945401</w:t>
          </w:r>
          <w:r w:rsidR="00D76C17">
            <w:rPr>
              <w:sz w:val="13"/>
              <w:szCs w:val="13"/>
            </w:rPr>
            <w:fldChar w:fldCharType="begin"/>
          </w:r>
          <w:r w:rsidR="00D76C17">
            <w:rPr>
              <w:sz w:val="13"/>
              <w:szCs w:val="13"/>
            </w:rPr>
            <w:instrText xml:space="preserve"> DOCPROPERTY  cs_objectid  \* MERGEFORMAT </w:instrText>
          </w:r>
          <w:r w:rsidR="00D76C17">
            <w:rPr>
              <w:sz w:val="13"/>
              <w:szCs w:val="13"/>
            </w:rPr>
            <w:fldChar w:fldCharType="separate"/>
          </w:r>
          <w:r w:rsidR="00D76C17">
            <w:rPr>
              <w:sz w:val="13"/>
              <w:szCs w:val="13"/>
            </w:rPr>
            <w:t xml:space="preserve"> &lt;referentiekenmerk&gt;</w:t>
          </w:r>
          <w:r w:rsidR="00D76C17">
            <w:rPr>
              <w:sz w:val="13"/>
              <w:szCs w:val="13"/>
            </w:rPr>
            <w:fldChar w:fldCharType="end"/>
          </w:r>
        </w:p>
      </w:tc>
    </w:tr>
    <w:tr w:rsidR="004B2EA3"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4B2EA3"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483ECA" w:rsidRDefault="0079643C" w:rsidP="00D037A9">
          <w:pPr>
            <w:framePr w:w="3873" w:h="2625" w:hRule="exact" w:wrap="around" w:vAnchor="page" w:hAnchor="page" w:x="6323" w:y="1"/>
          </w:pPr>
          <w:r>
            <w:rPr>
              <w:noProof/>
            </w:rPr>
            <w:drawing>
              <wp:inline distT="0" distB="0" distL="0" distR="0" wp14:anchorId="014FF3DE" wp14:editId="734B3934">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211508"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rsidR="00483ECA" w:rsidRDefault="00483ECA" w:rsidP="00D037A9"/>
        <w:p w:rsidR="005F2FA9" w:rsidRDefault="005F2FA9" w:rsidP="00082403"/>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4B2EA3" w:rsidTr="0008539E">
      <w:trPr>
        <w:trHeight w:hRule="exact" w:val="572"/>
      </w:trPr>
      <w:tc>
        <w:tcPr>
          <w:tcW w:w="7520" w:type="dxa"/>
          <w:shd w:val="clear" w:color="auto" w:fill="auto"/>
        </w:tcPr>
        <w:p w:rsidR="00247061" w:rsidRPr="009E3B07" w:rsidRDefault="0079643C" w:rsidP="00D4707D">
          <w:pPr>
            <w:pStyle w:val="Huisstijl-Adres"/>
            <w:spacing w:after="0"/>
          </w:pPr>
          <w:r w:rsidRPr="009E3B07">
            <w:t>&gt;Retouradres </w:t>
          </w:r>
          <w:r>
            <w:t>Postbus 16375 2500 BJ Den Haag</w:t>
          </w:r>
          <w:r w:rsidRPr="009E3B07">
            <w:t xml:space="preserve"> </w:t>
          </w:r>
        </w:p>
      </w:tc>
    </w:tr>
    <w:tr w:rsidR="004B2EA3" w:rsidTr="00E776C6">
      <w:trPr>
        <w:cantSplit/>
        <w:trHeight w:hRule="exact" w:val="238"/>
      </w:trPr>
      <w:tc>
        <w:tcPr>
          <w:tcW w:w="7520" w:type="dxa"/>
          <w:shd w:val="clear" w:color="auto" w:fill="auto"/>
        </w:tcPr>
        <w:p w:rsidR="00093ABC" w:rsidRPr="00963440" w:rsidRDefault="00093ABC" w:rsidP="00963440"/>
      </w:tc>
    </w:tr>
    <w:tr w:rsidR="004B2EA3" w:rsidTr="00E776C6">
      <w:trPr>
        <w:cantSplit/>
        <w:trHeight w:hRule="exact" w:val="1520"/>
      </w:trPr>
      <w:tc>
        <w:tcPr>
          <w:tcW w:w="7520" w:type="dxa"/>
          <w:shd w:val="clear" w:color="auto" w:fill="auto"/>
        </w:tcPr>
        <w:p w:rsidR="00A604D3" w:rsidRPr="00963440" w:rsidRDefault="00A604D3" w:rsidP="003B6D32"/>
      </w:tc>
    </w:tr>
    <w:tr w:rsidR="004B2EA3" w:rsidTr="00E776C6">
      <w:trPr>
        <w:trHeight w:hRule="exact" w:val="1077"/>
      </w:trPr>
      <w:tc>
        <w:tcPr>
          <w:tcW w:w="7520" w:type="dxa"/>
          <w:shd w:val="clear" w:color="auto" w:fill="auto"/>
        </w:tcPr>
        <w:p w:rsidR="00892BA5" w:rsidRPr="00035E67" w:rsidRDefault="00892BA5" w:rsidP="00892BA5">
          <w:pPr>
            <w:tabs>
              <w:tab w:val="left" w:pos="740"/>
            </w:tabs>
            <w:autoSpaceDE w:val="0"/>
            <w:autoSpaceDN w:val="0"/>
            <w:adjustRightInd w:val="0"/>
            <w:rPr>
              <w:rFonts w:cs="Verdana"/>
              <w:szCs w:val="18"/>
            </w:rPr>
          </w:pP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8CA0DC"/>
    <w:multiLevelType w:val="hybridMultilevel"/>
    <w:tmpl w:val="50F0923E"/>
    <w:lvl w:ilvl="0" w:tplc="4260E394">
      <w:start w:val="1"/>
      <w:numFmt w:val="bullet"/>
      <w:pStyle w:val="ListBullet20"/>
      <w:lvlText w:val="–"/>
      <w:lvlJc w:val="left"/>
      <w:pPr>
        <w:tabs>
          <w:tab w:val="num" w:pos="227"/>
        </w:tabs>
        <w:ind w:left="227" w:firstLine="0"/>
      </w:pPr>
      <w:rPr>
        <w:rFonts w:ascii="Verdana" w:hAnsi="Verdana" w:hint="default"/>
      </w:rPr>
    </w:lvl>
    <w:lvl w:ilvl="1" w:tplc="3CEED7C2" w:tentative="1">
      <w:start w:val="1"/>
      <w:numFmt w:val="bullet"/>
      <w:lvlText w:val="o"/>
      <w:lvlJc w:val="left"/>
      <w:pPr>
        <w:tabs>
          <w:tab w:val="num" w:pos="1440"/>
        </w:tabs>
        <w:ind w:left="1440" w:hanging="360"/>
      </w:pPr>
      <w:rPr>
        <w:rFonts w:ascii="Courier New" w:hAnsi="Courier New" w:cs="Courier New" w:hint="default"/>
      </w:rPr>
    </w:lvl>
    <w:lvl w:ilvl="2" w:tplc="EF6A5A00" w:tentative="1">
      <w:start w:val="1"/>
      <w:numFmt w:val="bullet"/>
      <w:lvlText w:val=""/>
      <w:lvlJc w:val="left"/>
      <w:pPr>
        <w:tabs>
          <w:tab w:val="num" w:pos="2160"/>
        </w:tabs>
        <w:ind w:left="2160" w:hanging="360"/>
      </w:pPr>
      <w:rPr>
        <w:rFonts w:ascii="Wingdings" w:hAnsi="Wingdings" w:hint="default"/>
      </w:rPr>
    </w:lvl>
    <w:lvl w:ilvl="3" w:tplc="416C521E" w:tentative="1">
      <w:start w:val="1"/>
      <w:numFmt w:val="bullet"/>
      <w:lvlText w:val=""/>
      <w:lvlJc w:val="left"/>
      <w:pPr>
        <w:tabs>
          <w:tab w:val="num" w:pos="2880"/>
        </w:tabs>
        <w:ind w:left="2880" w:hanging="360"/>
      </w:pPr>
      <w:rPr>
        <w:rFonts w:ascii="Symbol" w:hAnsi="Symbol" w:hint="default"/>
      </w:rPr>
    </w:lvl>
    <w:lvl w:ilvl="4" w:tplc="B994FD0A" w:tentative="1">
      <w:start w:val="1"/>
      <w:numFmt w:val="bullet"/>
      <w:lvlText w:val="o"/>
      <w:lvlJc w:val="left"/>
      <w:pPr>
        <w:tabs>
          <w:tab w:val="num" w:pos="3600"/>
        </w:tabs>
        <w:ind w:left="3600" w:hanging="360"/>
      </w:pPr>
      <w:rPr>
        <w:rFonts w:ascii="Courier New" w:hAnsi="Courier New" w:cs="Courier New" w:hint="default"/>
      </w:rPr>
    </w:lvl>
    <w:lvl w:ilvl="5" w:tplc="2C644874" w:tentative="1">
      <w:start w:val="1"/>
      <w:numFmt w:val="bullet"/>
      <w:lvlText w:val=""/>
      <w:lvlJc w:val="left"/>
      <w:pPr>
        <w:tabs>
          <w:tab w:val="num" w:pos="4320"/>
        </w:tabs>
        <w:ind w:left="4320" w:hanging="360"/>
      </w:pPr>
      <w:rPr>
        <w:rFonts w:ascii="Wingdings" w:hAnsi="Wingdings" w:hint="default"/>
      </w:rPr>
    </w:lvl>
    <w:lvl w:ilvl="6" w:tplc="0F4E9656" w:tentative="1">
      <w:start w:val="1"/>
      <w:numFmt w:val="bullet"/>
      <w:lvlText w:val=""/>
      <w:lvlJc w:val="left"/>
      <w:pPr>
        <w:tabs>
          <w:tab w:val="num" w:pos="5040"/>
        </w:tabs>
        <w:ind w:left="5040" w:hanging="360"/>
      </w:pPr>
      <w:rPr>
        <w:rFonts w:ascii="Symbol" w:hAnsi="Symbol" w:hint="default"/>
      </w:rPr>
    </w:lvl>
    <w:lvl w:ilvl="7" w:tplc="E786B652" w:tentative="1">
      <w:start w:val="1"/>
      <w:numFmt w:val="bullet"/>
      <w:lvlText w:val="o"/>
      <w:lvlJc w:val="left"/>
      <w:pPr>
        <w:tabs>
          <w:tab w:val="num" w:pos="5760"/>
        </w:tabs>
        <w:ind w:left="5760" w:hanging="360"/>
      </w:pPr>
      <w:rPr>
        <w:rFonts w:ascii="Courier New" w:hAnsi="Courier New" w:cs="Courier New" w:hint="default"/>
      </w:rPr>
    </w:lvl>
    <w:lvl w:ilvl="8" w:tplc="0D9CA03E" w:tentative="1">
      <w:start w:val="1"/>
      <w:numFmt w:val="bullet"/>
      <w:lvlText w:val=""/>
      <w:lvlJc w:val="left"/>
      <w:pPr>
        <w:tabs>
          <w:tab w:val="num" w:pos="6480"/>
        </w:tabs>
        <w:ind w:left="6480" w:hanging="360"/>
      </w:pPr>
      <w:rPr>
        <w:rFonts w:ascii="Wingdings" w:hAnsi="Wingdings" w:hint="default"/>
      </w:rPr>
    </w:lvl>
  </w:abstractNum>
  <w:abstractNum w:abstractNumId="1">
    <w:nsid w:val="E213DC8F"/>
    <w:multiLevelType w:val="hybridMultilevel"/>
    <w:tmpl w:val="50F0923E"/>
    <w:lvl w:ilvl="0" w:tplc="18F27FF8">
      <w:start w:val="1"/>
      <w:numFmt w:val="bullet"/>
      <w:pStyle w:val="Lijstopsomteken2"/>
      <w:lvlText w:val="–"/>
      <w:lvlJc w:val="left"/>
      <w:pPr>
        <w:tabs>
          <w:tab w:val="num" w:pos="227"/>
        </w:tabs>
        <w:ind w:left="227" w:firstLine="0"/>
      </w:pPr>
      <w:rPr>
        <w:rFonts w:ascii="Verdana" w:hAnsi="Verdana" w:hint="default"/>
      </w:rPr>
    </w:lvl>
    <w:lvl w:ilvl="1" w:tplc="AF70D5C6" w:tentative="1">
      <w:start w:val="1"/>
      <w:numFmt w:val="bullet"/>
      <w:lvlText w:val="o"/>
      <w:lvlJc w:val="left"/>
      <w:pPr>
        <w:tabs>
          <w:tab w:val="num" w:pos="1440"/>
        </w:tabs>
        <w:ind w:left="1440" w:hanging="360"/>
      </w:pPr>
      <w:rPr>
        <w:rFonts w:ascii="Courier New" w:hAnsi="Courier New" w:cs="Courier New" w:hint="default"/>
      </w:rPr>
    </w:lvl>
    <w:lvl w:ilvl="2" w:tplc="C1600EEC" w:tentative="1">
      <w:start w:val="1"/>
      <w:numFmt w:val="bullet"/>
      <w:lvlText w:val=""/>
      <w:lvlJc w:val="left"/>
      <w:pPr>
        <w:tabs>
          <w:tab w:val="num" w:pos="2160"/>
        </w:tabs>
        <w:ind w:left="2160" w:hanging="360"/>
      </w:pPr>
      <w:rPr>
        <w:rFonts w:ascii="Wingdings" w:hAnsi="Wingdings" w:hint="default"/>
      </w:rPr>
    </w:lvl>
    <w:lvl w:ilvl="3" w:tplc="CBA4E090" w:tentative="1">
      <w:start w:val="1"/>
      <w:numFmt w:val="bullet"/>
      <w:lvlText w:val=""/>
      <w:lvlJc w:val="left"/>
      <w:pPr>
        <w:tabs>
          <w:tab w:val="num" w:pos="2880"/>
        </w:tabs>
        <w:ind w:left="2880" w:hanging="360"/>
      </w:pPr>
      <w:rPr>
        <w:rFonts w:ascii="Symbol" w:hAnsi="Symbol" w:hint="default"/>
      </w:rPr>
    </w:lvl>
    <w:lvl w:ilvl="4" w:tplc="A76209EE" w:tentative="1">
      <w:start w:val="1"/>
      <w:numFmt w:val="bullet"/>
      <w:lvlText w:val="o"/>
      <w:lvlJc w:val="left"/>
      <w:pPr>
        <w:tabs>
          <w:tab w:val="num" w:pos="3600"/>
        </w:tabs>
        <w:ind w:left="3600" w:hanging="360"/>
      </w:pPr>
      <w:rPr>
        <w:rFonts w:ascii="Courier New" w:hAnsi="Courier New" w:cs="Courier New" w:hint="default"/>
      </w:rPr>
    </w:lvl>
    <w:lvl w:ilvl="5" w:tplc="717C1C16" w:tentative="1">
      <w:start w:val="1"/>
      <w:numFmt w:val="bullet"/>
      <w:lvlText w:val=""/>
      <w:lvlJc w:val="left"/>
      <w:pPr>
        <w:tabs>
          <w:tab w:val="num" w:pos="4320"/>
        </w:tabs>
        <w:ind w:left="4320" w:hanging="360"/>
      </w:pPr>
      <w:rPr>
        <w:rFonts w:ascii="Wingdings" w:hAnsi="Wingdings" w:hint="default"/>
      </w:rPr>
    </w:lvl>
    <w:lvl w:ilvl="6" w:tplc="E6A25E3C" w:tentative="1">
      <w:start w:val="1"/>
      <w:numFmt w:val="bullet"/>
      <w:lvlText w:val=""/>
      <w:lvlJc w:val="left"/>
      <w:pPr>
        <w:tabs>
          <w:tab w:val="num" w:pos="5040"/>
        </w:tabs>
        <w:ind w:left="5040" w:hanging="360"/>
      </w:pPr>
      <w:rPr>
        <w:rFonts w:ascii="Symbol" w:hAnsi="Symbol" w:hint="default"/>
      </w:rPr>
    </w:lvl>
    <w:lvl w:ilvl="7" w:tplc="C068D488" w:tentative="1">
      <w:start w:val="1"/>
      <w:numFmt w:val="bullet"/>
      <w:lvlText w:val="o"/>
      <w:lvlJc w:val="left"/>
      <w:pPr>
        <w:tabs>
          <w:tab w:val="num" w:pos="5760"/>
        </w:tabs>
        <w:ind w:left="5760" w:hanging="360"/>
      </w:pPr>
      <w:rPr>
        <w:rFonts w:ascii="Courier New" w:hAnsi="Courier New" w:cs="Courier New" w:hint="default"/>
      </w:rPr>
    </w:lvl>
    <w:lvl w:ilvl="8" w:tplc="0A48EC52" w:tentative="1">
      <w:start w:val="1"/>
      <w:numFmt w:val="bullet"/>
      <w:lvlText w:val=""/>
      <w:lvlJc w:val="left"/>
      <w:pPr>
        <w:tabs>
          <w:tab w:val="num" w:pos="6480"/>
        </w:tabs>
        <w:ind w:left="6480" w:hanging="360"/>
      </w:pPr>
      <w:rPr>
        <w:rFonts w:ascii="Wingdings" w:hAnsi="Wingdings" w:hint="default"/>
      </w:rPr>
    </w:lvl>
  </w:abstractNum>
  <w:abstractNum w:abstractNumId="2">
    <w:nsid w:val="3BD0AC97"/>
    <w:multiLevelType w:val="hybridMultilevel"/>
    <w:tmpl w:val="1D8E1FCE"/>
    <w:lvl w:ilvl="0" w:tplc="93B62256">
      <w:start w:val="1"/>
      <w:numFmt w:val="bullet"/>
      <w:pStyle w:val="ListBullet0"/>
      <w:lvlText w:val="•"/>
      <w:lvlJc w:val="left"/>
      <w:pPr>
        <w:tabs>
          <w:tab w:val="num" w:pos="227"/>
        </w:tabs>
        <w:ind w:left="227" w:hanging="227"/>
      </w:pPr>
      <w:rPr>
        <w:rFonts w:ascii="Verdana" w:hAnsi="Verdana" w:hint="default"/>
        <w:sz w:val="18"/>
        <w:szCs w:val="18"/>
      </w:rPr>
    </w:lvl>
    <w:lvl w:ilvl="1" w:tplc="99EEA99E" w:tentative="1">
      <w:start w:val="1"/>
      <w:numFmt w:val="bullet"/>
      <w:lvlText w:val="o"/>
      <w:lvlJc w:val="left"/>
      <w:pPr>
        <w:tabs>
          <w:tab w:val="num" w:pos="1440"/>
        </w:tabs>
        <w:ind w:left="1440" w:hanging="360"/>
      </w:pPr>
      <w:rPr>
        <w:rFonts w:ascii="Courier New" w:hAnsi="Courier New" w:cs="Courier New" w:hint="default"/>
      </w:rPr>
    </w:lvl>
    <w:lvl w:ilvl="2" w:tplc="C53AEB42" w:tentative="1">
      <w:start w:val="1"/>
      <w:numFmt w:val="bullet"/>
      <w:lvlText w:val=""/>
      <w:lvlJc w:val="left"/>
      <w:pPr>
        <w:tabs>
          <w:tab w:val="num" w:pos="2160"/>
        </w:tabs>
        <w:ind w:left="2160" w:hanging="360"/>
      </w:pPr>
      <w:rPr>
        <w:rFonts w:ascii="Wingdings" w:hAnsi="Wingdings" w:hint="default"/>
      </w:rPr>
    </w:lvl>
    <w:lvl w:ilvl="3" w:tplc="D00ACD7C" w:tentative="1">
      <w:start w:val="1"/>
      <w:numFmt w:val="bullet"/>
      <w:lvlText w:val=""/>
      <w:lvlJc w:val="left"/>
      <w:pPr>
        <w:tabs>
          <w:tab w:val="num" w:pos="2880"/>
        </w:tabs>
        <w:ind w:left="2880" w:hanging="360"/>
      </w:pPr>
      <w:rPr>
        <w:rFonts w:ascii="Symbol" w:hAnsi="Symbol" w:hint="default"/>
      </w:rPr>
    </w:lvl>
    <w:lvl w:ilvl="4" w:tplc="87AC3D3A" w:tentative="1">
      <w:start w:val="1"/>
      <w:numFmt w:val="bullet"/>
      <w:lvlText w:val="o"/>
      <w:lvlJc w:val="left"/>
      <w:pPr>
        <w:tabs>
          <w:tab w:val="num" w:pos="3600"/>
        </w:tabs>
        <w:ind w:left="3600" w:hanging="360"/>
      </w:pPr>
      <w:rPr>
        <w:rFonts w:ascii="Courier New" w:hAnsi="Courier New" w:cs="Courier New" w:hint="default"/>
      </w:rPr>
    </w:lvl>
    <w:lvl w:ilvl="5" w:tplc="49FCC208" w:tentative="1">
      <w:start w:val="1"/>
      <w:numFmt w:val="bullet"/>
      <w:lvlText w:val=""/>
      <w:lvlJc w:val="left"/>
      <w:pPr>
        <w:tabs>
          <w:tab w:val="num" w:pos="4320"/>
        </w:tabs>
        <w:ind w:left="4320" w:hanging="360"/>
      </w:pPr>
      <w:rPr>
        <w:rFonts w:ascii="Wingdings" w:hAnsi="Wingdings" w:hint="default"/>
      </w:rPr>
    </w:lvl>
    <w:lvl w:ilvl="6" w:tplc="5E4296D0" w:tentative="1">
      <w:start w:val="1"/>
      <w:numFmt w:val="bullet"/>
      <w:lvlText w:val=""/>
      <w:lvlJc w:val="left"/>
      <w:pPr>
        <w:tabs>
          <w:tab w:val="num" w:pos="5040"/>
        </w:tabs>
        <w:ind w:left="5040" w:hanging="360"/>
      </w:pPr>
      <w:rPr>
        <w:rFonts w:ascii="Symbol" w:hAnsi="Symbol" w:hint="default"/>
      </w:rPr>
    </w:lvl>
    <w:lvl w:ilvl="7" w:tplc="2B32862E" w:tentative="1">
      <w:start w:val="1"/>
      <w:numFmt w:val="bullet"/>
      <w:lvlText w:val="o"/>
      <w:lvlJc w:val="left"/>
      <w:pPr>
        <w:tabs>
          <w:tab w:val="num" w:pos="5760"/>
        </w:tabs>
        <w:ind w:left="5760" w:hanging="360"/>
      </w:pPr>
      <w:rPr>
        <w:rFonts w:ascii="Courier New" w:hAnsi="Courier New" w:cs="Courier New" w:hint="default"/>
      </w:rPr>
    </w:lvl>
    <w:lvl w:ilvl="8" w:tplc="0F601C66" w:tentative="1">
      <w:start w:val="1"/>
      <w:numFmt w:val="bullet"/>
      <w:lvlText w:val=""/>
      <w:lvlJc w:val="left"/>
      <w:pPr>
        <w:tabs>
          <w:tab w:val="num" w:pos="6480"/>
        </w:tabs>
        <w:ind w:left="6480" w:hanging="360"/>
      </w:pPr>
      <w:rPr>
        <w:rFonts w:ascii="Wingdings" w:hAnsi="Wingdings" w:hint="default"/>
      </w:rPr>
    </w:lvl>
  </w:abstractNum>
  <w:abstractNum w:abstractNumId="3">
    <w:nsid w:val="4F476D14"/>
    <w:multiLevelType w:val="hybridMultilevel"/>
    <w:tmpl w:val="1D8E1FCE"/>
    <w:lvl w:ilvl="0" w:tplc="DF488BC0">
      <w:start w:val="1"/>
      <w:numFmt w:val="bullet"/>
      <w:pStyle w:val="Lijstopsomteken"/>
      <w:lvlText w:val="•"/>
      <w:lvlJc w:val="left"/>
      <w:pPr>
        <w:tabs>
          <w:tab w:val="num" w:pos="227"/>
        </w:tabs>
        <w:ind w:left="227" w:hanging="227"/>
      </w:pPr>
      <w:rPr>
        <w:rFonts w:ascii="Verdana" w:hAnsi="Verdana" w:hint="default"/>
        <w:sz w:val="18"/>
        <w:szCs w:val="18"/>
      </w:rPr>
    </w:lvl>
    <w:lvl w:ilvl="1" w:tplc="B7061580" w:tentative="1">
      <w:start w:val="1"/>
      <w:numFmt w:val="bullet"/>
      <w:lvlText w:val="o"/>
      <w:lvlJc w:val="left"/>
      <w:pPr>
        <w:tabs>
          <w:tab w:val="num" w:pos="1440"/>
        </w:tabs>
        <w:ind w:left="1440" w:hanging="360"/>
      </w:pPr>
      <w:rPr>
        <w:rFonts w:ascii="Courier New" w:hAnsi="Courier New" w:cs="Courier New" w:hint="default"/>
      </w:rPr>
    </w:lvl>
    <w:lvl w:ilvl="2" w:tplc="4B3838AE" w:tentative="1">
      <w:start w:val="1"/>
      <w:numFmt w:val="bullet"/>
      <w:lvlText w:val=""/>
      <w:lvlJc w:val="left"/>
      <w:pPr>
        <w:tabs>
          <w:tab w:val="num" w:pos="2160"/>
        </w:tabs>
        <w:ind w:left="2160" w:hanging="360"/>
      </w:pPr>
      <w:rPr>
        <w:rFonts w:ascii="Wingdings" w:hAnsi="Wingdings" w:hint="default"/>
      </w:rPr>
    </w:lvl>
    <w:lvl w:ilvl="3" w:tplc="D158DB30" w:tentative="1">
      <w:start w:val="1"/>
      <w:numFmt w:val="bullet"/>
      <w:lvlText w:val=""/>
      <w:lvlJc w:val="left"/>
      <w:pPr>
        <w:tabs>
          <w:tab w:val="num" w:pos="2880"/>
        </w:tabs>
        <w:ind w:left="2880" w:hanging="360"/>
      </w:pPr>
      <w:rPr>
        <w:rFonts w:ascii="Symbol" w:hAnsi="Symbol" w:hint="default"/>
      </w:rPr>
    </w:lvl>
    <w:lvl w:ilvl="4" w:tplc="60867E30" w:tentative="1">
      <w:start w:val="1"/>
      <w:numFmt w:val="bullet"/>
      <w:lvlText w:val="o"/>
      <w:lvlJc w:val="left"/>
      <w:pPr>
        <w:tabs>
          <w:tab w:val="num" w:pos="3600"/>
        </w:tabs>
        <w:ind w:left="3600" w:hanging="360"/>
      </w:pPr>
      <w:rPr>
        <w:rFonts w:ascii="Courier New" w:hAnsi="Courier New" w:cs="Courier New" w:hint="default"/>
      </w:rPr>
    </w:lvl>
    <w:lvl w:ilvl="5" w:tplc="716234BA" w:tentative="1">
      <w:start w:val="1"/>
      <w:numFmt w:val="bullet"/>
      <w:lvlText w:val=""/>
      <w:lvlJc w:val="left"/>
      <w:pPr>
        <w:tabs>
          <w:tab w:val="num" w:pos="4320"/>
        </w:tabs>
        <w:ind w:left="4320" w:hanging="360"/>
      </w:pPr>
      <w:rPr>
        <w:rFonts w:ascii="Wingdings" w:hAnsi="Wingdings" w:hint="default"/>
      </w:rPr>
    </w:lvl>
    <w:lvl w:ilvl="6" w:tplc="30160574" w:tentative="1">
      <w:start w:val="1"/>
      <w:numFmt w:val="bullet"/>
      <w:lvlText w:val=""/>
      <w:lvlJc w:val="left"/>
      <w:pPr>
        <w:tabs>
          <w:tab w:val="num" w:pos="5040"/>
        </w:tabs>
        <w:ind w:left="5040" w:hanging="360"/>
      </w:pPr>
      <w:rPr>
        <w:rFonts w:ascii="Symbol" w:hAnsi="Symbol" w:hint="default"/>
      </w:rPr>
    </w:lvl>
    <w:lvl w:ilvl="7" w:tplc="8F3679AA" w:tentative="1">
      <w:start w:val="1"/>
      <w:numFmt w:val="bullet"/>
      <w:lvlText w:val="o"/>
      <w:lvlJc w:val="left"/>
      <w:pPr>
        <w:tabs>
          <w:tab w:val="num" w:pos="5760"/>
        </w:tabs>
        <w:ind w:left="5760" w:hanging="360"/>
      </w:pPr>
      <w:rPr>
        <w:rFonts w:ascii="Courier New" w:hAnsi="Courier New" w:cs="Courier New" w:hint="default"/>
      </w:rPr>
    </w:lvl>
    <w:lvl w:ilvl="8" w:tplc="D46264B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60"/>
    <w:rsid w:val="000176EE"/>
    <w:rsid w:val="00035E67"/>
    <w:rsid w:val="000407BB"/>
    <w:rsid w:val="00082403"/>
    <w:rsid w:val="00093ABC"/>
    <w:rsid w:val="00153BD0"/>
    <w:rsid w:val="00217880"/>
    <w:rsid w:val="00247061"/>
    <w:rsid w:val="0026686B"/>
    <w:rsid w:val="00275984"/>
    <w:rsid w:val="002F258D"/>
    <w:rsid w:val="002F71BB"/>
    <w:rsid w:val="00374412"/>
    <w:rsid w:val="003A7160"/>
    <w:rsid w:val="003B6D32"/>
    <w:rsid w:val="00423C3F"/>
    <w:rsid w:val="00434042"/>
    <w:rsid w:val="00435C24"/>
    <w:rsid w:val="004425A7"/>
    <w:rsid w:val="0044605E"/>
    <w:rsid w:val="00467C27"/>
    <w:rsid w:val="0047126E"/>
    <w:rsid w:val="00483ECA"/>
    <w:rsid w:val="0049501A"/>
    <w:rsid w:val="004B2EA3"/>
    <w:rsid w:val="004C7E1D"/>
    <w:rsid w:val="004F44C2"/>
    <w:rsid w:val="00527BD4"/>
    <w:rsid w:val="005F2FA9"/>
    <w:rsid w:val="00636218"/>
    <w:rsid w:val="00675E30"/>
    <w:rsid w:val="006C2093"/>
    <w:rsid w:val="006D2844"/>
    <w:rsid w:val="006F273B"/>
    <w:rsid w:val="00704845"/>
    <w:rsid w:val="0079643C"/>
    <w:rsid w:val="008138A9"/>
    <w:rsid w:val="008211EF"/>
    <w:rsid w:val="00831386"/>
    <w:rsid w:val="00892BA5"/>
    <w:rsid w:val="008C356D"/>
    <w:rsid w:val="008E023C"/>
    <w:rsid w:val="008E3932"/>
    <w:rsid w:val="009262BA"/>
    <w:rsid w:val="00963440"/>
    <w:rsid w:val="009E3B07"/>
    <w:rsid w:val="009F566C"/>
    <w:rsid w:val="00A604D3"/>
    <w:rsid w:val="00B264F5"/>
    <w:rsid w:val="00BC3B53"/>
    <w:rsid w:val="00BC4AE3"/>
    <w:rsid w:val="00BF4427"/>
    <w:rsid w:val="00C64E34"/>
    <w:rsid w:val="00D037A9"/>
    <w:rsid w:val="00D17084"/>
    <w:rsid w:val="00D4707D"/>
    <w:rsid w:val="00D76C17"/>
    <w:rsid w:val="00D86CC6"/>
    <w:rsid w:val="00D9561B"/>
    <w:rsid w:val="00DD7316"/>
    <w:rsid w:val="00E02503"/>
    <w:rsid w:val="00E35CF4"/>
    <w:rsid w:val="00E972A2"/>
    <w:rsid w:val="00FF7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126</ap:Words>
  <ap:Characters>697</ap:Characters>
  <ap:DocSecurity>4</ap:DocSecurity>
  <ap:Lines>5</ap:Lines>
  <ap:Paragraphs>1</ap:Paragraphs>
  <ap:ScaleCrop>false</ap:ScaleCrop>
  <ap:LinksUpToDate>false</ap:LinksUpToDate>
  <ap:CharactersWithSpaces>822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2020-02-06T09:21:00.0000000Z</dcterms:created>
  <dcterms:modified xsi:type="dcterms:W3CDTF">2020-02-06T09:21:00.0000000Z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o219jan</vt:lpwstr>
  </property>
  <property fmtid="{D5CDD505-2E9C-101B-9397-08002B2CF9AE}" pid="3" name="cs_objectid">
    <vt:lpwstr> &lt;referentiekenmerk&gt;</vt:lpwstr>
  </property>
  <property fmtid="{D5CDD505-2E9C-101B-9397-08002B2CF9AE}" pid="4" name="ocw_betreft">
    <vt:lpwstr/>
  </property>
  <property fmtid="{D5CDD505-2E9C-101B-9397-08002B2CF9AE}" pid="5" name="ocw_directie">
    <vt:lpwstr>WJZ</vt:lpwstr>
  </property>
  <property fmtid="{D5CDD505-2E9C-101B-9397-08002B2CF9AE}" pid="6" name="sjabloon.edocs.documenttype">
    <vt:lpwstr>BRIEF</vt:lpwstr>
  </property>
  <property fmtid="{D5CDD505-2E9C-101B-9397-08002B2CF9AE}" pid="7" name="sjabloon.edocs.richting">
    <vt:lpwstr>UITGAAND</vt:lpwstr>
  </property>
  <property fmtid="{D5CDD505-2E9C-101B-9397-08002B2CF9AE}" pid="8" name="ContentTypeId">
    <vt:lpwstr>0x0101008DC952847DEB424188F6D285E840A0B6</vt:lpwstr>
  </property>
</Properties>
</file>