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4227B1"/>
        <w:p w:rsidR="00241BB9" w:rsidRDefault="004227B1">
          <w:pPr>
            <w:spacing w:line="240" w:lineRule="auto"/>
          </w:pPr>
        </w:p>
      </w:sdtContent>
    </w:sdt>
    <w:p w:rsidR="00CD5856" w:rsidRDefault="004227B1">
      <w:pPr>
        <w:spacing w:line="240" w:lineRule="auto"/>
      </w:pPr>
    </w:p>
    <w:p w:rsidR="00CD5856" w:rsidRDefault="004227B1"/>
    <w:p w:rsidR="00CD5856" w:rsidRDefault="004227B1"/>
    <w:p w:rsidR="00CD5856" w:rsidRDefault="004227B1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0B3719">
      <w:pPr>
        <w:pStyle w:val="Huisstijl-Aanhef"/>
      </w:pPr>
      <w:r>
        <w:t>Geachte voorzitter,</w:t>
      </w:r>
    </w:p>
    <w:p w:rsidRPr="008D59C5" w:rsidR="008D59C5" w:rsidP="008D59C5" w:rsidRDefault="000B3719">
      <w:r>
        <w:t xml:space="preserve">Hierbij doe ik u een nota van wijziging met betrekking tot bovengenoemd wetsvoorstel toekomen. </w:t>
      </w:r>
    </w:p>
    <w:p w:rsidR="00173D12" w:rsidP="00173D12" w:rsidRDefault="004227B1">
      <w:pPr>
        <w:spacing w:line="240" w:lineRule="auto"/>
        <w:rPr>
          <w:noProof/>
        </w:rPr>
      </w:pPr>
    </w:p>
    <w:p w:rsidR="00173D12" w:rsidP="00173D12" w:rsidRDefault="000B3719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173D12" w:rsidP="00173D12" w:rsidRDefault="004227B1">
      <w:pPr>
        <w:spacing w:line="240" w:lineRule="auto"/>
        <w:rPr>
          <w:noProof/>
        </w:rPr>
      </w:pPr>
    </w:p>
    <w:p w:rsidR="00173D12" w:rsidP="00173D12" w:rsidRDefault="000B3719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173D12" w:rsidP="00173D12" w:rsidRDefault="000B3719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173D12" w:rsidP="00173D12" w:rsidRDefault="004227B1">
      <w:pPr>
        <w:spacing w:line="240" w:lineRule="auto"/>
        <w:rPr>
          <w:noProof/>
        </w:rPr>
      </w:pPr>
    </w:p>
    <w:p w:rsidR="00173D12" w:rsidP="00173D12" w:rsidRDefault="004227B1">
      <w:pPr>
        <w:spacing w:line="240" w:lineRule="auto"/>
        <w:rPr>
          <w:noProof/>
        </w:rPr>
      </w:pPr>
    </w:p>
    <w:p w:rsidR="00173D12" w:rsidP="00173D12" w:rsidRDefault="004227B1">
      <w:pPr>
        <w:spacing w:line="240" w:lineRule="auto"/>
        <w:rPr>
          <w:noProof/>
        </w:rPr>
      </w:pPr>
    </w:p>
    <w:p w:rsidR="00173D12" w:rsidP="00173D12" w:rsidRDefault="004227B1">
      <w:pPr>
        <w:spacing w:line="240" w:lineRule="auto"/>
        <w:rPr>
          <w:noProof/>
        </w:rPr>
      </w:pPr>
    </w:p>
    <w:p w:rsidR="00173D12" w:rsidP="00173D12" w:rsidRDefault="004227B1">
      <w:pPr>
        <w:spacing w:line="240" w:lineRule="auto"/>
        <w:rPr>
          <w:noProof/>
        </w:rPr>
      </w:pPr>
    </w:p>
    <w:p w:rsidR="00173D12" w:rsidP="00173D12" w:rsidRDefault="004227B1">
      <w:pPr>
        <w:spacing w:line="240" w:lineRule="auto"/>
        <w:rPr>
          <w:noProof/>
        </w:rPr>
      </w:pPr>
    </w:p>
    <w:p w:rsidR="00BC481F" w:rsidP="00173D12" w:rsidRDefault="000B3719">
      <w:pPr>
        <w:spacing w:line="240" w:lineRule="auto"/>
        <w:rPr>
          <w:noProof/>
        </w:rPr>
      </w:pPr>
      <w:r>
        <w:rPr>
          <w:noProof/>
        </w:rPr>
        <w:t>Hugo de Jonge</w:t>
      </w:r>
    </w:p>
    <w:p w:rsidR="00523C02" w:rsidP="00463DBC" w:rsidRDefault="004227B1">
      <w:pPr>
        <w:spacing w:line="240" w:lineRule="auto"/>
        <w:rPr>
          <w:noProof/>
        </w:rPr>
      </w:pPr>
    </w:p>
    <w:p w:rsidR="00523C02" w:rsidP="00463DBC" w:rsidRDefault="004227B1">
      <w:pPr>
        <w:spacing w:line="240" w:lineRule="auto"/>
        <w:rPr>
          <w:noProof/>
        </w:rPr>
      </w:pPr>
    </w:p>
    <w:p w:rsidR="00523C02" w:rsidP="00463DBC" w:rsidRDefault="004227B1">
      <w:pPr>
        <w:spacing w:line="240" w:lineRule="auto"/>
        <w:rPr>
          <w:noProof/>
        </w:rPr>
      </w:pPr>
    </w:p>
    <w:p w:rsidR="00523C02" w:rsidP="00463DBC" w:rsidRDefault="004227B1">
      <w:pPr>
        <w:spacing w:line="240" w:lineRule="auto"/>
        <w:rPr>
          <w:noProof/>
        </w:rPr>
      </w:pPr>
    </w:p>
    <w:p w:rsidR="00523C02" w:rsidP="00463DBC" w:rsidRDefault="004227B1">
      <w:pPr>
        <w:spacing w:line="240" w:lineRule="auto"/>
        <w:rPr>
          <w:noProof/>
        </w:rPr>
      </w:pPr>
    </w:p>
    <w:p w:rsidR="00523C02" w:rsidP="00463DBC" w:rsidRDefault="004227B1">
      <w:pPr>
        <w:spacing w:line="240" w:lineRule="auto"/>
        <w:rPr>
          <w:noProof/>
        </w:rPr>
      </w:pPr>
    </w:p>
    <w:p w:rsidR="00523C02" w:rsidP="00463DBC" w:rsidRDefault="004227B1">
      <w:pPr>
        <w:spacing w:line="240" w:lineRule="auto"/>
        <w:rPr>
          <w:noProof/>
        </w:rPr>
      </w:pPr>
    </w:p>
    <w:p w:rsidR="00523C02" w:rsidP="00463DBC" w:rsidRDefault="004227B1">
      <w:pPr>
        <w:spacing w:line="240" w:lineRule="auto"/>
        <w:rPr>
          <w:noProof/>
        </w:rPr>
      </w:pPr>
    </w:p>
    <w:p w:rsidR="00523C02" w:rsidP="00463DBC" w:rsidRDefault="004227B1">
      <w:pPr>
        <w:spacing w:line="240" w:lineRule="auto"/>
        <w:rPr>
          <w:noProof/>
        </w:rPr>
      </w:pPr>
    </w:p>
    <w:p w:rsidR="00235AED" w:rsidP="00463DBC" w:rsidRDefault="004227B1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B1" w:rsidRDefault="004227B1">
      <w:pPr>
        <w:spacing w:line="240" w:lineRule="auto"/>
      </w:pPr>
      <w:r>
        <w:separator/>
      </w:r>
    </w:p>
  </w:endnote>
  <w:endnote w:type="continuationSeparator" w:id="0">
    <w:p w:rsidR="004227B1" w:rsidRDefault="00422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4227B1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0B3719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9269ED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9269E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B1" w:rsidRDefault="004227B1">
      <w:pPr>
        <w:spacing w:line="240" w:lineRule="auto"/>
      </w:pPr>
      <w:r>
        <w:separator/>
      </w:r>
    </w:p>
  </w:footnote>
  <w:footnote w:type="continuationSeparator" w:id="0">
    <w:p w:rsidR="004227B1" w:rsidRDefault="00422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0B3719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890568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490799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227B1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B3719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0B3719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0B3719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0B3719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0B3719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0B3719">
                <w:pPr>
                  <w:pStyle w:val="Huisstijl-Referentiegegevens"/>
                </w:pPr>
                <w:fldSimple w:instr=" DOCPROPERTY  KenmerkVWS  \* MERGEFORMAT ">
                  <w:r w:rsidR="009269ED">
                    <w:t>1641687-184412-WJZ</w:t>
                  </w:r>
                </w:fldSimple>
              </w:p>
              <w:p w:rsidR="00CD5856" w:rsidRPr="002B504F" w:rsidRDefault="000B3719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0B3719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0B3719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0B3719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0B3719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4227B1"/>
            </w:txbxContent>
          </v:textbox>
          <w10:wrap anchorx="page" anchory="page"/>
        </v:shape>
      </w:pict>
    </w:r>
    <w:r w:rsidR="004227B1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0B371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27 januari 2020</w:t>
                </w:r>
              </w:p>
              <w:p w:rsidR="006A73AA" w:rsidRDefault="000B3719" w:rsidP="006A73AA">
                <w:r>
                  <w:t>Betreft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 w:rsidRPr="006A73AA">
                  <w:t xml:space="preserve">Wijziging van de Embryowet in verband met de </w:t>
                </w:r>
              </w:p>
              <w:p w:rsidR="006A73AA" w:rsidRPr="006A73AA" w:rsidRDefault="000B3719" w:rsidP="006A73AA">
                <w:pPr>
                  <w:ind w:left="1190"/>
                </w:pPr>
                <w:r>
                  <w:t>a</w:t>
                </w:r>
                <w:r w:rsidRPr="006A73AA">
                  <w:t>anpassing van het verbod op geslachtskeuze en gebruik van geslachtscellen en embryo’s ten behoeve van kwaliteitsbewaking</w:t>
                </w:r>
              </w:p>
              <w:p w:rsidR="00CD5856" w:rsidRDefault="004227B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</w:p>
              <w:p w:rsidR="00CD5856" w:rsidRDefault="004227B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4227B1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227B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4227B1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B3719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4227B1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0B3719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227B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B3719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0B3719">
                <w:pPr>
                  <w:pStyle w:val="Huisstijl-Referentiegegevens"/>
                </w:pPr>
                <w:fldSimple w:instr=" DOCPROPERTY  KenmerkVWS  \* MERGEFORMAT ">
                  <w:r w:rsidR="009269ED">
                    <w:t>1641687-184412-WJZ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B371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4227B1"/>
              <w:p w:rsidR="00CD5856" w:rsidRDefault="004227B1">
                <w:pPr>
                  <w:pStyle w:val="Huisstijl-Paginanummer"/>
                </w:pPr>
              </w:p>
              <w:p w:rsidR="00CD5856" w:rsidRDefault="004227B1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227B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0B371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0B371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4227B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0B3719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545938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B3719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967118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B3719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0B3719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0B3719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0B3719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0B3719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0B3719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0B3719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0B3719">
                <w:pPr>
                  <w:pStyle w:val="Huisstijl-Referentiegegevens"/>
                </w:pPr>
                <w:r>
                  <w:t>KENMERK</w:t>
                </w:r>
              </w:p>
              <w:p w:rsidR="00CD5856" w:rsidRDefault="000B3719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0B3719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B3719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B371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227B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0B3719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C4CC6A7C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B3623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26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4D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87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263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AB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ED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8D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19"/>
    <w:rsid w:val="000B3719"/>
    <w:rsid w:val="004227B1"/>
    <w:rsid w:val="004C1BD9"/>
    <w:rsid w:val="0092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9FFCEF64-2DDB-46D4-A97B-43F6649A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187</ap:Characters>
  <ap:DocSecurity>8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2020-01-27T10:27:00.0000000Z</lastPrinted>
  <dcterms:created xsi:type="dcterms:W3CDTF">2020-01-27T10:26:00.0000000Z</dcterms:created>
  <dcterms:modified xsi:type="dcterms:W3CDTF">2020-01-27T10:27:00.0000000Z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1641687-184412-WJZ</vt:lpwstr>
  </property>
  <property fmtid="{D5CDD505-2E9C-101B-9397-08002B2CF9AE}" pid="8" name="Naam">
    <vt:lpwstr>Vreken, I.S. (Ime)</vt:lpwstr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0x01010019522AC466C7F44DA389B9618D4A7DE3</vt:lpwstr>
  </property>
</Properties>
</file>