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40" w:rsidP="004F7940" w:rsidRDefault="004F7940" w14:paraId="48050800" w14:textId="473B1A9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Geachte </w:t>
      </w:r>
      <w:r w:rsidR="00E13B58">
        <w:rPr>
          <w:sz w:val="18"/>
          <w:szCs w:val="18"/>
        </w:rPr>
        <w:t>V</w:t>
      </w:r>
      <w:r>
        <w:rPr>
          <w:sz w:val="18"/>
          <w:szCs w:val="18"/>
        </w:rPr>
        <w:t xml:space="preserve">oorzitter, </w:t>
      </w:r>
    </w:p>
    <w:p w:rsidR="004F7940" w:rsidP="004F7940" w:rsidRDefault="004F7940" w14:paraId="0410B6AE" w14:textId="77777777">
      <w:pPr>
        <w:pStyle w:val="Default"/>
        <w:rPr>
          <w:sz w:val="18"/>
          <w:szCs w:val="18"/>
        </w:rPr>
      </w:pPr>
    </w:p>
    <w:p w:rsidR="004F7940" w:rsidP="004F7940" w:rsidRDefault="004F7940" w14:paraId="103CDA0D" w14:textId="77777777">
      <w:r>
        <w:rPr>
          <w:szCs w:val="18"/>
        </w:rPr>
        <w:t xml:space="preserve">Hierbij bied ik u de antwoorden aan op de door de vaste commissie voor Economische Zaken en Klimaat gestelde vragen over het artikel 47-besluit waarmee een vergunning is verleend voor de overname van </w:t>
      </w:r>
      <w:proofErr w:type="spellStart"/>
      <w:r>
        <w:rPr>
          <w:szCs w:val="18"/>
        </w:rPr>
        <w:t>Sandd</w:t>
      </w:r>
      <w:proofErr w:type="spellEnd"/>
      <w:r>
        <w:rPr>
          <w:szCs w:val="18"/>
        </w:rPr>
        <w:t xml:space="preserve"> door PostNL.</w:t>
      </w:r>
    </w:p>
    <w:p w:rsidR="00D22441" w:rsidP="00810C93" w:rsidRDefault="00D22441" w14:paraId="6EBB4E96" w14:textId="77777777"/>
    <w:p w:rsidRPr="005E745F" w:rsidR="00BD2A85" w:rsidP="00AE5374" w:rsidRDefault="00B624B2" w14:paraId="22C2B63F" w14:textId="77777777">
      <w:r w:rsidRPr="005E745F">
        <w:t>Hoogachtend</w:t>
      </w:r>
      <w:r>
        <w:t>,</w:t>
      </w:r>
    </w:p>
    <w:p w:rsidRPr="005E745F" w:rsidR="00BD2A85" w:rsidP="00AE5374" w:rsidRDefault="00BD2A85" w14:paraId="22D65C24" w14:textId="77777777"/>
    <w:p w:rsidRPr="005E745F" w:rsidR="00BD2A85" w:rsidP="00AE5374" w:rsidRDefault="00BD2A85" w14:paraId="14998EF9" w14:textId="77777777"/>
    <w:p w:rsidRPr="005E745F" w:rsidR="00BD2A85" w:rsidP="00AE5374" w:rsidRDefault="00BD2A85" w14:paraId="620E9B48" w14:textId="77777777"/>
    <w:p w:rsidRPr="005E745F" w:rsidR="00BD2A85" w:rsidP="00AE5374" w:rsidRDefault="00BD2A85" w14:paraId="6567F52B" w14:textId="77777777"/>
    <w:p w:rsidRPr="005E745F" w:rsidR="00BD2A85" w:rsidP="00AE5374" w:rsidRDefault="00B624B2" w14:paraId="60354E8E" w14:textId="77777777">
      <w:r w:rsidRPr="005E745F">
        <w:t>mr. drs. M.C.G. Keijzer</w:t>
      </w:r>
    </w:p>
    <w:p w:rsidRPr="005E745F" w:rsidR="00BD2A85" w:rsidP="00AE5374" w:rsidRDefault="00B624B2" w14:paraId="781398EA" w14:textId="77777777">
      <w:r w:rsidRPr="005E745F">
        <w:t>Staatssecretaris van Economische Zaken en Klimaat</w:t>
      </w:r>
    </w:p>
    <w:sectPr w:rsidRPr="005E745F" w:rsidR="00BD2A85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A9EE" w14:textId="77777777" w:rsidR="00AF2C11" w:rsidRDefault="00AF2C11">
      <w:pPr>
        <w:spacing w:line="240" w:lineRule="auto"/>
      </w:pPr>
      <w:r>
        <w:separator/>
      </w:r>
    </w:p>
  </w:endnote>
  <w:endnote w:type="continuationSeparator" w:id="0">
    <w:p w14:paraId="5D7B8129" w14:textId="77777777" w:rsidR="00AF2C11" w:rsidRDefault="00AF2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2000" w14:textId="77777777" w:rsidR="005E13A8" w:rsidRDefault="005E13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078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707C20" w14:paraId="34D17B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F398AA6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6D88D147" w14:textId="77777777" w:rsidR="00527BD4" w:rsidRPr="00645414" w:rsidRDefault="00B624B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F2C11">
            <w:fldChar w:fldCharType="begin"/>
          </w:r>
          <w:r w:rsidR="00AF2C11">
            <w:instrText xml:space="preserve"> SECTIONPAGES   \* MERGEFORMAT </w:instrText>
          </w:r>
          <w:r w:rsidR="00AF2C11">
            <w:fldChar w:fldCharType="separate"/>
          </w:r>
          <w:r w:rsidR="00721AE1">
            <w:t>2</w:t>
          </w:r>
          <w:r w:rsidR="00AF2C11">
            <w:fldChar w:fldCharType="end"/>
          </w:r>
        </w:p>
      </w:tc>
    </w:tr>
  </w:tbl>
  <w:p w14:paraId="6389BCDA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707C20" w14:paraId="47AF4E5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4DA3D8B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2377D83C" w14:textId="65D8C807" w:rsidR="00527BD4" w:rsidRPr="00ED539E" w:rsidRDefault="00B624B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AF2C11">
            <w:fldChar w:fldCharType="begin"/>
          </w:r>
          <w:r w:rsidR="00AF2C11">
            <w:instrText xml:space="preserve"> SECTIONPAGES   \* MERGEFORMAT </w:instrText>
          </w:r>
          <w:r w:rsidR="00AF2C11">
            <w:fldChar w:fldCharType="separate"/>
          </w:r>
          <w:r w:rsidR="005E13A8">
            <w:t>1</w:t>
          </w:r>
          <w:r w:rsidR="00AF2C11">
            <w:fldChar w:fldCharType="end"/>
          </w:r>
        </w:p>
      </w:tc>
    </w:tr>
  </w:tbl>
  <w:p w14:paraId="2B5E141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33562B6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4BD6" w14:textId="77777777" w:rsidR="00AF2C11" w:rsidRDefault="00AF2C11">
      <w:pPr>
        <w:spacing w:line="240" w:lineRule="auto"/>
      </w:pPr>
      <w:r>
        <w:separator/>
      </w:r>
    </w:p>
  </w:footnote>
  <w:footnote w:type="continuationSeparator" w:id="0">
    <w:p w14:paraId="2CC086E6" w14:textId="77777777" w:rsidR="00AF2C11" w:rsidRDefault="00AF2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3BD3" w14:textId="77777777" w:rsidR="005E13A8" w:rsidRDefault="005E13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707C20" w14:paraId="089E202F" w14:textId="77777777" w:rsidTr="00A50CF6">
      <w:tc>
        <w:tcPr>
          <w:tcW w:w="2156" w:type="dxa"/>
          <w:shd w:val="clear" w:color="auto" w:fill="auto"/>
        </w:tcPr>
        <w:p w14:paraId="5C67791C" w14:textId="77777777" w:rsidR="00527BD4" w:rsidRPr="005819CE" w:rsidRDefault="00B624B2" w:rsidP="00A50CF6">
          <w:pPr>
            <w:pStyle w:val="Huisstijl-Adres"/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707C20" w14:paraId="434BA1BF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5456BF7" w14:textId="77777777" w:rsidR="00527BD4" w:rsidRPr="005819CE" w:rsidRDefault="00527BD4" w:rsidP="00A50CF6"/>
      </w:tc>
    </w:tr>
    <w:tr w:rsidR="00707C20" w14:paraId="7997D1DC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4788ED02" w14:textId="77777777" w:rsidR="002F78E8" w:rsidRPr="00AA4791" w:rsidRDefault="00B624B2" w:rsidP="00471BE2">
          <w:pPr>
            <w:pStyle w:val="Huisstijl-Kopje"/>
          </w:pPr>
          <w:r>
            <w:t>Ons kenmerk</w:t>
          </w:r>
        </w:p>
        <w:p w14:paraId="6AF950A6" w14:textId="02FA0B91" w:rsidR="00502512" w:rsidRPr="00502512" w:rsidRDefault="00B624B2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CE-MC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E13B58">
                <w:rPr>
                  <w:b w:val="0"/>
                </w:rPr>
                <w:t>19277221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14:paraId="505AD1F1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4734EF7B" w14:textId="77777777" w:rsidR="00527BD4" w:rsidRDefault="00527BD4" w:rsidP="008C356D"/>
  <w:p w14:paraId="54D40EDC" w14:textId="77777777" w:rsidR="00527BD4" w:rsidRPr="00740712" w:rsidRDefault="00527BD4" w:rsidP="008C356D"/>
  <w:p w14:paraId="664AEB35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632E2F90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7DE382F2" w14:textId="77777777" w:rsidR="00527BD4" w:rsidRDefault="00527BD4" w:rsidP="004F44C2"/>
  <w:p w14:paraId="1C2383BD" w14:textId="77777777" w:rsidR="00527BD4" w:rsidRPr="00740712" w:rsidRDefault="00527BD4" w:rsidP="004F44C2"/>
  <w:p w14:paraId="1981AD0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7C20" w14:paraId="7D30072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9EF594A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E415A07" w14:textId="77777777" w:rsidR="00F034D8" w:rsidRDefault="00B624B2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E23F180" wp14:editId="33F47C8A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40932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2798D5" w14:textId="77777777" w:rsidR="00F034D8" w:rsidRDefault="00F034D8" w:rsidP="00F034D8">
          <w:pPr>
            <w:rPr>
              <w:szCs w:val="18"/>
            </w:rPr>
          </w:pPr>
        </w:p>
        <w:p w14:paraId="561EF87F" w14:textId="77777777" w:rsidR="00E2409C" w:rsidRDefault="00E2409C"/>
      </w:tc>
    </w:tr>
  </w:tbl>
  <w:p w14:paraId="368FA6BB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3FFC3112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07C20" w:rsidRPr="00E13B58" w14:paraId="06101D0E" w14:textId="77777777" w:rsidTr="00A50CF6">
      <w:tc>
        <w:tcPr>
          <w:tcW w:w="2160" w:type="dxa"/>
          <w:shd w:val="clear" w:color="auto" w:fill="auto"/>
        </w:tcPr>
        <w:p w14:paraId="48F350E9" w14:textId="77777777" w:rsidR="00527BD4" w:rsidRPr="005819CE" w:rsidRDefault="00B624B2" w:rsidP="00A50CF6">
          <w:pPr>
            <w:pStyle w:val="Huisstijl-Adres"/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3973DE86" w14:textId="77777777" w:rsidR="00EF495B" w:rsidRDefault="00B624B2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D2C9964" w14:textId="77777777" w:rsidR="00EF495B" w:rsidRDefault="00B624B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3055B96" w14:textId="77777777" w:rsidR="00EF495B" w:rsidRPr="005B3814" w:rsidRDefault="00B624B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6B71C143" w14:textId="486C5CF2" w:rsidR="00527BD4" w:rsidRPr="00E13B58" w:rsidRDefault="00B624B2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  <w:r w:rsidR="00BA1397" w:rsidRPr="00E13B58">
            <w:t xml:space="preserve"> </w:t>
          </w:r>
        </w:p>
      </w:tc>
    </w:tr>
    <w:tr w:rsidR="00707C20" w:rsidRPr="00E13B58" w14:paraId="6EEB2F3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3376359" w14:textId="77777777" w:rsidR="00527BD4" w:rsidRPr="00E13B58" w:rsidRDefault="00527BD4" w:rsidP="00A50CF6"/>
      </w:tc>
    </w:tr>
    <w:tr w:rsidR="00707C20" w14:paraId="387CA3E6" w14:textId="77777777" w:rsidTr="00A50CF6">
      <w:tc>
        <w:tcPr>
          <w:tcW w:w="2160" w:type="dxa"/>
          <w:shd w:val="clear" w:color="auto" w:fill="auto"/>
        </w:tcPr>
        <w:p w14:paraId="4F7E26D1" w14:textId="77777777" w:rsidR="000C0163" w:rsidRPr="005819CE" w:rsidRDefault="00B624B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35A40CCC" w14:textId="39A53489" w:rsidR="000C0163" w:rsidRPr="005819CE" w:rsidRDefault="00B624B2" w:rsidP="000C0163">
          <w:pPr>
            <w:pStyle w:val="Huisstijl-Gegeven"/>
          </w:pPr>
          <w:r>
            <w:t>CE-MC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r w:rsidR="00AF2C11">
                <w:fldChar w:fldCharType="begin"/>
              </w:r>
              <w:r w:rsidR="00AF2C11">
                <w:instrText xml:space="preserve"> DOCPROPERTY  "documentId"  \* MERGEFORMAT </w:instrText>
              </w:r>
              <w:r w:rsidR="00AF2C11">
                <w:fldChar w:fldCharType="separate"/>
              </w:r>
              <w:r w:rsidR="00E13B58">
                <w:t>19277221</w:t>
              </w:r>
              <w:r w:rsidR="00AF2C11">
                <w:fldChar w:fldCharType="end"/>
              </w:r>
            </w:sdtContent>
          </w:sdt>
        </w:p>
        <w:p w14:paraId="4FC5D001" w14:textId="77777777" w:rsidR="000B60F5" w:rsidRDefault="00B624B2" w:rsidP="00A72139">
          <w:pPr>
            <w:pStyle w:val="Huisstijl-Kopje"/>
          </w:pPr>
          <w:r>
            <w:t>Bijlage(n)</w:t>
          </w:r>
        </w:p>
        <w:p w14:paraId="72C9A34E" w14:textId="77777777" w:rsidR="004F7940" w:rsidRPr="004F7940" w:rsidRDefault="004F7940" w:rsidP="00A72139">
          <w:pPr>
            <w:pStyle w:val="Huisstijl-Kopje"/>
            <w:rPr>
              <w:b w:val="0"/>
            </w:rPr>
          </w:pPr>
          <w:r w:rsidRPr="004F7940">
            <w:rPr>
              <w:b w:val="0"/>
            </w:rPr>
            <w:t>1</w:t>
          </w:r>
        </w:p>
        <w:p w14:paraId="3C8AEB96" w14:textId="77777777" w:rsidR="00527BD4" w:rsidRPr="005819CE" w:rsidRDefault="00527BD4" w:rsidP="00A50CF6">
          <w:pPr>
            <w:pStyle w:val="Huisstijl-Gegeven"/>
          </w:pPr>
        </w:p>
      </w:tc>
    </w:tr>
  </w:tbl>
  <w:p w14:paraId="20A87032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707C20" w14:paraId="005D9A7F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8E4E622" w14:textId="77777777" w:rsidR="00527BD4" w:rsidRPr="00BC3B53" w:rsidRDefault="00B624B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707C20" w14:paraId="73024FB6" w14:textId="77777777" w:rsidTr="007610AA">
      <w:tc>
        <w:tcPr>
          <w:tcW w:w="7520" w:type="dxa"/>
          <w:gridSpan w:val="2"/>
          <w:shd w:val="clear" w:color="auto" w:fill="auto"/>
        </w:tcPr>
        <w:p w14:paraId="21FC9C3B" w14:textId="77777777" w:rsidR="00707C20" w:rsidRDefault="00707C20"/>
      </w:tc>
    </w:tr>
    <w:tr w:rsidR="00707C20" w14:paraId="071EBB49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AB8DDE5" w14:textId="4C9444CC" w:rsidR="004F7940" w:rsidRDefault="00B624B2" w:rsidP="00A50CF6">
          <w:pPr>
            <w:pStyle w:val="Huisstijl-NAW"/>
          </w:pPr>
          <w:r>
            <w:t xml:space="preserve">De </w:t>
          </w:r>
          <w:r w:rsidR="00E13B58">
            <w:t>V</w:t>
          </w:r>
          <w:r>
            <w:t xml:space="preserve">oorzitter van de Tweede Kamer </w:t>
          </w:r>
        </w:p>
        <w:p w14:paraId="61257FDE" w14:textId="77777777" w:rsidR="00527BD4" w:rsidRDefault="00B624B2" w:rsidP="00A50CF6">
          <w:pPr>
            <w:pStyle w:val="Huisstijl-NAW"/>
          </w:pPr>
          <w:r>
            <w:t>der Staten-Generaal</w:t>
          </w:r>
        </w:p>
        <w:p w14:paraId="76A75424" w14:textId="46B767E5" w:rsidR="00707C20" w:rsidRDefault="00E13B58">
          <w:pPr>
            <w:pStyle w:val="Huisstijl-NAW"/>
          </w:pPr>
          <w:r>
            <w:t>Binnenhof 4</w:t>
          </w:r>
        </w:p>
        <w:p w14:paraId="0C53E9E2" w14:textId="7380FBB3" w:rsidR="00707C20" w:rsidRDefault="00B624B2">
          <w:pPr>
            <w:pStyle w:val="Huisstijl-NAW"/>
          </w:pPr>
          <w:r>
            <w:t>25</w:t>
          </w:r>
          <w:r w:rsidR="00E13B58">
            <w:t>13</w:t>
          </w:r>
          <w:r>
            <w:t xml:space="preserve"> </w:t>
          </w:r>
          <w:r w:rsidR="00E13B58">
            <w:t>A</w:t>
          </w:r>
          <w:r>
            <w:t>A</w:t>
          </w:r>
          <w:r w:rsidR="00E13B58">
            <w:t xml:space="preserve"> </w:t>
          </w:r>
          <w:r>
            <w:t xml:space="preserve"> DEN HAAG</w:t>
          </w:r>
        </w:p>
        <w:p w14:paraId="0A403FDF" w14:textId="77777777" w:rsidR="00E13B58" w:rsidRDefault="00E13B58">
          <w:pPr>
            <w:pStyle w:val="Huisstijl-NAW"/>
          </w:pPr>
        </w:p>
        <w:p w14:paraId="3904C5A2" w14:textId="77777777" w:rsidR="00E13B58" w:rsidRDefault="00E13B58" w:rsidP="00E13B58">
          <w:pPr>
            <w:pStyle w:val="Huisstijl-NAW"/>
          </w:pPr>
        </w:p>
      </w:tc>
    </w:tr>
    <w:tr w:rsidR="00707C20" w14:paraId="4161AFDA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103946B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07C20" w14:paraId="69B3E5E4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BA41603" w14:textId="77777777" w:rsidR="00D76785" w:rsidRPr="00AA4791" w:rsidRDefault="00B624B2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40ED466F" w14:textId="76EAAD03" w:rsidR="00527BD4" w:rsidRPr="007709EF" w:rsidRDefault="005E13A8" w:rsidP="00A50CF6">
          <w:r>
            <w:t>11 december 2019</w:t>
          </w:r>
        </w:p>
      </w:tc>
    </w:tr>
    <w:tr w:rsidR="00707C20" w14:paraId="3241C2DD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587464D" w14:textId="77777777" w:rsidR="007F24DE" w:rsidRPr="00AA4791" w:rsidRDefault="00B624B2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21A0D616" w14:textId="77777777" w:rsidR="00527BD4" w:rsidRPr="007709EF" w:rsidRDefault="00B624B2" w:rsidP="00A50CF6">
          <w:r>
            <w:t xml:space="preserve">Beantwoording feitelijke vragen over het artikel 47-besluit inzake de concentratie van PostNL en </w:t>
          </w:r>
          <w:proofErr w:type="spellStart"/>
          <w:r>
            <w:t>Sandd</w:t>
          </w:r>
          <w:proofErr w:type="spellEnd"/>
        </w:p>
      </w:tc>
    </w:tr>
  </w:tbl>
  <w:p w14:paraId="1FDD6CF5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0CD655"/>
    <w:multiLevelType w:val="hybridMultilevel"/>
    <w:tmpl w:val="50F0923E"/>
    <w:lvl w:ilvl="0" w:tplc="80583D6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BF62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89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F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A5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9E9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2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83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68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AAF085FC"/>
    <w:multiLevelType w:val="hybridMultilevel"/>
    <w:tmpl w:val="50F0923E"/>
    <w:lvl w:ilvl="0" w:tplc="387C654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A2AC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0A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A1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CC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2A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AE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46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CC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ECEB"/>
    <w:multiLevelType w:val="hybridMultilevel"/>
    <w:tmpl w:val="1D8E1FCE"/>
    <w:lvl w:ilvl="0" w:tplc="FCD2AA0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366A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CE4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F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06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8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D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ED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AE72"/>
    <w:multiLevelType w:val="hybridMultilevel"/>
    <w:tmpl w:val="1D8E1FCE"/>
    <w:lvl w:ilvl="0" w:tplc="47865E5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9C43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B8B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0B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09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56F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A3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D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E9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03D1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D7F82"/>
    <w:rsid w:val="004F44C2"/>
    <w:rsid w:val="004F7940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740C"/>
    <w:rsid w:val="005E13A8"/>
    <w:rsid w:val="005E745F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1CEE"/>
    <w:rsid w:val="00653606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07C20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E5374"/>
    <w:rsid w:val="00AF2C11"/>
    <w:rsid w:val="00AF52FD"/>
    <w:rsid w:val="00AF7237"/>
    <w:rsid w:val="00B00D75"/>
    <w:rsid w:val="00B070CB"/>
    <w:rsid w:val="00B26CCF"/>
    <w:rsid w:val="00B42DFA"/>
    <w:rsid w:val="00B531DD"/>
    <w:rsid w:val="00B624B2"/>
    <w:rsid w:val="00B71DC2"/>
    <w:rsid w:val="00B93893"/>
    <w:rsid w:val="00BA1397"/>
    <w:rsid w:val="00BC3B53"/>
    <w:rsid w:val="00BC3B96"/>
    <w:rsid w:val="00BC4AE3"/>
    <w:rsid w:val="00BD2A85"/>
    <w:rsid w:val="00BE3F88"/>
    <w:rsid w:val="00BE4756"/>
    <w:rsid w:val="00BE7B41"/>
    <w:rsid w:val="00C206F1"/>
    <w:rsid w:val="00C40C60"/>
    <w:rsid w:val="00C5258E"/>
    <w:rsid w:val="00C82AFE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0D48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13B58"/>
    <w:rsid w:val="00E2409C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4D8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1F60"/>
  <w15:docId w15:val="{B4A26BD4-3946-4B58-BFF8-AB66341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4F79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35602F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6185F"/>
    <w:rsid w:val="0035602F"/>
    <w:rsid w:val="00A2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2019-12-02T15:54:00.0000000Z</lastPrinted>
  <dcterms:created xsi:type="dcterms:W3CDTF">2019-12-02T15:57:00.0000000Z</dcterms:created>
  <dcterms:modified xsi:type="dcterms:W3CDTF">2019-12-02T15:57:00.0000000Z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DongenA</vt:lpwstr>
  </property>
  <property fmtid="{D5CDD505-2E9C-101B-9397-08002B2CF9AE}" pid="3" name="A_ADRES">
    <vt:lpwstr>De voorzitter van de Tweede Kamer der Staten-Generaal
Postbus 20018
2500 EA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feitelijke vragen over het artikel 47-besluit inzake de concentratie van PostNL en Sandd</vt:lpwstr>
  </property>
  <property fmtid="{D5CDD505-2E9C-101B-9397-08002B2CF9AE}" pid="8" name="documentId">
    <vt:lpwstr>19277221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0x0101005BF2A4533420C148A1E51AF5330C68ED</vt:lpwstr>
  </property>
</Properties>
</file>