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0ECA" w:rsidP="007426AA" w:rsidRDefault="00A324C8">
      <w:pPr>
        <w:rPr>
          <w:szCs w:val="18"/>
        </w:rPr>
      </w:pPr>
      <w:bookmarkStart w:name="_Hlk23500837" w:id="0"/>
      <w:r>
        <w:rPr>
          <w:szCs w:val="18"/>
        </w:rPr>
        <w:t xml:space="preserve">Geachte </w:t>
      </w:r>
      <w:r w:rsidR="006D6DFF">
        <w:rPr>
          <w:szCs w:val="18"/>
        </w:rPr>
        <w:t>V</w:t>
      </w:r>
      <w:r>
        <w:rPr>
          <w:szCs w:val="18"/>
        </w:rPr>
        <w:t>oorzitter,</w:t>
      </w:r>
    </w:p>
    <w:p w:rsidR="00A324C8" w:rsidP="007426AA" w:rsidRDefault="00A324C8">
      <w:pPr>
        <w:rPr>
          <w:szCs w:val="18"/>
        </w:rPr>
      </w:pPr>
    </w:p>
    <w:p w:rsidR="00D22441" w:rsidP="00810C93" w:rsidRDefault="00A324C8">
      <w:pPr>
        <w:rPr>
          <w:szCs w:val="18"/>
        </w:rPr>
      </w:pPr>
      <w:r>
        <w:rPr>
          <w:szCs w:val="18"/>
        </w:rPr>
        <w:t xml:space="preserve">Hierbij bied ik uw Kamer, mede namens de </w:t>
      </w:r>
      <w:r w:rsidR="006D6DFF">
        <w:rPr>
          <w:szCs w:val="18"/>
        </w:rPr>
        <w:t>m</w:t>
      </w:r>
      <w:r>
        <w:rPr>
          <w:szCs w:val="18"/>
        </w:rPr>
        <w:t xml:space="preserve">inister voor Rechtsbescherming en de </w:t>
      </w:r>
      <w:r w:rsidR="006D6DFF">
        <w:rPr>
          <w:szCs w:val="18"/>
        </w:rPr>
        <w:t>m</w:t>
      </w:r>
      <w:r w:rsidR="00507AC6">
        <w:rPr>
          <w:szCs w:val="18"/>
        </w:rPr>
        <w:t>inister</w:t>
      </w:r>
      <w:r>
        <w:rPr>
          <w:szCs w:val="18"/>
        </w:rPr>
        <w:t xml:space="preserve"> van Binnenlandse Zaken en Koninkrijksrelaties, de nota naar aanleiding van het verslag over het voorstel van wet </w:t>
      </w:r>
      <w:r w:rsidRPr="00A324C8">
        <w:rPr>
          <w:szCs w:val="18"/>
        </w:rPr>
        <w:t>houdende tijdelijke maatregelen inzake een publiekrechtelijke aanpak van de gevolgen van bodembeweging door gaswinning uit het Groningenveld en de gasopslag bij Norg (Tijdelijke wet Groningen)</w:t>
      </w:r>
      <w:r>
        <w:rPr>
          <w:szCs w:val="18"/>
        </w:rPr>
        <w:t xml:space="preserve"> aan.</w:t>
      </w:r>
    </w:p>
    <w:p w:rsidR="00233404" w:rsidP="00810C93" w:rsidRDefault="00233404"/>
    <w:p w:rsidRPr="005C65B5" w:rsidR="00C90702" w:rsidP="007F510A" w:rsidRDefault="00C90702"/>
    <w:p w:rsidRPr="005C65B5" w:rsidR="00C90702" w:rsidP="007F510A" w:rsidRDefault="00C90702"/>
    <w:p w:rsidR="00C90702" w:rsidP="007F510A" w:rsidRDefault="00C90702"/>
    <w:p w:rsidRPr="005C65B5" w:rsidR="000D37B7" w:rsidP="007F510A" w:rsidRDefault="000D37B7"/>
    <w:p w:rsidRPr="005C65B5" w:rsidR="00C90702" w:rsidP="007F510A" w:rsidRDefault="00A324C8">
      <w:r w:rsidRPr="005C65B5">
        <w:t>Eric Wiebes</w:t>
      </w:r>
    </w:p>
    <w:p w:rsidRPr="005C65B5" w:rsidR="00C90702" w:rsidP="007F510A" w:rsidRDefault="00A324C8">
      <w:r w:rsidRPr="005C65B5">
        <w:t>Minister van Economische Zaken en Klimaat</w:t>
      </w:r>
      <w:bookmarkEnd w:id="0"/>
    </w:p>
    <w:sectPr w:rsidRPr="005C65B5" w:rsidR="00C90702" w:rsidSect="00A324C8">
      <w:headerReference w:type="even" r:id="rId51"/>
      <w:headerReference w:type="default" r:id="rId52"/>
      <w:footerReference w:type="even" r:id="rId53"/>
      <w:footerReference w:type="default" r:id="rId54"/>
      <w:headerReference w:type="first" r:id="rId55"/>
      <w:footerReference w:type="first" r:id="rId56"/>
      <w:pgSz w:w="11906" w:h="16838" w:code="9"/>
      <w:pgMar w:top="2398" w:right="2818" w:bottom="1077" w:left="1559" w:header="2398" w:footer="56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613A" w:rsidRDefault="009F613A">
      <w:pPr>
        <w:spacing w:line="240" w:lineRule="auto"/>
      </w:pPr>
      <w:r>
        <w:separator/>
      </w:r>
    </w:p>
  </w:endnote>
  <w:endnote w:type="continuationSeparator" w:id="0">
    <w:p w:rsidR="009F613A" w:rsidRDefault="009F61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EA6" w:rsidRDefault="00F91EA6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24C8" w:rsidRPr="00BC3B53" w:rsidRDefault="00A324C8" w:rsidP="008C356D">
    <w:pPr>
      <w:pStyle w:val="Voettekst"/>
      <w:spacing w:line="240" w:lineRule="auto"/>
      <w:rPr>
        <w:sz w:val="2"/>
        <w:szCs w:val="2"/>
      </w:rPr>
    </w:pPr>
  </w:p>
  <w:tbl>
    <w:tblPr>
      <w:tblW w:w="975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601"/>
      <w:gridCol w:w="2156"/>
    </w:tblGrid>
    <w:tr w:rsidR="00A324C8" w:rsidTr="00A324C8">
      <w:trPr>
        <w:trHeight w:hRule="exact" w:val="240"/>
      </w:trPr>
      <w:tc>
        <w:tcPr>
          <w:tcW w:w="7601" w:type="dxa"/>
          <w:shd w:val="clear" w:color="auto" w:fill="auto"/>
        </w:tcPr>
        <w:p w:rsidR="00A324C8" w:rsidRDefault="00A324C8" w:rsidP="003F1F6B">
          <w:pPr>
            <w:pStyle w:val="Huisstijl-Rubricering"/>
          </w:pPr>
        </w:p>
      </w:tc>
      <w:tc>
        <w:tcPr>
          <w:tcW w:w="2156" w:type="dxa"/>
        </w:tcPr>
        <w:p w:rsidR="00A324C8" w:rsidRPr="00645414" w:rsidRDefault="00A324C8" w:rsidP="00645414">
          <w:pPr>
            <w:pStyle w:val="Huisstijl-Paginanummering"/>
          </w:pPr>
          <w:r>
            <w:t>Pagina</w:t>
          </w:r>
          <w:r w:rsidRPr="00645414">
            <w:t xml:space="preserve"> </w:t>
          </w:r>
          <w:r w:rsidRPr="00645414">
            <w:fldChar w:fldCharType="begin"/>
          </w:r>
          <w:r w:rsidRPr="00645414">
            <w:instrText xml:space="preserve"> PAGE   \* MERGEFORMAT </w:instrText>
          </w:r>
          <w:r w:rsidRPr="00645414">
            <w:fldChar w:fldCharType="separate"/>
          </w:r>
          <w:r>
            <w:t>2</w:t>
          </w:r>
          <w:r w:rsidRPr="00645414">
            <w:fldChar w:fldCharType="end"/>
          </w:r>
          <w:r w:rsidRPr="00645414">
            <w:t xml:space="preserve"> </w:t>
          </w:r>
          <w:r>
            <w:t>van</w:t>
          </w:r>
          <w:r w:rsidRPr="00645414">
            <w:t xml:space="preserve"> </w:t>
          </w:r>
          <w:fldSimple w:instr=" SECTIONPAGES   \* MERGEFORMAT ">
            <w:r w:rsidR="00233404">
              <w:t>2</w:t>
            </w:r>
          </w:fldSimple>
        </w:p>
      </w:tc>
    </w:tr>
  </w:tbl>
  <w:p w:rsidR="00A324C8" w:rsidRPr="00BC3B53" w:rsidRDefault="00A324C8" w:rsidP="00BC3B53">
    <w:pPr>
      <w:pStyle w:val="Voettekst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7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601"/>
      <w:gridCol w:w="2170"/>
    </w:tblGrid>
    <w:tr w:rsidR="00A324C8" w:rsidTr="00A324C8">
      <w:trPr>
        <w:trHeight w:hRule="exact" w:val="240"/>
      </w:trPr>
      <w:tc>
        <w:tcPr>
          <w:tcW w:w="7601" w:type="dxa"/>
          <w:shd w:val="clear" w:color="auto" w:fill="auto"/>
        </w:tcPr>
        <w:p w:rsidR="00A324C8" w:rsidRDefault="00A324C8" w:rsidP="008C356D">
          <w:pPr>
            <w:pStyle w:val="Huisstijl-Rubricering"/>
          </w:pPr>
        </w:p>
      </w:tc>
      <w:tc>
        <w:tcPr>
          <w:tcW w:w="2170" w:type="dxa"/>
        </w:tcPr>
        <w:p w:rsidR="00A324C8" w:rsidRPr="00ED539E" w:rsidRDefault="00A324C8" w:rsidP="00ED539E">
          <w:pPr>
            <w:pStyle w:val="Huisstijl-Paginanummering"/>
          </w:pPr>
          <w:r>
            <w:t>Pagina</w:t>
          </w:r>
          <w:r w:rsidRPr="00645414">
            <w:t xml:space="preserve"> </w:t>
          </w:r>
          <w:r w:rsidRPr="00645414">
            <w:fldChar w:fldCharType="begin"/>
          </w:r>
          <w:r w:rsidRPr="00645414">
            <w:instrText xml:space="preserve"> PAGE   \* MERGEFORMAT </w:instrText>
          </w:r>
          <w:r w:rsidRPr="00645414">
            <w:fldChar w:fldCharType="separate"/>
          </w:r>
          <w:r>
            <w:t>1</w:t>
          </w:r>
          <w:r w:rsidRPr="00645414">
            <w:fldChar w:fldCharType="end"/>
          </w:r>
          <w:r w:rsidRPr="00ED539E"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t>van</w:t>
          </w:r>
          <w:r w:rsidRPr="00ED539E">
            <w:t xml:space="preserve"> </w:t>
          </w:r>
          <w:fldSimple w:instr=" SECTIONPAGES   \* MERGEFORMAT ">
            <w:r w:rsidR="00F91EA6">
              <w:t>1</w:t>
            </w:r>
          </w:fldSimple>
        </w:p>
      </w:tc>
    </w:tr>
  </w:tbl>
  <w:p w:rsidR="00A324C8" w:rsidRPr="00BC3B53" w:rsidRDefault="00A324C8" w:rsidP="008C356D">
    <w:pPr>
      <w:pStyle w:val="Voettekst"/>
      <w:spacing w:line="240" w:lineRule="auto"/>
      <w:rPr>
        <w:sz w:val="2"/>
        <w:szCs w:val="2"/>
      </w:rPr>
    </w:pPr>
  </w:p>
  <w:p w:rsidR="00A324C8" w:rsidRPr="00BC3B53" w:rsidRDefault="00A324C8" w:rsidP="00023E9A">
    <w:pPr>
      <w:pStyle w:val="Voetteks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613A" w:rsidRDefault="009F613A">
      <w:pPr>
        <w:spacing w:line="240" w:lineRule="auto"/>
      </w:pPr>
      <w:r>
        <w:separator/>
      </w:r>
    </w:p>
  </w:footnote>
  <w:footnote w:type="continuationSeparator" w:id="0">
    <w:p w:rsidR="009F613A" w:rsidRDefault="009F61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EA6" w:rsidRDefault="00F91EA6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2" w:rightFromText="142" w:vertAnchor="page" w:tblpX="7628" w:tblpY="2978"/>
      <w:tblOverlap w:val="never"/>
      <w:tblW w:w="215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56"/>
    </w:tblGrid>
    <w:tr w:rsidR="00A324C8" w:rsidTr="00A50CF6">
      <w:tc>
        <w:tcPr>
          <w:tcW w:w="2156" w:type="dxa"/>
          <w:shd w:val="clear" w:color="auto" w:fill="auto"/>
        </w:tcPr>
        <w:p w:rsidR="00A324C8" w:rsidRPr="005819CE" w:rsidRDefault="00A324C8" w:rsidP="00A50CF6">
          <w:pPr>
            <w:pStyle w:val="Huisstijl-Adres"/>
          </w:pPr>
          <w:r>
            <w:rPr>
              <w:b/>
            </w:rPr>
            <w:t>Directie Wetgeving en Juridische Zaken</w:t>
          </w:r>
          <w:r w:rsidRPr="005819CE">
            <w:rPr>
              <w:b/>
            </w:rPr>
            <w:br/>
          </w:r>
        </w:p>
      </w:tc>
    </w:tr>
    <w:tr w:rsidR="00A324C8" w:rsidTr="00A50CF6">
      <w:trPr>
        <w:trHeight w:hRule="exact" w:val="200"/>
      </w:trPr>
      <w:tc>
        <w:tcPr>
          <w:tcW w:w="2156" w:type="dxa"/>
          <w:shd w:val="clear" w:color="auto" w:fill="auto"/>
        </w:tcPr>
        <w:p w:rsidR="00A324C8" w:rsidRPr="005819CE" w:rsidRDefault="00A324C8" w:rsidP="00A50CF6"/>
      </w:tc>
    </w:tr>
    <w:tr w:rsidR="00A324C8" w:rsidTr="00502512">
      <w:trPr>
        <w:trHeight w:hRule="exact" w:val="774"/>
      </w:trPr>
      <w:tc>
        <w:tcPr>
          <w:tcW w:w="2156" w:type="dxa"/>
          <w:shd w:val="clear" w:color="auto" w:fill="auto"/>
        </w:tcPr>
        <w:p w:rsidR="00A324C8" w:rsidRPr="00AA4791" w:rsidRDefault="00A324C8" w:rsidP="00471BE2">
          <w:pPr>
            <w:pStyle w:val="Huisstijl-Kopje"/>
          </w:pPr>
          <w:r>
            <w:t>Ons kenmerk</w:t>
          </w:r>
        </w:p>
        <w:p w:rsidR="00A324C8" w:rsidRPr="00502512" w:rsidRDefault="00A324C8" w:rsidP="003A5290">
          <w:pPr>
            <w:pStyle w:val="Huisstijl-Kopje"/>
            <w:rPr>
              <w:b w:val="0"/>
            </w:rPr>
          </w:pPr>
          <w:r>
            <w:rPr>
              <w:b w:val="0"/>
            </w:rPr>
            <w:t>WJZ</w:t>
          </w:r>
          <w:r w:rsidRPr="00502512">
            <w:rPr>
              <w:b w:val="0"/>
            </w:rPr>
            <w:t xml:space="preserve"> / </w:t>
          </w:r>
          <w:sdt>
            <w:sdtPr>
              <w:rPr>
                <w:b w:val="0"/>
              </w:rPr>
              <w:alias w:val="documentId"/>
              <w:id w:val="762191242"/>
              <w:placeholder>
                <w:docPart w:val="DefaultPlaceholder_-1854013440"/>
              </w:placeholder>
            </w:sdtPr>
            <w:sdtEndPr/>
            <w:sdtContent>
              <w:r>
                <w:rPr>
                  <w:b w:val="0"/>
                </w:rPr>
                <w:fldChar w:fldCharType="begin"/>
              </w:r>
              <w:r>
                <w:rPr>
                  <w:b w:val="0"/>
                </w:rPr>
                <w:instrText xml:space="preserve"> DOCPROPERTY  "documentId"  \* MERGEFORMAT </w:instrText>
              </w:r>
              <w:r>
                <w:rPr>
                  <w:b w:val="0"/>
                </w:rPr>
                <w:fldChar w:fldCharType="separate"/>
              </w:r>
              <w:r w:rsidR="006D6DFF">
                <w:rPr>
                  <w:b w:val="0"/>
                </w:rPr>
                <w:t>19259098</w:t>
              </w:r>
              <w:r>
                <w:rPr>
                  <w:b w:val="0"/>
                </w:rPr>
                <w:fldChar w:fldCharType="end"/>
              </w:r>
            </w:sdtContent>
          </w:sdt>
        </w:p>
      </w:tc>
    </w:tr>
  </w:tbl>
  <w:p w:rsidR="00A324C8" w:rsidRDefault="00A324C8" w:rsidP="008C356D">
    <w:pPr>
      <w:pStyle w:val="Koptekst"/>
      <w:rPr>
        <w:rFonts w:cs="Verdana-Bold"/>
        <w:b/>
        <w:bCs/>
        <w:smallCaps/>
        <w:szCs w:val="18"/>
      </w:rPr>
    </w:pPr>
  </w:p>
  <w:p w:rsidR="00A324C8" w:rsidRDefault="00A324C8" w:rsidP="008C356D"/>
  <w:p w:rsidR="00A324C8" w:rsidRPr="00740712" w:rsidRDefault="00A324C8" w:rsidP="008C356D"/>
  <w:p w:rsidR="00A324C8" w:rsidRPr="00217880" w:rsidRDefault="00A324C8" w:rsidP="008C356D">
    <w:pPr>
      <w:spacing w:line="0" w:lineRule="atLeast"/>
      <w:rPr>
        <w:sz w:val="2"/>
        <w:szCs w:val="2"/>
      </w:rPr>
    </w:pPr>
  </w:p>
  <w:p w:rsidR="00A324C8" w:rsidRDefault="00A324C8" w:rsidP="004F44C2">
    <w:pPr>
      <w:pStyle w:val="Koptekst"/>
      <w:rPr>
        <w:rFonts w:cs="Verdana-Bold"/>
        <w:b/>
        <w:bCs/>
        <w:smallCaps/>
        <w:szCs w:val="18"/>
      </w:rPr>
    </w:pPr>
  </w:p>
  <w:p w:rsidR="00A324C8" w:rsidRDefault="00A324C8" w:rsidP="004F44C2"/>
  <w:p w:rsidR="00A324C8" w:rsidRPr="00740712" w:rsidRDefault="00A324C8" w:rsidP="004F44C2"/>
  <w:p w:rsidR="00A324C8" w:rsidRPr="00217880" w:rsidRDefault="00A324C8" w:rsidP="004F44C2">
    <w:pPr>
      <w:spacing w:line="0" w:lineRule="atLeast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"/>
      <w:gridCol w:w="5156"/>
    </w:tblGrid>
    <w:tr w:rsidR="00A324C8" w:rsidTr="00A324C8">
      <w:trPr>
        <w:trHeight w:val="2636"/>
      </w:trPr>
      <w:tc>
        <w:tcPr>
          <w:tcW w:w="737" w:type="dxa"/>
          <w:shd w:val="clear" w:color="auto" w:fill="auto"/>
        </w:tcPr>
        <w:p w:rsidR="00A324C8" w:rsidRDefault="00A324C8" w:rsidP="00D0609E">
          <w:pPr>
            <w:framePr w:w="6340" w:h="2750" w:hRule="exact" w:hSpace="180" w:wrap="around" w:vAnchor="page" w:hAnchor="text" w:x="3873" w:y="-140"/>
            <w:spacing w:line="240" w:lineRule="auto"/>
          </w:pPr>
        </w:p>
      </w:tc>
      <w:tc>
        <w:tcPr>
          <w:tcW w:w="5156" w:type="dxa"/>
          <w:shd w:val="clear" w:color="auto" w:fill="auto"/>
        </w:tcPr>
        <w:p w:rsidR="00A324C8" w:rsidRDefault="00A324C8" w:rsidP="00F034D8">
          <w:pPr>
            <w:rPr>
              <w:szCs w:val="18"/>
            </w:rPr>
          </w:pPr>
          <w:r>
            <w:rPr>
              <w:noProof/>
              <w:szCs w:val="18"/>
            </w:rPr>
            <w:drawing>
              <wp:inline distT="0" distB="0" distL="0" distR="0" wp14:anchorId="2538BBBD" wp14:editId="0C87171F">
                <wp:extent cx="2343051" cy="1584915"/>
                <wp:effectExtent l="0" t="0" r="635" b="0"/>
                <wp:docPr id="1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69245134" name="EK_Logo_druk_corr_pos_nl_Bouwsteen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3051" cy="1584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A324C8" w:rsidRDefault="00A324C8" w:rsidP="00F034D8">
          <w:pPr>
            <w:rPr>
              <w:szCs w:val="18"/>
            </w:rPr>
          </w:pPr>
        </w:p>
        <w:p w:rsidR="00A324C8" w:rsidRDefault="00A324C8"/>
      </w:tc>
    </w:tr>
  </w:tbl>
  <w:p w:rsidR="00A324C8" w:rsidRDefault="00A324C8" w:rsidP="00D0609E">
    <w:pPr>
      <w:framePr w:w="6340" w:h="2750" w:hRule="exact" w:hSpace="180" w:wrap="around" w:vAnchor="page" w:hAnchor="text" w:x="3873" w:y="-140"/>
    </w:pPr>
  </w:p>
  <w:p w:rsidR="00A324C8" w:rsidRDefault="00A324C8" w:rsidP="000049FB">
    <w:pPr>
      <w:pStyle w:val="Koptekst"/>
      <w:tabs>
        <w:tab w:val="clear" w:pos="4536"/>
        <w:tab w:val="clear" w:pos="9072"/>
      </w:tabs>
    </w:pPr>
  </w:p>
  <w:tbl>
    <w:tblPr>
      <w:tblpPr w:leftFromText="142" w:rightFromText="142" w:vertAnchor="page" w:tblpX="7616" w:tblpY="2978"/>
      <w:tblOverlap w:val="never"/>
      <w:tblW w:w="216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60"/>
    </w:tblGrid>
    <w:tr w:rsidR="00A324C8" w:rsidRPr="006D6DFF" w:rsidTr="00A50CF6">
      <w:tc>
        <w:tcPr>
          <w:tcW w:w="2160" w:type="dxa"/>
          <w:shd w:val="clear" w:color="auto" w:fill="auto"/>
        </w:tcPr>
        <w:p w:rsidR="00A324C8" w:rsidRPr="005819CE" w:rsidRDefault="00A324C8" w:rsidP="00A50CF6">
          <w:pPr>
            <w:pStyle w:val="Huisstijl-Adres"/>
          </w:pPr>
          <w:r>
            <w:rPr>
              <w:b/>
            </w:rPr>
            <w:t>Directie Wetgeving en Juridische Zaken</w:t>
          </w:r>
          <w:r w:rsidRPr="005819CE">
            <w:rPr>
              <w:b/>
            </w:rPr>
            <w:br/>
          </w:r>
        </w:p>
        <w:p w:rsidR="00A324C8" w:rsidRDefault="00A324C8" w:rsidP="0098788A">
          <w:pPr>
            <w:pStyle w:val="Huisstijl-Adres"/>
          </w:pPr>
          <w:r>
            <w:rPr>
              <w:b/>
            </w:rPr>
            <w:t>Bezoekadres</w:t>
          </w:r>
          <w:r>
            <w:rPr>
              <w:b/>
            </w:rPr>
            <w:br/>
          </w:r>
          <w:r>
            <w:t>Bezuidenhoutseweg 73</w:t>
          </w:r>
          <w:r w:rsidRPr="005819CE">
            <w:br/>
          </w:r>
          <w:r>
            <w:t>2594 AC Den Haag</w:t>
          </w:r>
        </w:p>
        <w:p w:rsidR="00A324C8" w:rsidRDefault="00A324C8" w:rsidP="0098788A">
          <w:pPr>
            <w:pStyle w:val="Huisstijl-Adres"/>
          </w:pPr>
          <w:r>
            <w:rPr>
              <w:b/>
            </w:rPr>
            <w:t>Postadres</w:t>
          </w:r>
          <w:r>
            <w:rPr>
              <w:b/>
            </w:rPr>
            <w:br/>
          </w:r>
          <w:r>
            <w:t>Postbus 20401</w:t>
          </w:r>
          <w:r w:rsidRPr="005819CE">
            <w:br/>
            <w:t>2500 E</w:t>
          </w:r>
          <w:r>
            <w:t>K</w:t>
          </w:r>
          <w:r w:rsidRPr="005819CE">
            <w:t xml:space="preserve"> Den Haag</w:t>
          </w:r>
        </w:p>
        <w:p w:rsidR="00A324C8" w:rsidRPr="005B3814" w:rsidRDefault="00A324C8" w:rsidP="0098788A">
          <w:pPr>
            <w:pStyle w:val="Huisstijl-Adres"/>
          </w:pPr>
          <w:r>
            <w:rPr>
              <w:b/>
            </w:rPr>
            <w:t>Overheidsidentificatienr</w:t>
          </w:r>
          <w:r>
            <w:rPr>
              <w:b/>
            </w:rPr>
            <w:br/>
          </w:r>
          <w:r w:rsidRPr="005B3814">
            <w:t>00000001003214369000</w:t>
          </w:r>
        </w:p>
        <w:p w:rsidR="00A324C8" w:rsidRPr="006D6DFF" w:rsidRDefault="00A324C8" w:rsidP="00A50CF6">
          <w:pPr>
            <w:pStyle w:val="Huisstijl-Adres"/>
            <w:rPr>
              <w:u w:val="single"/>
            </w:rPr>
          </w:pPr>
          <w:r>
            <w:t>T</w:t>
          </w:r>
          <w:r>
            <w:tab/>
            <w:t>070 379 8911 (algemeen)</w:t>
          </w:r>
          <w:r w:rsidRPr="005819CE">
            <w:br/>
          </w:r>
          <w:r>
            <w:t>F</w:t>
          </w:r>
          <w:r>
            <w:tab/>
            <w:t>070 378 6100 (algemeen)</w:t>
          </w:r>
          <w:r w:rsidRPr="005819CE">
            <w:br/>
          </w:r>
          <w:r>
            <w:t>www.rijksoverheid.nl/ezk</w:t>
          </w:r>
          <w:r w:rsidRPr="006D6DFF">
            <w:t xml:space="preserve"> </w:t>
          </w:r>
        </w:p>
      </w:tc>
    </w:tr>
    <w:tr w:rsidR="00A324C8" w:rsidRPr="006D6DFF" w:rsidTr="00A50CF6">
      <w:trPr>
        <w:trHeight w:hRule="exact" w:val="200"/>
      </w:trPr>
      <w:tc>
        <w:tcPr>
          <w:tcW w:w="2160" w:type="dxa"/>
          <w:shd w:val="clear" w:color="auto" w:fill="auto"/>
        </w:tcPr>
        <w:p w:rsidR="00A324C8" w:rsidRPr="006D6DFF" w:rsidRDefault="00A324C8" w:rsidP="00A50CF6"/>
        <w:p w:rsidR="000D37B7" w:rsidRPr="006D6DFF" w:rsidRDefault="000D37B7" w:rsidP="00A50CF6"/>
      </w:tc>
    </w:tr>
    <w:tr w:rsidR="00A324C8" w:rsidTr="00A50CF6">
      <w:tc>
        <w:tcPr>
          <w:tcW w:w="2160" w:type="dxa"/>
          <w:shd w:val="clear" w:color="auto" w:fill="auto"/>
        </w:tcPr>
        <w:p w:rsidR="00A324C8" w:rsidRPr="005819CE" w:rsidRDefault="00A324C8" w:rsidP="000C0163">
          <w:pPr>
            <w:pStyle w:val="Huisstijl-Kopje"/>
          </w:pPr>
          <w:r>
            <w:t>Ons kenmerk</w:t>
          </w:r>
          <w:r w:rsidRPr="005819CE">
            <w:t xml:space="preserve"> </w:t>
          </w:r>
        </w:p>
        <w:p w:rsidR="00A324C8" w:rsidRPr="005819CE" w:rsidRDefault="00A324C8" w:rsidP="000C0163">
          <w:pPr>
            <w:pStyle w:val="Huisstijl-Gegeven"/>
          </w:pPr>
          <w:r>
            <w:t>WJZ /</w:t>
          </w:r>
          <w:sdt>
            <w:sdtPr>
              <w:alias w:val="documentId"/>
              <w:id w:val="-1384477759"/>
              <w:placeholder>
                <w:docPart w:val="DefaultPlaceholder_-1854013440"/>
              </w:placeholder>
            </w:sdtPr>
            <w:sdtEndPr/>
            <w:sdtContent>
              <w:r>
                <w:t xml:space="preserve"> </w:t>
              </w:r>
            </w:sdtContent>
          </w:sdt>
          <w:sdt>
            <w:sdtPr>
              <w:alias w:val="documentId"/>
              <w:id w:val="188800125"/>
              <w:placeholder>
                <w:docPart w:val="DefaultPlaceholder_-1854013440"/>
              </w:placeholder>
            </w:sdtPr>
            <w:sdtEndPr/>
            <w:sdtContent>
              <w:fldSimple w:instr=" DOCPROPERTY  &quot;documentId&quot;  \* MERGEFORMAT ">
                <w:r w:rsidR="006D6DFF">
                  <w:t>19259098</w:t>
                </w:r>
              </w:fldSimple>
            </w:sdtContent>
          </w:sdt>
        </w:p>
        <w:p w:rsidR="00A324C8" w:rsidRPr="00AA4791" w:rsidRDefault="00A324C8" w:rsidP="00A72139">
          <w:pPr>
            <w:pStyle w:val="Huisstijl-Kopje"/>
          </w:pPr>
          <w:r>
            <w:t>Bijlage(n)</w:t>
          </w:r>
        </w:p>
        <w:p w:rsidR="00A324C8" w:rsidRPr="005819CE" w:rsidRDefault="00F91EA6" w:rsidP="00A50CF6">
          <w:pPr>
            <w:pStyle w:val="Huisstijl-Gegeven"/>
          </w:pPr>
          <w:r>
            <w:t>1</w:t>
          </w:r>
        </w:p>
      </w:tc>
    </w:tr>
  </w:tbl>
  <w:p w:rsidR="00A324C8" w:rsidRPr="00121BF0" w:rsidRDefault="00A324C8" w:rsidP="00121BF0">
    <w:pPr>
      <w:rPr>
        <w:vanish/>
      </w:rPr>
    </w:pPr>
  </w:p>
  <w:tbl>
    <w:tblPr>
      <w:tblW w:w="737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82"/>
      <w:gridCol w:w="6489"/>
    </w:tblGrid>
    <w:tr w:rsidR="00A324C8" w:rsidTr="00A324C8">
      <w:trPr>
        <w:trHeight w:val="400"/>
      </w:trPr>
      <w:tc>
        <w:tcPr>
          <w:tcW w:w="7520" w:type="dxa"/>
          <w:gridSpan w:val="2"/>
          <w:shd w:val="clear" w:color="auto" w:fill="auto"/>
        </w:tcPr>
        <w:p w:rsidR="00A324C8" w:rsidRPr="00BC3B53" w:rsidRDefault="00A324C8" w:rsidP="00A50CF6">
          <w:pPr>
            <w:pStyle w:val="Huisstijl-Retouradres"/>
          </w:pPr>
          <w:r>
            <w:t>&gt; Retouradres Postbus 20401 2500 EK Den Haag</w:t>
          </w:r>
        </w:p>
      </w:tc>
    </w:tr>
    <w:tr w:rsidR="00A324C8" w:rsidTr="00A324C8">
      <w:tc>
        <w:tcPr>
          <w:tcW w:w="7520" w:type="dxa"/>
          <w:gridSpan w:val="2"/>
          <w:shd w:val="clear" w:color="auto" w:fill="auto"/>
        </w:tcPr>
        <w:p w:rsidR="00A324C8" w:rsidRDefault="00A324C8"/>
      </w:tc>
    </w:tr>
    <w:tr w:rsidR="00A324C8" w:rsidTr="00A324C8">
      <w:trPr>
        <w:trHeight w:hRule="exact" w:val="2440"/>
      </w:trPr>
      <w:tc>
        <w:tcPr>
          <w:tcW w:w="7520" w:type="dxa"/>
          <w:gridSpan w:val="2"/>
          <w:shd w:val="clear" w:color="auto" w:fill="auto"/>
        </w:tcPr>
        <w:p w:rsidR="006D6DFF" w:rsidRDefault="00A324C8" w:rsidP="00A50CF6">
          <w:pPr>
            <w:pStyle w:val="Huisstijl-NAW"/>
          </w:pPr>
          <w:r>
            <w:t xml:space="preserve">De Voorzitter van de Tweede Kamer </w:t>
          </w:r>
        </w:p>
        <w:p w:rsidR="00A324C8" w:rsidRDefault="00A324C8" w:rsidP="00A50CF6">
          <w:pPr>
            <w:pStyle w:val="Huisstijl-NAW"/>
          </w:pPr>
          <w:r>
            <w:t>der Staten-Generaal</w:t>
          </w:r>
        </w:p>
        <w:p w:rsidR="00A324C8" w:rsidRDefault="00A324C8">
          <w:pPr>
            <w:pStyle w:val="Huisstijl-NAW"/>
          </w:pPr>
          <w:r>
            <w:t>Binnenhof 4</w:t>
          </w:r>
        </w:p>
        <w:p w:rsidR="00A324C8" w:rsidRDefault="00A324C8">
          <w:pPr>
            <w:pStyle w:val="Huisstijl-NAW"/>
          </w:pPr>
          <w:r>
            <w:t xml:space="preserve">2513 AA </w:t>
          </w:r>
          <w:r w:rsidR="006D6DFF">
            <w:t xml:space="preserve"> </w:t>
          </w:r>
          <w:r>
            <w:t>DEN HAAG</w:t>
          </w:r>
        </w:p>
        <w:p w:rsidR="006D6DFF" w:rsidRDefault="006D6DFF">
          <w:pPr>
            <w:pStyle w:val="Huisstijl-NAW"/>
          </w:pPr>
        </w:p>
      </w:tc>
    </w:tr>
    <w:tr w:rsidR="00A324C8" w:rsidTr="00A324C8">
      <w:trPr>
        <w:trHeight w:hRule="exact" w:val="400"/>
      </w:trPr>
      <w:tc>
        <w:tcPr>
          <w:tcW w:w="7520" w:type="dxa"/>
          <w:gridSpan w:val="2"/>
          <w:shd w:val="clear" w:color="auto" w:fill="auto"/>
        </w:tcPr>
        <w:p w:rsidR="00A324C8" w:rsidRPr="00035E67" w:rsidRDefault="00A324C8" w:rsidP="00A50CF6">
          <w:pPr>
            <w:tabs>
              <w:tab w:val="left" w:pos="740"/>
            </w:tabs>
            <w:autoSpaceDE w:val="0"/>
            <w:autoSpaceDN w:val="0"/>
            <w:adjustRightInd w:val="0"/>
            <w:ind w:left="743" w:hanging="743"/>
            <w:rPr>
              <w:rFonts w:cs="Verdana"/>
              <w:szCs w:val="18"/>
            </w:rPr>
          </w:pPr>
        </w:p>
      </w:tc>
    </w:tr>
    <w:tr w:rsidR="00A324C8" w:rsidTr="00A324C8">
      <w:trPr>
        <w:trHeight w:val="240"/>
      </w:trPr>
      <w:tc>
        <w:tcPr>
          <w:tcW w:w="900" w:type="dxa"/>
          <w:shd w:val="clear" w:color="auto" w:fill="auto"/>
        </w:tcPr>
        <w:p w:rsidR="00A324C8" w:rsidRPr="00AA4791" w:rsidRDefault="00A324C8" w:rsidP="00DD16BB">
          <w:pPr>
            <w:rPr>
              <w:szCs w:val="18"/>
            </w:rPr>
          </w:pPr>
          <w:r>
            <w:rPr>
              <w:szCs w:val="18"/>
            </w:rPr>
            <w:t>Datum</w:t>
          </w:r>
        </w:p>
      </w:tc>
      <w:tc>
        <w:tcPr>
          <w:tcW w:w="6620" w:type="dxa"/>
          <w:shd w:val="clear" w:color="auto" w:fill="auto"/>
        </w:tcPr>
        <w:p w:rsidR="00A324C8" w:rsidRPr="007709EF" w:rsidRDefault="00F91EA6" w:rsidP="00A50CF6">
          <w:r>
            <w:t>12 november 2019</w:t>
          </w:r>
        </w:p>
      </w:tc>
    </w:tr>
    <w:tr w:rsidR="00A324C8" w:rsidTr="00A324C8">
      <w:trPr>
        <w:trHeight w:val="240"/>
      </w:trPr>
      <w:tc>
        <w:tcPr>
          <w:tcW w:w="900" w:type="dxa"/>
          <w:shd w:val="clear" w:color="auto" w:fill="auto"/>
        </w:tcPr>
        <w:p w:rsidR="00A324C8" w:rsidRPr="00AA4791" w:rsidRDefault="00A324C8" w:rsidP="00470DFF">
          <w:pPr>
            <w:rPr>
              <w:szCs w:val="18"/>
            </w:rPr>
          </w:pPr>
          <w:r>
            <w:rPr>
              <w:szCs w:val="18"/>
            </w:rPr>
            <w:t>Betreft</w:t>
          </w:r>
        </w:p>
      </w:tc>
      <w:tc>
        <w:tcPr>
          <w:tcW w:w="6620" w:type="dxa"/>
          <w:shd w:val="clear" w:color="auto" w:fill="auto"/>
        </w:tcPr>
        <w:p w:rsidR="00A324C8" w:rsidRPr="007709EF" w:rsidRDefault="00A324C8" w:rsidP="00A50CF6">
          <w:r>
            <w:t xml:space="preserve">Nota naar aanleiding van verslag </w:t>
          </w:r>
          <w:r w:rsidR="00233404">
            <w:t>over</w:t>
          </w:r>
          <w:r>
            <w:t xml:space="preserve"> het wetsvoorstel voor de Tijdelijke wet Groningen</w:t>
          </w:r>
        </w:p>
      </w:tc>
    </w:tr>
  </w:tbl>
  <w:p w:rsidR="00A324C8" w:rsidRPr="00BC4AE3" w:rsidRDefault="00A324C8" w:rsidP="00BC4AE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19DFA3D"/>
    <w:multiLevelType w:val="hybridMultilevel"/>
    <w:tmpl w:val="1D8E1FCE"/>
    <w:lvl w:ilvl="0" w:tplc="6E24EC5A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F30CC7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F3EFC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4CA0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8805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AD80D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D8EB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DE13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DC25E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EF0EB1BE"/>
    <w:multiLevelType w:val="hybridMultilevel"/>
    <w:tmpl w:val="50F0923E"/>
    <w:lvl w:ilvl="0" w:tplc="291C6E6E">
      <w:start w:val="1"/>
      <w:numFmt w:val="bullet"/>
      <w:pStyle w:val="ListBullet20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FDBE06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C2C34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5864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869A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A384A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C4EA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2CAD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BC814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9A4325"/>
    <w:multiLevelType w:val="hybridMultilevel"/>
    <w:tmpl w:val="50F0923E"/>
    <w:lvl w:ilvl="0" w:tplc="3EB863BE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C9F2E5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802DB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F2D6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BE6F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BA6BA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268F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0062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A4EA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D07777"/>
    <w:multiLevelType w:val="hybridMultilevel"/>
    <w:tmpl w:val="1D8E1FCE"/>
    <w:lvl w:ilvl="0" w:tplc="F328F856">
      <w:start w:val="1"/>
      <w:numFmt w:val="bullet"/>
      <w:pStyle w:val="ListBullet0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881632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6D8BC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AE7C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2436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DD690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6055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FE64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8D4E6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7AD"/>
    <w:rsid w:val="000049FB"/>
    <w:rsid w:val="00013862"/>
    <w:rsid w:val="0001705C"/>
    <w:rsid w:val="00020189"/>
    <w:rsid w:val="00020EE4"/>
    <w:rsid w:val="00023E9A"/>
    <w:rsid w:val="00034A84"/>
    <w:rsid w:val="00035E67"/>
    <w:rsid w:val="000366F3"/>
    <w:rsid w:val="00042A5B"/>
    <w:rsid w:val="00071F28"/>
    <w:rsid w:val="00092799"/>
    <w:rsid w:val="00092C5F"/>
    <w:rsid w:val="00096680"/>
    <w:rsid w:val="000A174A"/>
    <w:rsid w:val="000A65AC"/>
    <w:rsid w:val="000B60F5"/>
    <w:rsid w:val="000B7281"/>
    <w:rsid w:val="000B7FAB"/>
    <w:rsid w:val="000C0163"/>
    <w:rsid w:val="000C3EA9"/>
    <w:rsid w:val="000D21CE"/>
    <w:rsid w:val="000D37B7"/>
    <w:rsid w:val="000F3CAA"/>
    <w:rsid w:val="00121BF0"/>
    <w:rsid w:val="00123704"/>
    <w:rsid w:val="001267EE"/>
    <w:rsid w:val="001270C7"/>
    <w:rsid w:val="0014786A"/>
    <w:rsid w:val="001516A4"/>
    <w:rsid w:val="00151E5F"/>
    <w:rsid w:val="001569AB"/>
    <w:rsid w:val="001726F3"/>
    <w:rsid w:val="00185576"/>
    <w:rsid w:val="00185951"/>
    <w:rsid w:val="001A2BEA"/>
    <w:rsid w:val="001A6D93"/>
    <w:rsid w:val="001E34C6"/>
    <w:rsid w:val="001E5581"/>
    <w:rsid w:val="001F3C70"/>
    <w:rsid w:val="00201F68"/>
    <w:rsid w:val="00214F2B"/>
    <w:rsid w:val="00217880"/>
    <w:rsid w:val="00233404"/>
    <w:rsid w:val="002428E3"/>
    <w:rsid w:val="00260BAF"/>
    <w:rsid w:val="002650F7"/>
    <w:rsid w:val="00273F3B"/>
    <w:rsid w:val="00275984"/>
    <w:rsid w:val="00280F74"/>
    <w:rsid w:val="00286998"/>
    <w:rsid w:val="00291AB7"/>
    <w:rsid w:val="00292EB2"/>
    <w:rsid w:val="0029335E"/>
    <w:rsid w:val="0029422B"/>
    <w:rsid w:val="002B153C"/>
    <w:rsid w:val="002C78DE"/>
    <w:rsid w:val="002D317B"/>
    <w:rsid w:val="002D502D"/>
    <w:rsid w:val="002E0F69"/>
    <w:rsid w:val="002F78E8"/>
    <w:rsid w:val="00312597"/>
    <w:rsid w:val="00334154"/>
    <w:rsid w:val="00340ECA"/>
    <w:rsid w:val="00341FA0"/>
    <w:rsid w:val="00353932"/>
    <w:rsid w:val="0036252A"/>
    <w:rsid w:val="00364D9D"/>
    <w:rsid w:val="0037421D"/>
    <w:rsid w:val="00383DA1"/>
    <w:rsid w:val="00395575"/>
    <w:rsid w:val="003A06C8"/>
    <w:rsid w:val="003A0D7C"/>
    <w:rsid w:val="003A5290"/>
    <w:rsid w:val="003A5812"/>
    <w:rsid w:val="003B7EE7"/>
    <w:rsid w:val="003D39EC"/>
    <w:rsid w:val="003E3DD5"/>
    <w:rsid w:val="003F07C6"/>
    <w:rsid w:val="003F1F6B"/>
    <w:rsid w:val="003F44B7"/>
    <w:rsid w:val="00413D48"/>
    <w:rsid w:val="00441AC2"/>
    <w:rsid w:val="0044249B"/>
    <w:rsid w:val="00447BD8"/>
    <w:rsid w:val="0045023C"/>
    <w:rsid w:val="00451A5B"/>
    <w:rsid w:val="00451FE6"/>
    <w:rsid w:val="00452BCD"/>
    <w:rsid w:val="00452CEA"/>
    <w:rsid w:val="00465B52"/>
    <w:rsid w:val="00470DFF"/>
    <w:rsid w:val="00471BE2"/>
    <w:rsid w:val="00474B75"/>
    <w:rsid w:val="00483F0B"/>
    <w:rsid w:val="00496319"/>
    <w:rsid w:val="004B5465"/>
    <w:rsid w:val="004D72CA"/>
    <w:rsid w:val="004F44C2"/>
    <w:rsid w:val="00502512"/>
    <w:rsid w:val="00507AC6"/>
    <w:rsid w:val="00516022"/>
    <w:rsid w:val="00521CEE"/>
    <w:rsid w:val="00527BD4"/>
    <w:rsid w:val="005429DC"/>
    <w:rsid w:val="00573041"/>
    <w:rsid w:val="00575B80"/>
    <w:rsid w:val="005819CE"/>
    <w:rsid w:val="00596166"/>
    <w:rsid w:val="005A3DCD"/>
    <w:rsid w:val="005B3814"/>
    <w:rsid w:val="005C3FE0"/>
    <w:rsid w:val="005C65B5"/>
    <w:rsid w:val="005C740C"/>
    <w:rsid w:val="00600CF0"/>
    <w:rsid w:val="006048F4"/>
    <w:rsid w:val="0060660A"/>
    <w:rsid w:val="00617A44"/>
    <w:rsid w:val="006202B6"/>
    <w:rsid w:val="00625CD0"/>
    <w:rsid w:val="00643ACA"/>
    <w:rsid w:val="00645414"/>
    <w:rsid w:val="00647D5F"/>
    <w:rsid w:val="00651CEE"/>
    <w:rsid w:val="00653606"/>
    <w:rsid w:val="00661591"/>
    <w:rsid w:val="0066632F"/>
    <w:rsid w:val="00674A89"/>
    <w:rsid w:val="00685545"/>
    <w:rsid w:val="006B775E"/>
    <w:rsid w:val="006C2535"/>
    <w:rsid w:val="006C441E"/>
    <w:rsid w:val="006D6DFF"/>
    <w:rsid w:val="006E3546"/>
    <w:rsid w:val="006E7D82"/>
    <w:rsid w:val="006F0F93"/>
    <w:rsid w:val="006F31F2"/>
    <w:rsid w:val="006F751F"/>
    <w:rsid w:val="00712C3A"/>
    <w:rsid w:val="00714DC5"/>
    <w:rsid w:val="00715237"/>
    <w:rsid w:val="00721AE1"/>
    <w:rsid w:val="007254A5"/>
    <w:rsid w:val="00725748"/>
    <w:rsid w:val="0073720D"/>
    <w:rsid w:val="00737C88"/>
    <w:rsid w:val="00740712"/>
    <w:rsid w:val="007426AA"/>
    <w:rsid w:val="00742AB9"/>
    <w:rsid w:val="00754FBF"/>
    <w:rsid w:val="007709EF"/>
    <w:rsid w:val="00783199"/>
    <w:rsid w:val="00783559"/>
    <w:rsid w:val="0079551B"/>
    <w:rsid w:val="00797AA5"/>
    <w:rsid w:val="007A4105"/>
    <w:rsid w:val="007B4503"/>
    <w:rsid w:val="007C406E"/>
    <w:rsid w:val="007C4C79"/>
    <w:rsid w:val="007C5183"/>
    <w:rsid w:val="007F24DE"/>
    <w:rsid w:val="007F439C"/>
    <w:rsid w:val="007F510A"/>
    <w:rsid w:val="00800CCA"/>
    <w:rsid w:val="008027AD"/>
    <w:rsid w:val="00806120"/>
    <w:rsid w:val="00810C93"/>
    <w:rsid w:val="00812028"/>
    <w:rsid w:val="00813082"/>
    <w:rsid w:val="00814D03"/>
    <w:rsid w:val="00823AE2"/>
    <w:rsid w:val="0083178B"/>
    <w:rsid w:val="00831EE4"/>
    <w:rsid w:val="00833695"/>
    <w:rsid w:val="008336B7"/>
    <w:rsid w:val="00842CD8"/>
    <w:rsid w:val="008547BA"/>
    <w:rsid w:val="008553C7"/>
    <w:rsid w:val="00857FEB"/>
    <w:rsid w:val="008601AF"/>
    <w:rsid w:val="00872271"/>
    <w:rsid w:val="008A28F5"/>
    <w:rsid w:val="008B3929"/>
    <w:rsid w:val="008B4CB3"/>
    <w:rsid w:val="008C356D"/>
    <w:rsid w:val="008E49AD"/>
    <w:rsid w:val="008F3246"/>
    <w:rsid w:val="008F508C"/>
    <w:rsid w:val="0090271B"/>
    <w:rsid w:val="00910642"/>
    <w:rsid w:val="00925348"/>
    <w:rsid w:val="009311C8"/>
    <w:rsid w:val="00933376"/>
    <w:rsid w:val="00933A2F"/>
    <w:rsid w:val="009718F9"/>
    <w:rsid w:val="00972FB9"/>
    <w:rsid w:val="00975112"/>
    <w:rsid w:val="0098788A"/>
    <w:rsid w:val="00994FDA"/>
    <w:rsid w:val="00995B53"/>
    <w:rsid w:val="009A3B71"/>
    <w:rsid w:val="009A61BC"/>
    <w:rsid w:val="009C3F20"/>
    <w:rsid w:val="009F613A"/>
    <w:rsid w:val="00A02901"/>
    <w:rsid w:val="00A21E76"/>
    <w:rsid w:val="00A245F8"/>
    <w:rsid w:val="00A30E68"/>
    <w:rsid w:val="00A324C8"/>
    <w:rsid w:val="00A34AA0"/>
    <w:rsid w:val="00A4043A"/>
    <w:rsid w:val="00A47948"/>
    <w:rsid w:val="00A50CF6"/>
    <w:rsid w:val="00A56946"/>
    <w:rsid w:val="00A72139"/>
    <w:rsid w:val="00A82C5C"/>
    <w:rsid w:val="00A831FD"/>
    <w:rsid w:val="00AA4791"/>
    <w:rsid w:val="00AA7FC9"/>
    <w:rsid w:val="00AB5933"/>
    <w:rsid w:val="00AE013D"/>
    <w:rsid w:val="00AE11B7"/>
    <w:rsid w:val="00AF52FD"/>
    <w:rsid w:val="00AF7237"/>
    <w:rsid w:val="00B00D75"/>
    <w:rsid w:val="00B070CB"/>
    <w:rsid w:val="00B26CCF"/>
    <w:rsid w:val="00B42DFA"/>
    <w:rsid w:val="00B531DD"/>
    <w:rsid w:val="00B71DC2"/>
    <w:rsid w:val="00B93893"/>
    <w:rsid w:val="00BA1397"/>
    <w:rsid w:val="00BC3B53"/>
    <w:rsid w:val="00BC3B96"/>
    <w:rsid w:val="00BC4AE3"/>
    <w:rsid w:val="00BD0EE3"/>
    <w:rsid w:val="00BE3F88"/>
    <w:rsid w:val="00BE4756"/>
    <w:rsid w:val="00BE7B41"/>
    <w:rsid w:val="00C206F1"/>
    <w:rsid w:val="00C40C60"/>
    <w:rsid w:val="00C5258E"/>
    <w:rsid w:val="00C82AFE"/>
    <w:rsid w:val="00C90702"/>
    <w:rsid w:val="00C97C80"/>
    <w:rsid w:val="00CA47D3"/>
    <w:rsid w:val="00CD362D"/>
    <w:rsid w:val="00CD6B5E"/>
    <w:rsid w:val="00CF053F"/>
    <w:rsid w:val="00D0609E"/>
    <w:rsid w:val="00D078E1"/>
    <w:rsid w:val="00D100E9"/>
    <w:rsid w:val="00D21E4B"/>
    <w:rsid w:val="00D22441"/>
    <w:rsid w:val="00D23522"/>
    <w:rsid w:val="00D31BDB"/>
    <w:rsid w:val="00D516BE"/>
    <w:rsid w:val="00D5423B"/>
    <w:rsid w:val="00D54F4E"/>
    <w:rsid w:val="00D60BA4"/>
    <w:rsid w:val="00D62419"/>
    <w:rsid w:val="00D76785"/>
    <w:rsid w:val="00D77870"/>
    <w:rsid w:val="00D80CCE"/>
    <w:rsid w:val="00D95C88"/>
    <w:rsid w:val="00D97B2E"/>
    <w:rsid w:val="00DB36FE"/>
    <w:rsid w:val="00DB533A"/>
    <w:rsid w:val="00DC4E7A"/>
    <w:rsid w:val="00DD16BB"/>
    <w:rsid w:val="00DE3FE0"/>
    <w:rsid w:val="00DE578A"/>
    <w:rsid w:val="00DF2583"/>
    <w:rsid w:val="00DF54D9"/>
    <w:rsid w:val="00E10DC6"/>
    <w:rsid w:val="00E11F8E"/>
    <w:rsid w:val="00E2409C"/>
    <w:rsid w:val="00E3731D"/>
    <w:rsid w:val="00E634E3"/>
    <w:rsid w:val="00E77F89"/>
    <w:rsid w:val="00E850D3"/>
    <w:rsid w:val="00EC0DFF"/>
    <w:rsid w:val="00EC237D"/>
    <w:rsid w:val="00ED072A"/>
    <w:rsid w:val="00ED539E"/>
    <w:rsid w:val="00EE4A1F"/>
    <w:rsid w:val="00EF1B5A"/>
    <w:rsid w:val="00EF2CCA"/>
    <w:rsid w:val="00EF495B"/>
    <w:rsid w:val="00F034D8"/>
    <w:rsid w:val="00F03963"/>
    <w:rsid w:val="00F1256D"/>
    <w:rsid w:val="00F13A4E"/>
    <w:rsid w:val="00F172BB"/>
    <w:rsid w:val="00F21BEF"/>
    <w:rsid w:val="00F3492B"/>
    <w:rsid w:val="00F50F86"/>
    <w:rsid w:val="00F53F91"/>
    <w:rsid w:val="00F61A72"/>
    <w:rsid w:val="00F66F13"/>
    <w:rsid w:val="00F74073"/>
    <w:rsid w:val="00F8713B"/>
    <w:rsid w:val="00F91EA6"/>
    <w:rsid w:val="00F93F9E"/>
    <w:rsid w:val="00FB06ED"/>
    <w:rsid w:val="00FC36AB"/>
    <w:rsid w:val="00FC58B9"/>
    <w:rsid w:val="00FC592D"/>
    <w:rsid w:val="00FE486B"/>
    <w:rsid w:val="00FE4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9F71C5"/>
  <w15:docId w15:val="{DA9F332B-7D05-423A-9A96-3FA81E3DA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82AFE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3"/>
      </w:numPr>
    </w:pPr>
    <w:rPr>
      <w:noProof/>
    </w:rPr>
  </w:style>
  <w:style w:type="character" w:customStyle="1" w:styleId="Huisstijl-GegevenCharChar">
    <w:name w:val="Huisstijl-Gegeven Char Char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character" w:styleId="Tekstvantijdelijkeaanduiding">
    <w:name w:val="Placeholder Text"/>
    <w:basedOn w:val="Standaardalinea-lettertype"/>
    <w:uiPriority w:val="99"/>
    <w:semiHidden/>
    <w:rsid w:val="00BA1397"/>
    <w:rPr>
      <w:color w:val="808080"/>
    </w:rPr>
  </w:style>
  <w:style w:type="paragraph" w:styleId="Voetnoottekst">
    <w:name w:val="footnote text"/>
    <w:basedOn w:val="Standaard"/>
    <w:link w:val="VoetnoottekstChar"/>
    <w:unhideWhenUsed/>
    <w:rsid w:val="00C82AFE"/>
    <w:pPr>
      <w:spacing w:line="180" w:lineRule="atLeast"/>
    </w:pPr>
    <w:rPr>
      <w:sz w:val="13"/>
      <w:szCs w:val="20"/>
    </w:rPr>
  </w:style>
  <w:style w:type="character" w:customStyle="1" w:styleId="VoetnoottekstChar">
    <w:name w:val="Voetnoottekst Char"/>
    <w:basedOn w:val="Standaardalinea-lettertype"/>
    <w:link w:val="Voetnoottekst"/>
    <w:rsid w:val="00C82AFE"/>
    <w:rPr>
      <w:rFonts w:ascii="Verdana" w:hAnsi="Verdana"/>
      <w:sz w:val="13"/>
      <w:lang w:val="nl-NL" w:eastAsia="nl-NL"/>
    </w:rPr>
  </w:style>
  <w:style w:type="paragraph" w:customStyle="1" w:styleId="Normal0">
    <w:name w:val="Normal_0"/>
    <w:qFormat/>
    <w:rsid w:val="000B7FAB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customStyle="1" w:styleId="Heading10">
    <w:name w:val="Heading 1_0"/>
    <w:basedOn w:val="Normal0"/>
    <w:next w:val="Normal0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customStyle="1" w:styleId="Heading20">
    <w:name w:val="Heading 2_0"/>
    <w:basedOn w:val="Normal0"/>
    <w:next w:val="Normal0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customStyle="1" w:styleId="Heading30">
    <w:name w:val="Heading 3_0"/>
    <w:basedOn w:val="Normal0"/>
    <w:next w:val="Normal0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customStyle="1" w:styleId="DefaultParagraphFont0">
    <w:name w:val="Default Paragraph Font_0"/>
    <w:semiHidden/>
    <w:rsid w:val="00023E9A"/>
  </w:style>
  <w:style w:type="table" w:customStyle="1" w:styleId="TableNormal0">
    <w:name w:val="Table Normal_0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0">
    <w:name w:val="No List_0"/>
    <w:semiHidden/>
    <w:rsid w:val="00023E9A"/>
  </w:style>
  <w:style w:type="paragraph" w:customStyle="1" w:styleId="Header0">
    <w:name w:val="Header_0"/>
    <w:basedOn w:val="Normal0"/>
    <w:rsid w:val="00023E9A"/>
    <w:pPr>
      <w:tabs>
        <w:tab w:val="center" w:pos="4536"/>
        <w:tab w:val="right" w:pos="9072"/>
      </w:tabs>
    </w:pPr>
  </w:style>
  <w:style w:type="paragraph" w:customStyle="1" w:styleId="Footer0">
    <w:name w:val="Footer_0"/>
    <w:basedOn w:val="Normal0"/>
    <w:rsid w:val="00023E9A"/>
    <w:pPr>
      <w:tabs>
        <w:tab w:val="center" w:pos="4536"/>
        <w:tab w:val="right" w:pos="9072"/>
      </w:tabs>
    </w:pPr>
  </w:style>
  <w:style w:type="table" w:customStyle="1" w:styleId="TableGrid0">
    <w:name w:val="Table Grid_0"/>
    <w:basedOn w:val="TableNormal0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Bullet0">
    <w:name w:val="List Bullet_0"/>
    <w:basedOn w:val="Normal0"/>
    <w:rsid w:val="004F44C2"/>
    <w:pPr>
      <w:numPr>
        <w:numId w:val="1"/>
      </w:numPr>
    </w:pPr>
    <w:rPr>
      <w:noProof/>
    </w:rPr>
  </w:style>
  <w:style w:type="paragraph" w:customStyle="1" w:styleId="ListBullet20">
    <w:name w:val="List Bullet 2_0"/>
    <w:basedOn w:val="Normal0"/>
    <w:rsid w:val="004F44C2"/>
    <w:pPr>
      <w:numPr>
        <w:numId w:val="2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FollowedHyperlink0">
    <w:name w:val="FollowedHyperlink_0"/>
    <w:rsid w:val="006A2100"/>
    <w:rPr>
      <w:color w:val="800080"/>
      <w:u w:val="single"/>
    </w:rPr>
  </w:style>
  <w:style w:type="character" w:customStyle="1" w:styleId="KoptekstChar">
    <w:name w:val="Koptekst Char"/>
    <w:basedOn w:val="Standaardalinea-lettertype"/>
    <w:link w:val="Koptekst"/>
    <w:rsid w:val="00841CD9"/>
    <w:rPr>
      <w:rFonts w:ascii="Verdana" w:eastAsia="Times New Roman" w:hAnsi="Verdana" w:cs="Times New Roman"/>
      <w:sz w:val="18"/>
      <w:szCs w:val="24"/>
      <w:lang w:val="nl-NL" w:eastAsia="nl-NL"/>
    </w:rPr>
  </w:style>
  <w:style w:type="character" w:customStyle="1" w:styleId="Kop1Char">
    <w:name w:val="Kop 1 Char"/>
    <w:basedOn w:val="Standaardalinea-lettertype"/>
    <w:link w:val="Kop1"/>
    <w:rsid w:val="00841CD9"/>
    <w:rPr>
      <w:rFonts w:ascii="Verdana" w:eastAsia="Times New Roman" w:hAnsi="Verdana" w:cs="Arial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841CD9"/>
    <w:rPr>
      <w:rFonts w:ascii="Verdana" w:eastAsia="Times New Roman" w:hAnsi="Verdana" w:cs="Arial"/>
      <w:b/>
      <w:bCs/>
      <w:i/>
      <w:iCs/>
      <w:sz w:val="28"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841CD9"/>
    <w:rPr>
      <w:rFonts w:ascii="Verdana" w:eastAsia="Times New Roman" w:hAnsi="Verdana" w:cs="Arial"/>
      <w:b/>
      <w:bCs/>
      <w:sz w:val="26"/>
      <w:szCs w:val="26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tandaardinspringing">
    <w:name w:val="Normal Indent"/>
    <w:basedOn w:val="Standaard"/>
    <w:uiPriority w:val="99"/>
    <w:unhideWhenUsed/>
    <w:rsid w:val="00841CD9"/>
    <w:pPr>
      <w:ind w:left="720"/>
    </w:pPr>
  </w:style>
  <w:style w:type="paragraph" w:styleId="Ondertitel">
    <w:name w:val="Subtitle"/>
    <w:basedOn w:val="Standaard"/>
    <w:next w:val="Standaard"/>
    <w:link w:val="Ondertitel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adruk">
    <w:name w:val="Emphasis"/>
    <w:basedOn w:val="Standaardalinea-lettertype"/>
    <w:uiPriority w:val="20"/>
    <w:qFormat/>
    <w:rsid w:val="00D1197D"/>
    <w:rPr>
      <w:i/>
      <w:iCs/>
    </w:rPr>
  </w:style>
  <w:style w:type="character" w:customStyle="1" w:styleId="VoettekstChar">
    <w:name w:val="Voettekst Char"/>
    <w:basedOn w:val="Standaardalinea-lettertype"/>
    <w:link w:val="Voettekst"/>
    <w:rsid w:val="00DE555F"/>
    <w:rPr>
      <w:rFonts w:ascii="Verdana" w:eastAsia="Times New Roman" w:hAnsi="Verdana" w:cs="Times New Roman"/>
      <w:sz w:val="18"/>
      <w:szCs w:val="24"/>
      <w:lang w:val="nl-NL" w:eastAsia="nl-NL"/>
    </w:rPr>
  </w:style>
  <w:style w:type="paragraph" w:styleId="Ballontekst">
    <w:name w:val="Balloon Text"/>
    <w:basedOn w:val="Standaard"/>
    <w:link w:val="BallontekstChar"/>
    <w:rsid w:val="00EF495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EF495B"/>
    <w:rPr>
      <w:rFonts w:ascii="Tahoma" w:hAnsi="Tahoma" w:cs="Tahoma"/>
      <w:sz w:val="16"/>
      <w:szCs w:val="16"/>
      <w:lang w:val="nl-NL" w:eastAsia="nl-NL"/>
    </w:rPr>
  </w:style>
  <w:style w:type="paragraph" w:customStyle="1" w:styleId="Default">
    <w:name w:val="Default"/>
    <w:rsid w:val="00A324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nl-NL"/>
    </w:rPr>
  </w:style>
  <w:style w:type="paragraph" w:styleId="Lijstalinea">
    <w:name w:val="List Paragraph"/>
    <w:basedOn w:val="Standaard"/>
    <w:uiPriority w:val="34"/>
    <w:qFormat/>
    <w:rsid w:val="00A324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47" /><Relationship Type="http://schemas.openxmlformats.org/officeDocument/2006/relationships/endnotes" Target="endnotes.xml" Id="rId50" /><Relationship Type="http://schemas.openxmlformats.org/officeDocument/2006/relationships/header" Target="header3.xml" Id="rId55" /><Relationship Type="http://schemas.openxmlformats.org/officeDocument/2006/relationships/numbering" Target="numbering.xml" Id="rId45" /><Relationship Type="http://schemas.openxmlformats.org/officeDocument/2006/relationships/footer" Target="footer1.xml" Id="rId53" /><Relationship Type="http://schemas.openxmlformats.org/officeDocument/2006/relationships/glossaryDocument" Target="glossary/document.xml" Id="rId58" /><Relationship Type="http://schemas.openxmlformats.org/officeDocument/2006/relationships/webSettings" Target="webSettings.xml" Id="rId48" /><Relationship Type="http://schemas.openxmlformats.org/officeDocument/2006/relationships/footer" Target="footer3.xml" Id="rId56" /><Relationship Type="http://schemas.openxmlformats.org/officeDocument/2006/relationships/header" Target="header1.xml" Id="rId51" /><Relationship Type="http://schemas.openxmlformats.org/officeDocument/2006/relationships/styles" Target="styles.xml" Id="rId46" /><Relationship Type="http://schemas.openxmlformats.org/officeDocument/2006/relationships/theme" Target="theme/theme1.xml" Id="rId59" /><Relationship Type="http://schemas.openxmlformats.org/officeDocument/2006/relationships/footer" Target="footer2.xml" Id="rId54" /><Relationship Type="http://schemas.openxmlformats.org/officeDocument/2006/relationships/footnotes" Target="footnotes.xml" Id="rId49" /><Relationship Type="http://schemas.openxmlformats.org/officeDocument/2006/relationships/fontTable" Target="fontTable.xml" Id="rId57" /><Relationship Type="http://schemas.openxmlformats.org/officeDocument/2006/relationships/header" Target="header2.xml" Id="rId52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5903B0B-787F-4C4B-B043-468BCB634001}"/>
      </w:docPartPr>
      <w:docPartBody>
        <w:p w:rsidR="00042A5B" w:rsidRDefault="006A4A9A">
          <w:r w:rsidRPr="001267EE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FC5"/>
    <w:rsid w:val="00042A5B"/>
    <w:rsid w:val="006A4A9A"/>
    <w:rsid w:val="00A05996"/>
    <w:rsid w:val="00A22F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22FC5"/>
    <w:rPr>
      <w:rFonts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A22FC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73</ap:Words>
  <ap:Characters>406</ap:Characters>
  <ap:DocSecurity>0</ap:DocSecurity>
  <ap:Lines>3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-</vt:lpstr>
    </vt:vector>
  </ap:TitlesOfParts>
  <ap:LinksUpToDate>false</ap:LinksUpToDate>
  <ap:CharactersWithSpaces>478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2019-11-05T15:22:00.0000000Z</lastPrinted>
  <dcterms:created xsi:type="dcterms:W3CDTF">2019-11-05T15:29:00.0000000Z</dcterms:created>
  <dcterms:modified xsi:type="dcterms:W3CDTF">2019-11-05T15:29:00.0000000Z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_ID">
    <vt:lpwstr>SchroderN1</vt:lpwstr>
  </property>
  <property fmtid="{D5CDD505-2E9C-101B-9397-08002B2CF9AE}" pid="3" name="A_ADRES">
    <vt:lpwstr>De Voorzitter van de Tweede Kamer der Staten-Generaal 
Binnenhof 4 
2513 AA DEN HAAG</vt:lpwstr>
  </property>
  <property fmtid="{D5CDD505-2E9C-101B-9397-08002B2CF9AE}" pid="4" name="A_DEP_NAAM">
    <vt:lpwstr>EZK</vt:lpwstr>
  </property>
  <property fmtid="{D5CDD505-2E9C-101B-9397-08002B2CF9AE}" pid="5" name="A_DOC_RICHTING_ID">
    <vt:lpwstr>Uitgaand</vt:lpwstr>
  </property>
  <property fmtid="{D5CDD505-2E9C-101B-9397-08002B2CF9AE}" pid="6" name="A_KENMERK">
    <vt:lpwstr/>
  </property>
  <property fmtid="{D5CDD505-2E9C-101B-9397-08002B2CF9AE}" pid="7" name="DOCNAME">
    <vt:lpwstr>Nota naar aanleiding van verslag en nota van wijziging naar aanleiding van het wetsvoorstel voor de Tijdelijke wet Groningen</vt:lpwstr>
  </property>
  <property fmtid="{D5CDD505-2E9C-101B-9397-08002B2CF9AE}" pid="8" name="documentId">
    <vt:lpwstr>19259098</vt:lpwstr>
  </property>
  <property fmtid="{D5CDD505-2E9C-101B-9397-08002B2CF9AE}" pid="9" name="RegisterInEdocs">
    <vt:bool>true</vt:bool>
  </property>
  <property fmtid="{D5CDD505-2E9C-101B-9397-08002B2CF9AE}" pid="10" name="TYPE_ID">
    <vt:lpwstr>Brief</vt:lpwstr>
  </property>
  <property fmtid="{D5CDD505-2E9C-101B-9397-08002B2CF9AE}" pid="11" name="ContentTypeId">
    <vt:lpwstr>0x010100AC89F1E9F19B9F4983C8AD16811BD112</vt:lpwstr>
  </property>
</Properties>
</file>