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pPr w:leftFromText="142" w:rightFromText="142" w:vertAnchor="page" w:horzAnchor="page" w:tblpX="1589" w:tblpY="3034"/>
        <w:tblW w:w="7522" w:type="dxa"/>
        <w:tblLook w:val="04A0" w:firstRow="1" w:lastRow="0" w:firstColumn="1" w:lastColumn="0" w:noHBand="0" w:noVBand="1"/>
      </w:tblPr>
      <w:tblGrid>
        <w:gridCol w:w="7522"/>
      </w:tblGrid>
      <w:tr w:rsidR="004E29CE" w:rsidTr="00D9561B">
        <w:trPr>
          <w:trHeight w:val="1514"/>
        </w:trPr>
        <w:tc>
          <w:tcPr>
            <w:tcW w:w="752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74412" w:rsidP="00D9561B" w:rsidRDefault="00B6322E">
            <w:r>
              <w:t>De v</w:t>
            </w:r>
            <w:r w:rsidR="008E3932">
              <w:t>oorzitter van de Tweede Kamer der Staten-Generaal</w:t>
            </w:r>
          </w:p>
          <w:p w:rsidR="00374412" w:rsidP="00D9561B" w:rsidRDefault="00B6322E">
            <w:r>
              <w:t>Postbus 20018</w:t>
            </w:r>
          </w:p>
          <w:p w:rsidR="008E3932" w:rsidP="00D9561B" w:rsidRDefault="00B6322E">
            <w:r>
              <w:t>2500 EA  DEN HAAG</w:t>
            </w:r>
          </w:p>
        </w:tc>
      </w:tr>
    </w:tbl>
    <w:p w:rsidR="004E29CE" w:rsidRDefault="004E29CE"/>
    <w:tbl>
      <w:tblPr>
        <w:tblStyle w:val="TableGrid0"/>
        <w:tblpPr w:vertAnchor="page" w:horzAnchor="page" w:tblpX="1589" w:tblpY="564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"/>
        <w:gridCol w:w="6572"/>
      </w:tblGrid>
      <w:tr w:rsidR="004E29CE" w:rsidTr="00FF66F9">
        <w:trPr>
          <w:trHeight w:val="289" w:hRule="exact"/>
        </w:trPr>
        <w:tc>
          <w:tcPr>
            <w:tcW w:w="929" w:type="dxa"/>
          </w:tcPr>
          <w:p w:rsidRPr="00434042" w:rsidR="0005404B" w:rsidP="00FF66F9" w:rsidRDefault="00B6322E">
            <w:pPr>
              <w:rPr>
                <w:lang w:eastAsia="en-US"/>
              </w:rPr>
            </w:pPr>
            <w:r>
              <w:rPr>
                <w:lang w:eastAsia="en-US"/>
              </w:rPr>
              <w:t>Datum</w:t>
            </w:r>
          </w:p>
        </w:tc>
        <w:tc>
          <w:tcPr>
            <w:tcW w:w="6581" w:type="dxa"/>
          </w:tcPr>
          <w:p w:rsidRPr="00434042" w:rsidR="0005404B" w:rsidP="00FF66F9" w:rsidRDefault="00A54957">
            <w:pPr>
              <w:rPr>
                <w:lang w:eastAsia="en-US"/>
              </w:rPr>
            </w:pPr>
            <w:r>
              <w:rPr>
                <w:lang w:eastAsia="en-US"/>
              </w:rPr>
              <w:t>7 november 2019</w:t>
            </w:r>
          </w:p>
        </w:tc>
      </w:tr>
      <w:tr w:rsidR="004E29CE" w:rsidTr="00FF66F9">
        <w:trPr>
          <w:trHeight w:val="368"/>
        </w:trPr>
        <w:tc>
          <w:tcPr>
            <w:tcW w:w="929" w:type="dxa"/>
          </w:tcPr>
          <w:p w:rsidR="0005404B" w:rsidP="00FF66F9" w:rsidRDefault="00B6322E">
            <w:pPr>
              <w:rPr>
                <w:lang w:eastAsia="en-US"/>
              </w:rPr>
            </w:pPr>
            <w:r>
              <w:rPr>
                <w:lang w:eastAsia="en-US"/>
              </w:rPr>
              <w:t>Betreft</w:t>
            </w:r>
          </w:p>
        </w:tc>
        <w:tc>
          <w:tcPr>
            <w:tcW w:w="6581" w:type="dxa"/>
          </w:tcPr>
          <w:p w:rsidR="0005404B" w:rsidP="00FF66F9" w:rsidRDefault="00B6322E">
            <w:pPr>
              <w:rPr>
                <w:lang w:eastAsia="en-US"/>
              </w:rPr>
            </w:pPr>
            <w:bookmarkStart w:name="_GoBack" w:id="0"/>
            <w:r>
              <w:rPr>
                <w:lang w:eastAsia="en-US"/>
              </w:rPr>
              <w:t>Reactie op Commissiebrief inzake verslag SO over het besluit tot indeplaatsstelling gemeenteraad Westland</w:t>
            </w:r>
            <w:bookmarkEnd w:id="0"/>
          </w:p>
        </w:tc>
      </w:tr>
    </w:tbl>
    <w:p w:rsidR="0005404B" w:rsidP="00FF66F9" w:rsidRDefault="0005404B"/>
    <w:tbl>
      <w:tblPr>
        <w:tblpPr w:leftFromText="142" w:rightFromText="142" w:vertAnchor="page" w:horzAnchor="page" w:tblpX="9357" w:tblpY="3068"/>
        <w:tblW w:w="2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4E29CE" w:rsidTr="00E34078">
        <w:tc>
          <w:tcPr>
            <w:tcW w:w="2160" w:type="dxa"/>
          </w:tcPr>
          <w:p w:rsidRPr="007B4EA8" w:rsidR="00FE655A" w:rsidP="00184955" w:rsidRDefault="00B944A5">
            <w:pPr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Primair Onderwijs</w:t>
            </w:r>
          </w:p>
          <w:p w:rsidR="004425A7" w:rsidP="00E972A2" w:rsidRDefault="00B6322E">
            <w:pPr>
              <w:pStyle w:val="Huisstijl-Gegeven"/>
              <w:spacing w:after="0"/>
            </w:pPr>
            <w:r>
              <w:t xml:space="preserve">Rijnstraat 50 </w:t>
            </w:r>
          </w:p>
          <w:p w:rsidR="004425A7" w:rsidP="00E972A2" w:rsidRDefault="00B6322E">
            <w:pPr>
              <w:pStyle w:val="Huisstijl-Gegeven"/>
              <w:spacing w:after="0"/>
            </w:pPr>
            <w:r>
              <w:t>Den Haag</w:t>
            </w:r>
          </w:p>
          <w:p w:rsidR="004425A7" w:rsidP="00E972A2" w:rsidRDefault="00B6322E">
            <w:pPr>
              <w:pStyle w:val="Huisstijl-Gegeven"/>
              <w:spacing w:after="0"/>
            </w:pPr>
            <w:r>
              <w:t>Postbus 16375</w:t>
            </w:r>
          </w:p>
          <w:p w:rsidR="004425A7" w:rsidP="00E972A2" w:rsidRDefault="00B6322E">
            <w:pPr>
              <w:pStyle w:val="Huisstijl-Gegeven"/>
              <w:spacing w:after="0"/>
            </w:pPr>
            <w:r>
              <w:t>2500 BJ Den Haag</w:t>
            </w:r>
          </w:p>
          <w:p w:rsidR="004425A7" w:rsidP="00E972A2" w:rsidRDefault="00B6322E">
            <w:pPr>
              <w:pStyle w:val="Huisstijl-Gegeven"/>
              <w:spacing w:after="90"/>
            </w:pPr>
            <w:r>
              <w:t>www.rijksoverheid.nl</w:t>
            </w:r>
          </w:p>
          <w:p w:rsidRPr="00F56956" w:rsidR="00C9441A" w:rsidP="00E34078" w:rsidRDefault="00C9441A">
            <w:pPr>
              <w:spacing w:line="180" w:lineRule="exact"/>
              <w:rPr>
                <w:sz w:val="13"/>
                <w:szCs w:val="13"/>
              </w:rPr>
            </w:pPr>
          </w:p>
        </w:tc>
      </w:tr>
      <w:tr w:rsidR="004E29CE" w:rsidTr="00E34078">
        <w:trPr>
          <w:trHeight w:val="200" w:hRule="exact"/>
        </w:trPr>
        <w:tc>
          <w:tcPr>
            <w:tcW w:w="2160" w:type="dxa"/>
          </w:tcPr>
          <w:p w:rsidRPr="00D86CC6" w:rsidR="00C9441A" w:rsidP="00E34078" w:rsidRDefault="00C9441A">
            <w:pPr>
              <w:spacing w:line="180" w:lineRule="exact"/>
              <w:rPr>
                <w:sz w:val="13"/>
                <w:szCs w:val="13"/>
              </w:rPr>
            </w:pPr>
          </w:p>
        </w:tc>
      </w:tr>
      <w:tr w:rsidR="004E29CE" w:rsidTr="00E34078">
        <w:trPr>
          <w:trHeight w:val="450"/>
        </w:trPr>
        <w:tc>
          <w:tcPr>
            <w:tcW w:w="2160" w:type="dxa"/>
          </w:tcPr>
          <w:p w:rsidR="00436D2D" w:rsidP="008643CA" w:rsidRDefault="00B6322E">
            <w:pPr>
              <w:pStyle w:val="Huisstijl-Kopje"/>
            </w:pPr>
            <w:r>
              <w:t>Onze referentie</w:t>
            </w:r>
          </w:p>
          <w:p w:rsidRPr="009262BA" w:rsidR="00C9441A" w:rsidP="0008488F" w:rsidRDefault="00B6322E">
            <w:pPr>
              <w:spacing w:line="180" w:lineRule="exact"/>
              <w:rPr>
                <w:sz w:val="13"/>
              </w:rPr>
            </w:pPr>
            <w:r>
              <w:rPr>
                <w:sz w:val="13"/>
              </w:rPr>
              <w:t>17707590</w:t>
            </w:r>
          </w:p>
        </w:tc>
      </w:tr>
      <w:tr w:rsidR="004E29CE" w:rsidTr="00E34078">
        <w:trPr>
          <w:trHeight w:val="135"/>
        </w:trPr>
        <w:tc>
          <w:tcPr>
            <w:tcW w:w="2160" w:type="dxa"/>
          </w:tcPr>
          <w:p w:rsidR="00900E0D" w:rsidP="00A515AE" w:rsidRDefault="00B6322E">
            <w:pPr>
              <w:pStyle w:val="Huisstijl-Kopje"/>
              <w:rPr>
                <w:lang w:val="en-US"/>
              </w:rPr>
            </w:pPr>
            <w:r>
              <w:rPr>
                <w:lang w:val="en-US"/>
              </w:rPr>
              <w:t>Uw brief van</w:t>
            </w:r>
          </w:p>
          <w:p w:rsidRPr="000623D3" w:rsidR="00900E0D" w:rsidP="00CB7EDF" w:rsidRDefault="00B6322E">
            <w:pPr>
              <w:tabs>
                <w:tab w:val="left" w:pos="2608"/>
              </w:tabs>
              <w:spacing w:after="90" w:line="18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02 oktober 2019</w:t>
            </w:r>
            <w:r w:rsidR="00CB7EDF">
              <w:rPr>
                <w:sz w:val="13"/>
                <w:szCs w:val="13"/>
              </w:rPr>
              <w:t>, 2019D38729, Parlisnr. 2019Z15009</w:t>
            </w:r>
          </w:p>
        </w:tc>
      </w:tr>
    </w:tbl>
    <w:p w:rsidR="004E29CE" w:rsidRDefault="00835B12">
      <w:r>
        <w:t xml:space="preserve">Hierbij zend ik u </w:t>
      </w:r>
      <w:r w:rsidR="00B6322E">
        <w:t xml:space="preserve">de </w:t>
      </w:r>
      <w:r w:rsidR="00CB7EDF">
        <w:t xml:space="preserve">antwoorden op de vragen van </w:t>
      </w:r>
      <w:r>
        <w:t xml:space="preserve">de </w:t>
      </w:r>
      <w:r w:rsidR="00B71482">
        <w:t>c</w:t>
      </w:r>
      <w:r>
        <w:t xml:space="preserve">ommissie </w:t>
      </w:r>
      <w:r w:rsidR="00B6322E">
        <w:t>Onderwijs, Cultuur en Wetenschap</w:t>
      </w:r>
      <w:r>
        <w:t xml:space="preserve"> </w:t>
      </w:r>
      <w:r w:rsidR="00CB7EDF">
        <w:t xml:space="preserve">inzake mijn brief van </w:t>
      </w:r>
      <w:r w:rsidR="00B6322E">
        <w:t>11 juli 2019</w:t>
      </w:r>
      <w:r w:rsidR="00571C0D">
        <w:t xml:space="preserve"> </w:t>
      </w:r>
      <w:r w:rsidR="00CB7EDF">
        <w:t xml:space="preserve">over </w:t>
      </w:r>
      <w:r w:rsidR="0008488F">
        <w:t>het besluit tot indeplaatsstelling gemeenteraad Westland</w:t>
      </w:r>
      <w:r>
        <w:t>.</w:t>
      </w:r>
    </w:p>
    <w:p w:rsidR="000C5439" w:rsidP="00075D3B" w:rsidRDefault="000C5439"/>
    <w:p w:rsidR="00CB7EDF" w:rsidP="00075D3B" w:rsidRDefault="00CB7EDF">
      <w:r>
        <w:t>De minister voor Basis- en Voortgezet Onderwijs en Media,</w:t>
      </w:r>
    </w:p>
    <w:p w:rsidR="00CB7EDF" w:rsidP="00075D3B" w:rsidRDefault="00CB7EDF"/>
    <w:p w:rsidR="00CB7EDF" w:rsidP="00075D3B" w:rsidRDefault="00CB7EDF"/>
    <w:p w:rsidR="00CB7EDF" w:rsidP="00075D3B" w:rsidRDefault="00CB7EDF"/>
    <w:p w:rsidR="00CB7EDF" w:rsidP="00075D3B" w:rsidRDefault="00CB7EDF"/>
    <w:p w:rsidRPr="00D20C0E" w:rsidR="008C4AC1" w:rsidP="00B9507E" w:rsidRDefault="00CB7EDF">
      <w:pPr>
        <w:pStyle w:val="standaard-tekst"/>
      </w:pPr>
      <w:r>
        <w:t>Arie Slob</w:t>
      </w:r>
    </w:p>
    <w:sectPr w:rsidRPr="00D20C0E" w:rsidR="008C4AC1" w:rsidSect="002F493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682" w:right="2818" w:bottom="1077" w:left="1588" w:header="2625" w:footer="28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02C" w:rsidRDefault="00B6322E">
      <w:pPr>
        <w:spacing w:line="240" w:lineRule="auto"/>
      </w:pPr>
      <w:r>
        <w:separator/>
      </w:r>
    </w:p>
  </w:endnote>
  <w:endnote w:type="continuationSeparator" w:id="0">
    <w:p w:rsidR="00F9502C" w:rsidRDefault="00B632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BD4" w:rsidRPr="00BC3B53" w:rsidRDefault="00527BD4" w:rsidP="008C356D">
    <w:pPr>
      <w:pStyle w:val="Voettekst"/>
      <w:spacing w:line="240" w:lineRule="auto"/>
      <w:rPr>
        <w:sz w:val="2"/>
        <w:szCs w:val="2"/>
      </w:rPr>
    </w:pPr>
  </w:p>
  <w:tbl>
    <w:tblPr>
      <w:tblW w:w="9769" w:type="dxa"/>
      <w:tblLook w:val="01E0" w:firstRow="1" w:lastRow="1" w:firstColumn="1" w:lastColumn="1" w:noHBand="0" w:noVBand="0"/>
    </w:tblPr>
    <w:tblGrid>
      <w:gridCol w:w="7598"/>
      <w:gridCol w:w="2171"/>
    </w:tblGrid>
    <w:tr w:rsidR="004E29CE" w:rsidTr="004C7E1D">
      <w:trPr>
        <w:trHeight w:hRule="exact" w:val="357"/>
      </w:trPr>
      <w:tc>
        <w:tcPr>
          <w:tcW w:w="7603" w:type="dxa"/>
          <w:shd w:val="clear" w:color="auto" w:fill="auto"/>
        </w:tcPr>
        <w:p w:rsidR="002F71BB" w:rsidRPr="004C7E1D" w:rsidRDefault="002F71BB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172" w:type="dxa"/>
          <w:shd w:val="clear" w:color="auto" w:fill="auto"/>
        </w:tcPr>
        <w:p w:rsidR="002F71BB" w:rsidRPr="004C7E1D" w:rsidRDefault="00B6322E" w:rsidP="000E6621">
          <w:pPr>
            <w:pStyle w:val="Huisstijl-Gegeven"/>
            <w:rPr>
              <w:szCs w:val="13"/>
            </w:rPr>
          </w:pPr>
          <w:r>
            <w:rPr>
              <w:szCs w:val="13"/>
            </w:rPr>
            <w:t xml:space="preserve">Pagina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PAGE  \* Arabic  \* MERGEFORMAT </w:instrText>
          </w:r>
          <w:r w:rsidRPr="004C7E1D">
            <w:rPr>
              <w:szCs w:val="13"/>
            </w:rPr>
            <w:fldChar w:fldCharType="separate"/>
          </w:r>
          <w:r w:rsidR="00B944A5">
            <w:rPr>
              <w:szCs w:val="13"/>
            </w:rPr>
            <w:t>2</w:t>
          </w:r>
          <w:r w:rsidRPr="004C7E1D">
            <w:rPr>
              <w:szCs w:val="13"/>
            </w:rPr>
            <w:fldChar w:fldCharType="end"/>
          </w:r>
          <w:r w:rsidRPr="004C7E1D">
            <w:rPr>
              <w:szCs w:val="13"/>
            </w:rPr>
            <w:t xml:space="preserve"> </w:t>
          </w:r>
          <w:r>
            <w:rPr>
              <w:szCs w:val="13"/>
            </w:rPr>
            <w:t>van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SECTIONPAGES   \* MERGEFORMAT </w:instrText>
          </w:r>
          <w:r w:rsidRPr="004C7E1D">
            <w:rPr>
              <w:szCs w:val="13"/>
            </w:rPr>
            <w:fldChar w:fldCharType="separate"/>
          </w:r>
          <w:r w:rsidR="00B944A5">
            <w:rPr>
              <w:szCs w:val="13"/>
            </w:rPr>
            <w:t>2</w:t>
          </w:r>
          <w:r w:rsidRPr="004C7E1D">
            <w:rPr>
              <w:szCs w:val="13"/>
            </w:rPr>
            <w:fldChar w:fldCharType="end"/>
          </w:r>
        </w:p>
      </w:tc>
    </w:tr>
  </w:tbl>
  <w:p w:rsidR="00527BD4" w:rsidRPr="002F71BB" w:rsidRDefault="00527BD4" w:rsidP="002F71BB">
    <w:pPr>
      <w:spacing w:line="180" w:lineRule="exact"/>
      <w:rPr>
        <w:sz w:val="13"/>
        <w:szCs w:val="1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69" w:type="dxa"/>
      <w:tblLook w:val="01E0" w:firstRow="1" w:lastRow="1" w:firstColumn="1" w:lastColumn="1" w:noHBand="0" w:noVBand="0"/>
    </w:tblPr>
    <w:tblGrid>
      <w:gridCol w:w="7709"/>
      <w:gridCol w:w="2060"/>
    </w:tblGrid>
    <w:tr w:rsidR="004E29CE" w:rsidTr="004C7E1D">
      <w:trPr>
        <w:trHeight w:hRule="exact" w:val="357"/>
      </w:trPr>
      <w:tc>
        <w:tcPr>
          <w:tcW w:w="7709" w:type="dxa"/>
          <w:shd w:val="clear" w:color="auto" w:fill="auto"/>
        </w:tcPr>
        <w:p w:rsidR="00D17084" w:rsidRPr="004C7E1D" w:rsidRDefault="00D17084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060" w:type="dxa"/>
          <w:shd w:val="clear" w:color="auto" w:fill="auto"/>
        </w:tcPr>
        <w:p w:rsidR="00D17084" w:rsidRPr="004C7E1D" w:rsidRDefault="00B6322E" w:rsidP="000E6621">
          <w:pPr>
            <w:pStyle w:val="Huisstijl-Gegeven"/>
            <w:rPr>
              <w:szCs w:val="13"/>
            </w:rPr>
          </w:pPr>
          <w:r>
            <w:rPr>
              <w:szCs w:val="13"/>
            </w:rPr>
            <w:t xml:space="preserve">Pagina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PAGE  \* Arabic  \* MERGEFORMAT </w:instrText>
          </w:r>
          <w:r w:rsidRPr="004C7E1D">
            <w:rPr>
              <w:szCs w:val="13"/>
            </w:rPr>
            <w:fldChar w:fldCharType="separate"/>
          </w:r>
          <w:r w:rsidR="00B8173D">
            <w:rPr>
              <w:szCs w:val="13"/>
            </w:rPr>
            <w:t>1</w:t>
          </w:r>
          <w:r w:rsidRPr="004C7E1D">
            <w:rPr>
              <w:szCs w:val="13"/>
            </w:rPr>
            <w:fldChar w:fldCharType="end"/>
          </w:r>
          <w:r w:rsidRPr="004C7E1D">
            <w:rPr>
              <w:szCs w:val="13"/>
            </w:rPr>
            <w:t xml:space="preserve"> </w:t>
          </w:r>
          <w:r>
            <w:rPr>
              <w:szCs w:val="13"/>
            </w:rPr>
            <w:t>van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SECTIONPAGES   \* MERGEFORMAT </w:instrText>
          </w:r>
          <w:r w:rsidRPr="004C7E1D">
            <w:rPr>
              <w:szCs w:val="13"/>
            </w:rPr>
            <w:fldChar w:fldCharType="separate"/>
          </w:r>
          <w:r w:rsidR="00B8173D">
            <w:rPr>
              <w:szCs w:val="13"/>
            </w:rPr>
            <w:t>1</w:t>
          </w:r>
          <w:r w:rsidRPr="004C7E1D">
            <w:rPr>
              <w:szCs w:val="13"/>
            </w:rPr>
            <w:fldChar w:fldCharType="end"/>
          </w:r>
        </w:p>
      </w:tc>
    </w:tr>
  </w:tbl>
  <w:p w:rsidR="00527BD4" w:rsidRPr="00C64E34" w:rsidRDefault="00527BD4" w:rsidP="00D17084">
    <w:pPr>
      <w:spacing w:line="180" w:lineRule="exact"/>
      <w:rPr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02C" w:rsidRDefault="00B6322E">
      <w:pPr>
        <w:spacing w:line="240" w:lineRule="auto"/>
      </w:pPr>
      <w:r>
        <w:separator/>
      </w:r>
    </w:p>
  </w:footnote>
  <w:footnote w:type="continuationSeparator" w:id="0">
    <w:p w:rsidR="00F9502C" w:rsidRDefault="00B6322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51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18"/>
    </w:tblGrid>
    <w:tr w:rsidR="004E29CE" w:rsidTr="006D2D53">
      <w:trPr>
        <w:trHeight w:hRule="exact" w:val="400"/>
      </w:trPr>
      <w:tc>
        <w:tcPr>
          <w:tcW w:w="7518" w:type="dxa"/>
          <w:shd w:val="clear" w:color="auto" w:fill="auto"/>
        </w:tcPr>
        <w:p w:rsidR="00527BD4" w:rsidRPr="00275984" w:rsidRDefault="00527BD4" w:rsidP="00BF4427">
          <w:pPr>
            <w:pStyle w:val="Huisstijl-Rubricering"/>
          </w:pPr>
        </w:p>
      </w:tc>
    </w:tr>
  </w:tbl>
  <w:p w:rsidR="008211EF" w:rsidRPr="008211EF" w:rsidRDefault="008211EF" w:rsidP="008211EF">
    <w:pPr>
      <w:rPr>
        <w:vanish/>
      </w:rPr>
    </w:pPr>
  </w:p>
  <w:tbl>
    <w:tblPr>
      <w:tblpPr w:leftFromText="142" w:rightFromText="142" w:vertAnchor="page" w:horzAnchor="page" w:tblpX="9357" w:tblpY="3068"/>
      <w:tblW w:w="216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60"/>
    </w:tblGrid>
    <w:tr w:rsidR="004E29CE" w:rsidTr="003B528D">
      <w:tc>
        <w:tcPr>
          <w:tcW w:w="2160" w:type="dxa"/>
          <w:shd w:val="clear" w:color="auto" w:fill="auto"/>
        </w:tcPr>
        <w:p w:rsidR="00FF7D29" w:rsidRPr="002F71BB" w:rsidRDefault="00B6322E" w:rsidP="006C2093">
          <w:pPr>
            <w:pStyle w:val="Colofonkop"/>
            <w:framePr w:hSpace="0" w:wrap="auto" w:vAnchor="margin" w:hAnchor="text" w:xAlign="left" w:yAlign="inline"/>
          </w:pPr>
          <w:r>
            <w:t>Onze referentie</w:t>
          </w:r>
        </w:p>
        <w:p w:rsidR="002F71BB" w:rsidRPr="000407BB" w:rsidRDefault="00B6322E" w:rsidP="0008488F">
          <w:pPr>
            <w:spacing w:after="90" w:line="180" w:lineRule="exact"/>
            <w:rPr>
              <w:sz w:val="13"/>
              <w:szCs w:val="13"/>
            </w:rPr>
          </w:pPr>
          <w:r>
            <w:rPr>
              <w:sz w:val="13"/>
              <w:szCs w:val="13"/>
            </w:rPr>
            <w:t>17728578</w:t>
          </w:r>
          <w:r>
            <w:rPr>
              <w:sz w:val="13"/>
              <w:szCs w:val="13"/>
            </w:rPr>
            <w:fldChar w:fldCharType="begin"/>
          </w:r>
          <w:r>
            <w:rPr>
              <w:sz w:val="13"/>
              <w:szCs w:val="13"/>
            </w:rPr>
            <w:instrText xml:space="preserve"> DOCPROPERTY  cs_objectid  \* MERGEFORMAT </w:instrText>
          </w:r>
          <w:r>
            <w:rPr>
              <w:sz w:val="13"/>
              <w:szCs w:val="13"/>
            </w:rPr>
            <w:fldChar w:fldCharType="end"/>
          </w:r>
        </w:p>
      </w:tc>
    </w:tr>
    <w:tr w:rsidR="004E29CE" w:rsidTr="002F71BB">
      <w:trPr>
        <w:trHeight w:val="259"/>
      </w:trPr>
      <w:tc>
        <w:tcPr>
          <w:tcW w:w="2160" w:type="dxa"/>
          <w:shd w:val="clear" w:color="auto" w:fill="auto"/>
        </w:tcPr>
        <w:p w:rsidR="00E35CF4" w:rsidRPr="002F71BB" w:rsidRDefault="00E35CF4" w:rsidP="0049501A">
          <w:pPr>
            <w:spacing w:line="180" w:lineRule="exact"/>
            <w:rPr>
              <w:i/>
              <w:sz w:val="13"/>
              <w:szCs w:val="13"/>
            </w:rPr>
          </w:pPr>
        </w:p>
      </w:tc>
    </w:tr>
  </w:tbl>
  <w:p w:rsidR="00527BD4" w:rsidRPr="00217880" w:rsidRDefault="00527BD4" w:rsidP="004F44C2">
    <w:pPr>
      <w:spacing w:line="0" w:lineRule="atLeast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"/>
      <w:gridCol w:w="5156"/>
    </w:tblGrid>
    <w:tr w:rsidR="004E29CE" w:rsidTr="001377D4">
      <w:trPr>
        <w:trHeight w:val="2636"/>
      </w:trPr>
      <w:tc>
        <w:tcPr>
          <w:tcW w:w="737" w:type="dxa"/>
          <w:shd w:val="clear" w:color="auto" w:fill="auto"/>
        </w:tcPr>
        <w:p w:rsidR="00704845" w:rsidRDefault="00704845" w:rsidP="0047126E">
          <w:pPr>
            <w:framePr w:w="6339" w:h="2750" w:hRule="exact" w:hSpace="181" w:wrap="around" w:vAnchor="page" w:hAnchor="page" w:x="5586" w:y="1"/>
            <w:spacing w:line="240" w:lineRule="auto"/>
          </w:pPr>
        </w:p>
      </w:tc>
      <w:tc>
        <w:tcPr>
          <w:tcW w:w="5156" w:type="dxa"/>
          <w:shd w:val="clear" w:color="auto" w:fill="auto"/>
        </w:tcPr>
        <w:p w:rsidR="00483ECA" w:rsidRDefault="00B6322E" w:rsidP="00D037A9">
          <w:pPr>
            <w:framePr w:w="3873" w:h="2625" w:hRule="exact" w:wrap="around" w:vAnchor="page" w:hAnchor="page" w:x="6323" w:y="1"/>
          </w:pPr>
          <w:r>
            <w:rPr>
              <w:noProof/>
            </w:rPr>
            <w:drawing>
              <wp:inline distT="0" distB="0" distL="0" distR="0" wp14:anchorId="68D60FC3" wp14:editId="77278F1E">
                <wp:extent cx="2447925" cy="16573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59793631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7925" cy="165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83ECA" w:rsidRDefault="00483ECA" w:rsidP="00D037A9"/>
      </w:tc>
    </w:tr>
  </w:tbl>
  <w:p w:rsidR="00704845" w:rsidRDefault="00704845" w:rsidP="0047126E">
    <w:pPr>
      <w:framePr w:w="6339" w:h="2750" w:hRule="exact" w:hSpace="181" w:wrap="around" w:vAnchor="page" w:hAnchor="page" w:x="5586" w:y="1"/>
    </w:pP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4E29CE" w:rsidTr="0008539E">
      <w:trPr>
        <w:trHeight w:hRule="exact" w:val="572"/>
      </w:trPr>
      <w:tc>
        <w:tcPr>
          <w:tcW w:w="7520" w:type="dxa"/>
          <w:shd w:val="clear" w:color="auto" w:fill="auto"/>
        </w:tcPr>
        <w:p w:rsidR="00247061" w:rsidRPr="009E3B07" w:rsidRDefault="00B6322E" w:rsidP="00D4707D">
          <w:pPr>
            <w:pStyle w:val="Huisstijl-Adres"/>
            <w:spacing w:after="0"/>
          </w:pPr>
          <w:r w:rsidRPr="009E3B07">
            <w:t>&gt;Retouradres </w:t>
          </w:r>
          <w:r>
            <w:t>Postbus 16375 2500 BJ Den Haag</w:t>
          </w:r>
          <w:r w:rsidRPr="009E3B07">
            <w:t xml:space="preserve"> </w:t>
          </w:r>
        </w:p>
      </w:tc>
    </w:tr>
    <w:tr w:rsidR="004E29CE" w:rsidTr="00E776C6">
      <w:trPr>
        <w:cantSplit/>
        <w:trHeight w:hRule="exact" w:val="238"/>
      </w:trPr>
      <w:tc>
        <w:tcPr>
          <w:tcW w:w="7520" w:type="dxa"/>
          <w:shd w:val="clear" w:color="auto" w:fill="auto"/>
        </w:tcPr>
        <w:p w:rsidR="00093ABC" w:rsidRPr="00963440" w:rsidRDefault="00093ABC" w:rsidP="00963440"/>
      </w:tc>
    </w:tr>
    <w:tr w:rsidR="004E29CE" w:rsidTr="00E776C6">
      <w:trPr>
        <w:cantSplit/>
        <w:trHeight w:hRule="exact" w:val="1520"/>
      </w:trPr>
      <w:tc>
        <w:tcPr>
          <w:tcW w:w="7520" w:type="dxa"/>
          <w:shd w:val="clear" w:color="auto" w:fill="auto"/>
        </w:tcPr>
        <w:p w:rsidR="00A604D3" w:rsidRPr="00963440" w:rsidRDefault="00A604D3" w:rsidP="00963440"/>
      </w:tc>
    </w:tr>
    <w:tr w:rsidR="004E29CE" w:rsidTr="00E776C6">
      <w:trPr>
        <w:trHeight w:hRule="exact" w:val="1077"/>
      </w:trPr>
      <w:tc>
        <w:tcPr>
          <w:tcW w:w="7520" w:type="dxa"/>
          <w:shd w:val="clear" w:color="auto" w:fill="auto"/>
        </w:tcPr>
        <w:p w:rsidR="00892BA5" w:rsidRPr="00035E67" w:rsidRDefault="00892BA5" w:rsidP="00892BA5">
          <w:pPr>
            <w:tabs>
              <w:tab w:val="left" w:pos="740"/>
            </w:tabs>
            <w:autoSpaceDE w:val="0"/>
            <w:autoSpaceDN w:val="0"/>
            <w:adjustRightInd w:val="0"/>
            <w:rPr>
              <w:rFonts w:cs="Verdana"/>
              <w:szCs w:val="18"/>
            </w:rPr>
          </w:pPr>
        </w:p>
      </w:tc>
    </w:tr>
  </w:tbl>
  <w:p w:rsidR="006F273B" w:rsidRDefault="006F273B" w:rsidP="00BC4AE3">
    <w:pPr>
      <w:pStyle w:val="Koptekst"/>
    </w:pPr>
  </w:p>
  <w:p w:rsidR="00153BD0" w:rsidRDefault="00153BD0" w:rsidP="00BC4AE3">
    <w:pPr>
      <w:pStyle w:val="Koptekst"/>
    </w:pPr>
  </w:p>
  <w:p w:rsidR="0044605E" w:rsidRDefault="0044605E" w:rsidP="00BC4AE3">
    <w:pPr>
      <w:pStyle w:val="Koptekst"/>
    </w:pPr>
  </w:p>
  <w:p w:rsidR="0044605E" w:rsidRDefault="0044605E" w:rsidP="00BC4AE3">
    <w:pPr>
      <w:pStyle w:val="Koptekst"/>
    </w:pPr>
  </w:p>
  <w:p w:rsidR="0044605E" w:rsidRDefault="0044605E" w:rsidP="00BC4AE3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13FDE00"/>
    <w:multiLevelType w:val="hybridMultilevel"/>
    <w:tmpl w:val="1D8E1FCE"/>
    <w:lvl w:ilvl="0" w:tplc="7E423992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E59668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BEC40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72DA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5E72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F3ACA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2661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1435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60881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D32E3E93"/>
    <w:multiLevelType w:val="hybridMultilevel"/>
    <w:tmpl w:val="50F0923E"/>
    <w:lvl w:ilvl="0" w:tplc="63649026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A43C34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160E8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CCDB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8EE7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D069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7CDE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A602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4601D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EDB3BDF5"/>
    <w:multiLevelType w:val="hybridMultilevel"/>
    <w:tmpl w:val="50F0923E"/>
    <w:lvl w:ilvl="0" w:tplc="CC324918">
      <w:start w:val="1"/>
      <w:numFmt w:val="bullet"/>
      <w:pStyle w:val="ListBullet20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AC3863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4ADF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10D9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8CC1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B80B6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66E4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523D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7DA9C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DD77C1"/>
    <w:multiLevelType w:val="hybridMultilevel"/>
    <w:tmpl w:val="1D8E1FCE"/>
    <w:lvl w:ilvl="0" w:tplc="E990DA00">
      <w:start w:val="1"/>
      <w:numFmt w:val="bullet"/>
      <w:pStyle w:val="ListBullet0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CB3E9F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1447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2827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9EC6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77297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8E02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4642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60CE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EFC"/>
    <w:rsid w:val="0002217A"/>
    <w:rsid w:val="00035E67"/>
    <w:rsid w:val="00036EFC"/>
    <w:rsid w:val="000407BB"/>
    <w:rsid w:val="0005404B"/>
    <w:rsid w:val="000623D3"/>
    <w:rsid w:val="00075D3B"/>
    <w:rsid w:val="0008488F"/>
    <w:rsid w:val="000850C5"/>
    <w:rsid w:val="00093ABC"/>
    <w:rsid w:val="000C5439"/>
    <w:rsid w:val="000E6621"/>
    <w:rsid w:val="00100A41"/>
    <w:rsid w:val="00142546"/>
    <w:rsid w:val="00150794"/>
    <w:rsid w:val="00153BD0"/>
    <w:rsid w:val="00161920"/>
    <w:rsid w:val="00184955"/>
    <w:rsid w:val="001904F1"/>
    <w:rsid w:val="001F1A4E"/>
    <w:rsid w:val="00217880"/>
    <w:rsid w:val="00247061"/>
    <w:rsid w:val="0025098A"/>
    <w:rsid w:val="00275984"/>
    <w:rsid w:val="00295385"/>
    <w:rsid w:val="002E6FE1"/>
    <w:rsid w:val="002F71BB"/>
    <w:rsid w:val="003169F7"/>
    <w:rsid w:val="00374412"/>
    <w:rsid w:val="003848BF"/>
    <w:rsid w:val="00393810"/>
    <w:rsid w:val="003D06F1"/>
    <w:rsid w:val="00401015"/>
    <w:rsid w:val="00434042"/>
    <w:rsid w:val="00436D2D"/>
    <w:rsid w:val="004425A7"/>
    <w:rsid w:val="0044605E"/>
    <w:rsid w:val="004518EA"/>
    <w:rsid w:val="004536B5"/>
    <w:rsid w:val="00456DE7"/>
    <w:rsid w:val="00467E34"/>
    <w:rsid w:val="0047126E"/>
    <w:rsid w:val="00472AFC"/>
    <w:rsid w:val="00483ECA"/>
    <w:rsid w:val="00487953"/>
    <w:rsid w:val="0049501A"/>
    <w:rsid w:val="004C7E1D"/>
    <w:rsid w:val="004E29CE"/>
    <w:rsid w:val="004E5833"/>
    <w:rsid w:val="004F44C2"/>
    <w:rsid w:val="004F5D15"/>
    <w:rsid w:val="00513B92"/>
    <w:rsid w:val="00525939"/>
    <w:rsid w:val="00527BD4"/>
    <w:rsid w:val="0055453E"/>
    <w:rsid w:val="00571C0D"/>
    <w:rsid w:val="00577D4F"/>
    <w:rsid w:val="005C5D2E"/>
    <w:rsid w:val="00636537"/>
    <w:rsid w:val="0065596C"/>
    <w:rsid w:val="006C2093"/>
    <w:rsid w:val="006F273B"/>
    <w:rsid w:val="00704845"/>
    <w:rsid w:val="007B4EA8"/>
    <w:rsid w:val="008211EF"/>
    <w:rsid w:val="00823219"/>
    <w:rsid w:val="008332F7"/>
    <w:rsid w:val="00835B12"/>
    <w:rsid w:val="008643CA"/>
    <w:rsid w:val="00892BA5"/>
    <w:rsid w:val="008C1C22"/>
    <w:rsid w:val="008C356D"/>
    <w:rsid w:val="008C4AC1"/>
    <w:rsid w:val="008E3932"/>
    <w:rsid w:val="00900E0D"/>
    <w:rsid w:val="00903E87"/>
    <w:rsid w:val="009262BA"/>
    <w:rsid w:val="00963440"/>
    <w:rsid w:val="009E3B07"/>
    <w:rsid w:val="009F2581"/>
    <w:rsid w:val="00A06ACE"/>
    <w:rsid w:val="00A45E13"/>
    <w:rsid w:val="00A515AE"/>
    <w:rsid w:val="00A54957"/>
    <w:rsid w:val="00A604D3"/>
    <w:rsid w:val="00AD04D3"/>
    <w:rsid w:val="00B6322E"/>
    <w:rsid w:val="00B71482"/>
    <w:rsid w:val="00B8173D"/>
    <w:rsid w:val="00B944A5"/>
    <w:rsid w:val="00B9507E"/>
    <w:rsid w:val="00BA2A88"/>
    <w:rsid w:val="00BC3B53"/>
    <w:rsid w:val="00BC4AE3"/>
    <w:rsid w:val="00BF4427"/>
    <w:rsid w:val="00BF4D38"/>
    <w:rsid w:val="00C17C6E"/>
    <w:rsid w:val="00C64E34"/>
    <w:rsid w:val="00C8759F"/>
    <w:rsid w:val="00C9441A"/>
    <w:rsid w:val="00C9735F"/>
    <w:rsid w:val="00CA2D13"/>
    <w:rsid w:val="00CB7EDF"/>
    <w:rsid w:val="00CC1355"/>
    <w:rsid w:val="00CE01DB"/>
    <w:rsid w:val="00D037A9"/>
    <w:rsid w:val="00D17084"/>
    <w:rsid w:val="00D20C0E"/>
    <w:rsid w:val="00D30551"/>
    <w:rsid w:val="00D41B30"/>
    <w:rsid w:val="00D4707D"/>
    <w:rsid w:val="00D47BE4"/>
    <w:rsid w:val="00D67401"/>
    <w:rsid w:val="00D86CC6"/>
    <w:rsid w:val="00D9561B"/>
    <w:rsid w:val="00DA7E25"/>
    <w:rsid w:val="00E144BC"/>
    <w:rsid w:val="00E34078"/>
    <w:rsid w:val="00E35CF4"/>
    <w:rsid w:val="00E44DCE"/>
    <w:rsid w:val="00E468E4"/>
    <w:rsid w:val="00E972A2"/>
    <w:rsid w:val="00EA5C88"/>
    <w:rsid w:val="00ED0CF4"/>
    <w:rsid w:val="00F2372C"/>
    <w:rsid w:val="00F56956"/>
    <w:rsid w:val="00F7106E"/>
    <w:rsid w:val="00F9502C"/>
    <w:rsid w:val="00F96F27"/>
    <w:rsid w:val="00FE194C"/>
    <w:rsid w:val="00FE655A"/>
    <w:rsid w:val="00FF66F9"/>
    <w:rsid w:val="00FF7D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3"/>
      </w:numPr>
    </w:pPr>
    <w:rPr>
      <w:noProof/>
    </w:rPr>
  </w:style>
  <w:style w:type="character" w:customStyle="1" w:styleId="Huisstijl-GegevenCharChar">
    <w:name w:val="Huisstijl-Gegeven Char Char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link w:val="BallontekstChar"/>
    <w:semiHidden/>
    <w:rsid w:val="00BF46B6"/>
    <w:rPr>
      <w:rFonts w:ascii="Tahoma" w:hAnsi="Tahoma" w:cs="Tahoma"/>
      <w:sz w:val="16"/>
      <w:szCs w:val="16"/>
    </w:rPr>
  </w:style>
  <w:style w:type="character" w:customStyle="1" w:styleId="Huisstijl-KopjeChar">
    <w:name w:val="Huisstijl-Kopje Char"/>
    <w:link w:val="Huisstijl-Kopje"/>
    <w:rsid w:val="00BF46B6"/>
    <w:rPr>
      <w:rFonts w:ascii="Verdana" w:hAnsi="Verdana"/>
      <w:b/>
      <w:noProof/>
      <w:sz w:val="13"/>
      <w:szCs w:val="24"/>
      <w:lang w:val="nl-NL" w:eastAsia="nl-NL" w:bidi="ar-SA"/>
    </w:rPr>
  </w:style>
  <w:style w:type="paragraph" w:customStyle="1" w:styleId="Colofonkop">
    <w:name w:val="Colofonkop"/>
    <w:basedOn w:val="Standaard"/>
    <w:qFormat/>
    <w:rsid w:val="006C2093"/>
    <w:pPr>
      <w:framePr w:hSpace="142" w:wrap="around" w:vAnchor="page" w:hAnchor="page" w:x="9357" w:y="3068"/>
      <w:spacing w:line="180" w:lineRule="exact"/>
    </w:pPr>
    <w:rPr>
      <w:b/>
      <w:noProof/>
      <w:sz w:val="13"/>
      <w:szCs w:val="13"/>
    </w:rPr>
  </w:style>
  <w:style w:type="paragraph" w:customStyle="1" w:styleId="standaard-tekst-vet-pagebreak">
    <w:name w:val="standaard-tekst-vet-pagebreak"/>
    <w:basedOn w:val="Standaard"/>
    <w:next w:val="Standaard"/>
    <w:qFormat/>
    <w:rsid w:val="007A514C"/>
    <w:pPr>
      <w:pageBreakBefore/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b/>
      <w:szCs w:val="18"/>
    </w:rPr>
  </w:style>
  <w:style w:type="paragraph" w:styleId="Voetnoottekst">
    <w:name w:val="footnote text"/>
    <w:basedOn w:val="Standaard"/>
    <w:semiHidden/>
    <w:rsid w:val="004F5D15"/>
    <w:rPr>
      <w:sz w:val="13"/>
      <w:szCs w:val="20"/>
    </w:rPr>
  </w:style>
  <w:style w:type="paragraph" w:customStyle="1" w:styleId="standaard-tekst">
    <w:name w:val="standaard-tekst"/>
    <w:basedOn w:val="Standaard"/>
    <w:rsid w:val="00AD04D3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customStyle="1" w:styleId="pagebreak">
    <w:name w:val="pagebreak"/>
    <w:basedOn w:val="standaard-tekst"/>
    <w:next w:val="standaard-tekst"/>
    <w:rsid w:val="00AD04D3"/>
    <w:pPr>
      <w:pageBreakBefore/>
    </w:pPr>
  </w:style>
  <w:style w:type="character" w:customStyle="1" w:styleId="BallontekstChar">
    <w:name w:val="Ballontekst Char"/>
    <w:basedOn w:val="Standaardalinea-lettertype"/>
    <w:link w:val="Ballontekst"/>
    <w:rsid w:val="00A06ACE"/>
    <w:rPr>
      <w:rFonts w:ascii="Tahoma" w:hAnsi="Tahoma" w:cs="Tahoma"/>
      <w:sz w:val="16"/>
      <w:szCs w:val="16"/>
      <w:lang w:val="nl-NL" w:eastAsia="nl-NL"/>
    </w:rPr>
  </w:style>
  <w:style w:type="paragraph" w:customStyle="1" w:styleId="Normal0">
    <w:name w:val="Normal_0"/>
    <w:qFormat/>
    <w:rsid w:val="00A51E53"/>
  </w:style>
  <w:style w:type="paragraph" w:customStyle="1" w:styleId="Heading10">
    <w:name w:val="Heading 1_0"/>
    <w:basedOn w:val="Normal0"/>
    <w:next w:val="Normal0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customStyle="1" w:styleId="Heading20">
    <w:name w:val="Heading 2_0"/>
    <w:basedOn w:val="Normal0"/>
    <w:next w:val="Normal0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customStyle="1" w:styleId="Heading30">
    <w:name w:val="Heading 3_0"/>
    <w:basedOn w:val="Normal0"/>
    <w:next w:val="Normal0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customStyle="1" w:styleId="DefaultParagraphFont0">
    <w:name w:val="Default Paragraph Font_0"/>
    <w:uiPriority w:val="1"/>
    <w:semiHidden/>
    <w:unhideWhenUsed/>
  </w:style>
  <w:style w:type="table" w:customStyle="1" w:styleId="TableNormal0">
    <w:name w:val="Table Normal_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0">
    <w:name w:val="No List_0"/>
    <w:uiPriority w:val="99"/>
    <w:semiHidden/>
    <w:unhideWhenUsed/>
  </w:style>
  <w:style w:type="paragraph" w:customStyle="1" w:styleId="Header0">
    <w:name w:val="Header_0"/>
    <w:basedOn w:val="Normal0"/>
    <w:rsid w:val="00023E9A"/>
    <w:pPr>
      <w:tabs>
        <w:tab w:val="center" w:pos="4536"/>
        <w:tab w:val="right" w:pos="9072"/>
      </w:tabs>
    </w:pPr>
  </w:style>
  <w:style w:type="paragraph" w:customStyle="1" w:styleId="Footer0">
    <w:name w:val="Footer_0"/>
    <w:basedOn w:val="Normal0"/>
    <w:rsid w:val="00023E9A"/>
    <w:pPr>
      <w:tabs>
        <w:tab w:val="center" w:pos="4536"/>
        <w:tab w:val="right" w:pos="9072"/>
      </w:tabs>
    </w:pPr>
  </w:style>
  <w:style w:type="table" w:customStyle="1" w:styleId="TableGrid0">
    <w:name w:val="Table Grid_0"/>
    <w:basedOn w:val="TableNormal0"/>
    <w:uiPriority w:val="59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Bullet0">
    <w:name w:val="List Bullet_0"/>
    <w:basedOn w:val="Normal0"/>
    <w:rsid w:val="004F44C2"/>
    <w:pPr>
      <w:numPr>
        <w:numId w:val="1"/>
      </w:numPr>
    </w:pPr>
    <w:rPr>
      <w:noProof/>
    </w:rPr>
  </w:style>
  <w:style w:type="character" w:customStyle="1" w:styleId="FollowedHyperlink0">
    <w:name w:val="FollowedHyperlink_0"/>
    <w:rsid w:val="006A2100"/>
    <w:rPr>
      <w:color w:val="800080"/>
      <w:u w:val="single"/>
    </w:rPr>
  </w:style>
  <w:style w:type="paragraph" w:customStyle="1" w:styleId="ListBullet20">
    <w:name w:val="List Bullet 2_0"/>
    <w:basedOn w:val="Normal0"/>
    <w:rsid w:val="004F44C2"/>
    <w:pPr>
      <w:numPr>
        <w:numId w:val="2"/>
      </w:numPr>
      <w:tabs>
        <w:tab w:val="clear" w:pos="227"/>
        <w:tab w:val="left" w:pos="454"/>
      </w:tabs>
      <w:ind w:left="454" w:hanging="227"/>
    </w:pPr>
    <w:rPr>
      <w:noProof/>
    </w:rPr>
  </w:style>
  <w:style w:type="paragraph" w:customStyle="1" w:styleId="BalloonText0">
    <w:name w:val="Balloon Text_0"/>
    <w:basedOn w:val="Normal0"/>
    <w:semiHidden/>
    <w:rsid w:val="00BF46B6"/>
    <w:rPr>
      <w:rFonts w:ascii="Tahoma" w:hAnsi="Tahoma" w:cs="Tahoma"/>
      <w:sz w:val="16"/>
      <w:szCs w:val="16"/>
    </w:rPr>
  </w:style>
  <w:style w:type="character" w:customStyle="1" w:styleId="awspan1">
    <w:name w:val="awspan1"/>
    <w:basedOn w:val="Standaardalinea-lettertype"/>
    <w:rsid w:val="008E3932"/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3"/>
      </w:numPr>
    </w:pPr>
    <w:rPr>
      <w:noProof/>
    </w:rPr>
  </w:style>
  <w:style w:type="character" w:customStyle="1" w:styleId="Huisstijl-GegevenCharChar">
    <w:name w:val="Huisstijl-Gegeven Char Char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link w:val="BallontekstChar"/>
    <w:semiHidden/>
    <w:rsid w:val="00BF46B6"/>
    <w:rPr>
      <w:rFonts w:ascii="Tahoma" w:hAnsi="Tahoma" w:cs="Tahoma"/>
      <w:sz w:val="16"/>
      <w:szCs w:val="16"/>
    </w:rPr>
  </w:style>
  <w:style w:type="character" w:customStyle="1" w:styleId="Huisstijl-KopjeChar">
    <w:name w:val="Huisstijl-Kopje Char"/>
    <w:link w:val="Huisstijl-Kopje"/>
    <w:rsid w:val="00BF46B6"/>
    <w:rPr>
      <w:rFonts w:ascii="Verdana" w:hAnsi="Verdana"/>
      <w:b/>
      <w:noProof/>
      <w:sz w:val="13"/>
      <w:szCs w:val="24"/>
      <w:lang w:val="nl-NL" w:eastAsia="nl-NL" w:bidi="ar-SA"/>
    </w:rPr>
  </w:style>
  <w:style w:type="paragraph" w:customStyle="1" w:styleId="Colofonkop">
    <w:name w:val="Colofonkop"/>
    <w:basedOn w:val="Standaard"/>
    <w:qFormat/>
    <w:rsid w:val="006C2093"/>
    <w:pPr>
      <w:framePr w:hSpace="142" w:wrap="around" w:vAnchor="page" w:hAnchor="page" w:x="9357" w:y="3068"/>
      <w:spacing w:line="180" w:lineRule="exact"/>
    </w:pPr>
    <w:rPr>
      <w:b/>
      <w:noProof/>
      <w:sz w:val="13"/>
      <w:szCs w:val="13"/>
    </w:rPr>
  </w:style>
  <w:style w:type="paragraph" w:customStyle="1" w:styleId="standaard-tekst-vet-pagebreak">
    <w:name w:val="standaard-tekst-vet-pagebreak"/>
    <w:basedOn w:val="Standaard"/>
    <w:next w:val="Standaard"/>
    <w:qFormat/>
    <w:rsid w:val="007A514C"/>
    <w:pPr>
      <w:pageBreakBefore/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b/>
      <w:szCs w:val="18"/>
    </w:rPr>
  </w:style>
  <w:style w:type="paragraph" w:styleId="Voetnoottekst">
    <w:name w:val="footnote text"/>
    <w:basedOn w:val="Standaard"/>
    <w:semiHidden/>
    <w:rsid w:val="004F5D15"/>
    <w:rPr>
      <w:sz w:val="13"/>
      <w:szCs w:val="20"/>
    </w:rPr>
  </w:style>
  <w:style w:type="paragraph" w:customStyle="1" w:styleId="standaard-tekst">
    <w:name w:val="standaard-tekst"/>
    <w:basedOn w:val="Standaard"/>
    <w:rsid w:val="00AD04D3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customStyle="1" w:styleId="pagebreak">
    <w:name w:val="pagebreak"/>
    <w:basedOn w:val="standaard-tekst"/>
    <w:next w:val="standaard-tekst"/>
    <w:rsid w:val="00AD04D3"/>
    <w:pPr>
      <w:pageBreakBefore/>
    </w:pPr>
  </w:style>
  <w:style w:type="character" w:customStyle="1" w:styleId="BallontekstChar">
    <w:name w:val="Ballontekst Char"/>
    <w:basedOn w:val="Standaardalinea-lettertype"/>
    <w:link w:val="Ballontekst"/>
    <w:rsid w:val="00A06ACE"/>
    <w:rPr>
      <w:rFonts w:ascii="Tahoma" w:hAnsi="Tahoma" w:cs="Tahoma"/>
      <w:sz w:val="16"/>
      <w:szCs w:val="16"/>
      <w:lang w:val="nl-NL" w:eastAsia="nl-NL"/>
    </w:rPr>
  </w:style>
  <w:style w:type="paragraph" w:customStyle="1" w:styleId="Normal0">
    <w:name w:val="Normal_0"/>
    <w:qFormat/>
    <w:rsid w:val="00A51E53"/>
  </w:style>
  <w:style w:type="paragraph" w:customStyle="1" w:styleId="Heading10">
    <w:name w:val="Heading 1_0"/>
    <w:basedOn w:val="Normal0"/>
    <w:next w:val="Normal0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customStyle="1" w:styleId="Heading20">
    <w:name w:val="Heading 2_0"/>
    <w:basedOn w:val="Normal0"/>
    <w:next w:val="Normal0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customStyle="1" w:styleId="Heading30">
    <w:name w:val="Heading 3_0"/>
    <w:basedOn w:val="Normal0"/>
    <w:next w:val="Normal0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customStyle="1" w:styleId="DefaultParagraphFont0">
    <w:name w:val="Default Paragraph Font_0"/>
    <w:uiPriority w:val="1"/>
    <w:semiHidden/>
    <w:unhideWhenUsed/>
  </w:style>
  <w:style w:type="table" w:customStyle="1" w:styleId="TableNormal0">
    <w:name w:val="Table Normal_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0">
    <w:name w:val="No List_0"/>
    <w:uiPriority w:val="99"/>
    <w:semiHidden/>
    <w:unhideWhenUsed/>
  </w:style>
  <w:style w:type="paragraph" w:customStyle="1" w:styleId="Header0">
    <w:name w:val="Header_0"/>
    <w:basedOn w:val="Normal0"/>
    <w:rsid w:val="00023E9A"/>
    <w:pPr>
      <w:tabs>
        <w:tab w:val="center" w:pos="4536"/>
        <w:tab w:val="right" w:pos="9072"/>
      </w:tabs>
    </w:pPr>
  </w:style>
  <w:style w:type="paragraph" w:customStyle="1" w:styleId="Footer0">
    <w:name w:val="Footer_0"/>
    <w:basedOn w:val="Normal0"/>
    <w:rsid w:val="00023E9A"/>
    <w:pPr>
      <w:tabs>
        <w:tab w:val="center" w:pos="4536"/>
        <w:tab w:val="right" w:pos="9072"/>
      </w:tabs>
    </w:pPr>
  </w:style>
  <w:style w:type="table" w:customStyle="1" w:styleId="TableGrid0">
    <w:name w:val="Table Grid_0"/>
    <w:basedOn w:val="TableNormal0"/>
    <w:uiPriority w:val="59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Bullet0">
    <w:name w:val="List Bullet_0"/>
    <w:basedOn w:val="Normal0"/>
    <w:rsid w:val="004F44C2"/>
    <w:pPr>
      <w:numPr>
        <w:numId w:val="1"/>
      </w:numPr>
    </w:pPr>
    <w:rPr>
      <w:noProof/>
    </w:rPr>
  </w:style>
  <w:style w:type="character" w:customStyle="1" w:styleId="FollowedHyperlink0">
    <w:name w:val="FollowedHyperlink_0"/>
    <w:rsid w:val="006A2100"/>
    <w:rPr>
      <w:color w:val="800080"/>
      <w:u w:val="single"/>
    </w:rPr>
  </w:style>
  <w:style w:type="paragraph" w:customStyle="1" w:styleId="ListBullet20">
    <w:name w:val="List Bullet 2_0"/>
    <w:basedOn w:val="Normal0"/>
    <w:rsid w:val="004F44C2"/>
    <w:pPr>
      <w:numPr>
        <w:numId w:val="2"/>
      </w:numPr>
      <w:tabs>
        <w:tab w:val="clear" w:pos="227"/>
        <w:tab w:val="left" w:pos="454"/>
      </w:tabs>
      <w:ind w:left="454" w:hanging="227"/>
    </w:pPr>
    <w:rPr>
      <w:noProof/>
    </w:rPr>
  </w:style>
  <w:style w:type="paragraph" w:customStyle="1" w:styleId="BalloonText0">
    <w:name w:val="Balloon Text_0"/>
    <w:basedOn w:val="Normal0"/>
    <w:semiHidden/>
    <w:rsid w:val="00BF46B6"/>
    <w:rPr>
      <w:rFonts w:ascii="Tahoma" w:hAnsi="Tahoma" w:cs="Tahoma"/>
      <w:sz w:val="16"/>
      <w:szCs w:val="16"/>
    </w:rPr>
  </w:style>
  <w:style w:type="character" w:customStyle="1" w:styleId="awspan1">
    <w:name w:val="awspan1"/>
    <w:basedOn w:val="Standaardalinea-lettertype"/>
    <w:rsid w:val="008E3932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theme" Target="theme/theme1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98</ap:Words>
  <ap:Characters>583</ap:Characters>
  <ap:DocSecurity>0</ap:DocSecurity>
  <ap:Lines>4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[ Colofon Brief zonder bezwaarclausule] Hierbij zend ik u het antwoord op de schriftelijke vragen van de Vaste Commissie voor Onderwijs, Cultuur en Wetenschap over mijn brief van xxx inzake xxx</vt:lpstr>
    </vt:vector>
  </ap:TitlesOfParts>
  <ap:LinksUpToDate>false</ap:LinksUpToDate>
  <ap:CharactersWithSpaces>680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2019-11-07T12:29:00.0000000Z</dcterms:created>
  <dcterms:modified xsi:type="dcterms:W3CDTF">2019-11-07T12:29:00.0000000Z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eur.inlogcode">
    <vt:lpwstr>o201reu</vt:lpwstr>
  </property>
  <property fmtid="{D5CDD505-2E9C-101B-9397-08002B2CF9AE}" pid="3" name="E-doc documentnummer">
    <vt:lpwstr/>
  </property>
  <property fmtid="{D5CDD505-2E9C-101B-9397-08002B2CF9AE}" pid="4" name="ocw_betreft">
    <vt:lpwstr>Reactie op Commissiebrief inzake verslag SO over het besluit tot indeplaatsstelling gemeenteraad Westland</vt:lpwstr>
  </property>
  <property fmtid="{D5CDD505-2E9C-101B-9397-08002B2CF9AE}" pid="5" name="ocw_directie">
    <vt:lpwstr>BOA</vt:lpwstr>
  </property>
  <property fmtid="{D5CDD505-2E9C-101B-9397-08002B2CF9AE}" pid="6" name="ocw_kenmerk_afzender">
    <vt:lpwstr>2019D38729 (Parlisnr. 2019Z15009)</vt:lpwstr>
  </property>
  <property fmtid="{D5CDD505-2E9C-101B-9397-08002B2CF9AE}" pid="7" name="sjabloon.edocs.documenttype">
    <vt:lpwstr>BRIEF</vt:lpwstr>
  </property>
  <property fmtid="{D5CDD505-2E9C-101B-9397-08002B2CF9AE}" pid="8" name="sjabloon.edocs.richting">
    <vt:lpwstr>UITGAAND</vt:lpwstr>
  </property>
  <property fmtid="{D5CDD505-2E9C-101B-9397-08002B2CF9AE}" pid="9" name="ContentTypeId">
    <vt:lpwstr>0x01010030F7FE40A6085F4E9C6A3AD6FE85C965</vt:lpwstr>
  </property>
</Properties>
</file>