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063BBE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FA3FB18" wp14:anchorId="377C1E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BE" w:rsidRDefault="00063BB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vIGGBD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063BBE" w:rsidRDefault="00063BBE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063BBE" w:rsidRDefault="0056192F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0E49040" wp14:editId="1B7EBA7F">
                  <wp:extent cx="2340869" cy="1583439"/>
                  <wp:effectExtent l="0" t="0" r="254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56192F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56192F" w:rsidP="00B939CA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B939CA">
              <w:t>Aan de</w:t>
            </w:r>
            <w:r w:rsidR="0056192F">
              <w:t xml:space="preserve"> Voorzitter van de Tweede Kamer</w:t>
            </w:r>
          </w:p>
          <w:p w:rsidR="0056192F" w:rsidRDefault="0056192F">
            <w:pPr>
              <w:pStyle w:val="adres"/>
            </w:pPr>
            <w:r>
              <w:t>der Staten-Generaal</w:t>
            </w:r>
          </w:p>
          <w:p w:rsidR="0056192F" w:rsidRDefault="0056192F">
            <w:pPr>
              <w:pStyle w:val="adres"/>
            </w:pPr>
            <w:r>
              <w:t>Postbus 20018 </w:t>
            </w:r>
          </w:p>
          <w:p w:rsidR="00F75106" w:rsidRDefault="0056192F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56192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56192F">
              <w:t>2 oktober 2019</w:t>
            </w:r>
            <w:r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56192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56192F" w:rsidRDefault="00CD7DE4">
            <w:pPr>
              <w:pStyle w:val="datumonderwerp"/>
            </w:pPr>
            <w:r w:rsidRPr="00CD7DE4">
              <w:t xml:space="preserve">Beantwoording gestelde vragen tijdens </w:t>
            </w:r>
            <w:r w:rsidR="0056192F">
              <w:t xml:space="preserve">schriftelijk overleg over </w:t>
            </w:r>
            <w:r w:rsidR="00782F1F">
              <w:t xml:space="preserve">de </w:t>
            </w:r>
            <w:r w:rsidR="000C1249">
              <w:t xml:space="preserve">JBZ-Raad van </w:t>
            </w:r>
            <w:r w:rsidR="0056192F">
              <w:t>7-8 oktober</w:t>
            </w:r>
            <w:r w:rsidR="00782F1F">
              <w:t xml:space="preserve"> 201</w:t>
            </w:r>
            <w:r w:rsidR="00460028">
              <w:t>9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063BBE" w:rsidP="0056192F" w:rsidRDefault="0056192F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Europese en Internationale Aangelegenheden</w:t>
            </w:r>
          </w:p>
          <w:p w:rsidR="0056192F" w:rsidP="0056192F" w:rsidRDefault="0056192F">
            <w:pPr>
              <w:pStyle w:val="witregel1"/>
            </w:pPr>
            <w:r>
              <w:t> </w:t>
            </w:r>
          </w:p>
          <w:p w:rsidR="0056192F" w:rsidP="0056192F" w:rsidRDefault="0056192F">
            <w:pPr>
              <w:pStyle w:val="afzendgegevens"/>
            </w:pPr>
            <w:r>
              <w:t>Turfmarkt 147</w:t>
            </w:r>
          </w:p>
          <w:p w:rsidRPr="00B939CA" w:rsidR="0056192F" w:rsidP="0056192F" w:rsidRDefault="0056192F">
            <w:pPr>
              <w:pStyle w:val="afzendgegevens"/>
              <w:rPr>
                <w:lang w:val="de-DE"/>
              </w:rPr>
            </w:pPr>
            <w:r w:rsidRPr="00B939CA">
              <w:rPr>
                <w:lang w:val="de-DE"/>
              </w:rPr>
              <w:t>2511 DP  Den Haag</w:t>
            </w:r>
          </w:p>
          <w:p w:rsidRPr="00B939CA" w:rsidR="0056192F" w:rsidP="0056192F" w:rsidRDefault="0056192F">
            <w:pPr>
              <w:pStyle w:val="afzendgegevens"/>
              <w:rPr>
                <w:lang w:val="de-DE"/>
              </w:rPr>
            </w:pPr>
            <w:r w:rsidRPr="00B939CA">
              <w:rPr>
                <w:lang w:val="de-DE"/>
              </w:rPr>
              <w:t>Postbus 20301</w:t>
            </w:r>
          </w:p>
          <w:p w:rsidRPr="00B939CA" w:rsidR="0056192F" w:rsidP="0056192F" w:rsidRDefault="0056192F">
            <w:pPr>
              <w:pStyle w:val="afzendgegevens"/>
              <w:rPr>
                <w:lang w:val="de-DE"/>
              </w:rPr>
            </w:pPr>
            <w:r w:rsidRPr="00B939CA">
              <w:rPr>
                <w:lang w:val="de-DE"/>
              </w:rPr>
              <w:t>2500 EH  Den Haag</w:t>
            </w:r>
          </w:p>
          <w:p w:rsidRPr="00B939CA" w:rsidR="0056192F" w:rsidP="0056192F" w:rsidRDefault="00470C8D">
            <w:pPr>
              <w:pStyle w:val="afzendgegevens"/>
              <w:rPr>
                <w:lang w:val="de-DE"/>
              </w:rPr>
            </w:pPr>
            <w:hyperlink w:history="1" r:id="rId9">
              <w:r w:rsidRPr="00B939CA" w:rsidR="0056192F">
                <w:rPr>
                  <w:rStyle w:val="Hyperlink"/>
                  <w:lang w:val="de-DE"/>
                </w:rPr>
                <w:t>www.rijksoverheid.nl/jenv</w:t>
              </w:r>
            </w:hyperlink>
          </w:p>
          <w:p w:rsidRPr="00B939CA" w:rsidR="0056192F" w:rsidP="0056192F" w:rsidRDefault="0056192F">
            <w:pPr>
              <w:pStyle w:val="afzendgegevens"/>
              <w:rPr>
                <w:lang w:val="de-DE"/>
              </w:rPr>
            </w:pPr>
          </w:p>
          <w:p w:rsidRPr="00B939CA" w:rsidR="0056192F" w:rsidP="0056192F" w:rsidRDefault="0056192F">
            <w:pPr>
              <w:pStyle w:val="witregel1"/>
              <w:rPr>
                <w:lang w:val="de-DE"/>
              </w:rPr>
            </w:pPr>
            <w:r w:rsidRPr="00B939CA">
              <w:rPr>
                <w:lang w:val="de-DE"/>
              </w:rPr>
              <w:t> </w:t>
            </w:r>
          </w:p>
          <w:p w:rsidR="0056192F" w:rsidP="0056192F" w:rsidRDefault="0056192F">
            <w:pPr>
              <w:pStyle w:val="referentiekopjes"/>
            </w:pPr>
            <w:r>
              <w:t>Ons kenmerk</w:t>
            </w:r>
          </w:p>
          <w:p w:rsidR="0056192F" w:rsidP="0056192F" w:rsidRDefault="0056192F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2715032</w:t>
            </w:r>
            <w:r>
              <w:fldChar w:fldCharType="end"/>
            </w:r>
          </w:p>
          <w:p w:rsidR="0056192F" w:rsidP="0056192F" w:rsidRDefault="0056192F">
            <w:pPr>
              <w:pStyle w:val="witregel1"/>
            </w:pPr>
            <w:r>
              <w:t> </w:t>
            </w:r>
          </w:p>
          <w:p w:rsidR="0056192F" w:rsidP="0056192F" w:rsidRDefault="0056192F">
            <w:pPr>
              <w:pStyle w:val="referentiekopjes"/>
            </w:pPr>
            <w:r>
              <w:t>Bijlagen</w:t>
            </w:r>
          </w:p>
          <w:p w:rsidR="0056192F" w:rsidP="0056192F" w:rsidRDefault="0056192F">
            <w:pPr>
              <w:pStyle w:val="referentiegegevens"/>
            </w:pPr>
            <w:r>
              <w:t>1</w:t>
            </w:r>
          </w:p>
          <w:p w:rsidR="0056192F" w:rsidP="0056192F" w:rsidRDefault="0056192F">
            <w:pPr>
              <w:pStyle w:val="witregel1"/>
            </w:pPr>
            <w:r>
              <w:t> </w:t>
            </w:r>
          </w:p>
          <w:p w:rsidR="0056192F" w:rsidP="0056192F" w:rsidRDefault="0056192F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56192F" w:rsidP="0056192F" w:rsidRDefault="0056192F">
            <w:pPr>
              <w:pStyle w:val="referentiegegevens"/>
            </w:pPr>
          </w:p>
          <w:bookmarkEnd w:id="4"/>
          <w:p w:rsidRPr="0056192F" w:rsidR="0056192F" w:rsidP="0056192F" w:rsidRDefault="0056192F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063BBE" w:rsidP="00063BBE" w:rsidRDefault="00063BBE">
      <w:pPr>
        <w:rPr>
          <w:rFonts w:cstheme="majorBidi"/>
          <w:szCs w:val="18"/>
          <w:highlight w:val="yellow"/>
        </w:rPr>
      </w:pPr>
      <w:bookmarkStart w:name="cursor" w:id="7"/>
      <w:bookmarkEnd w:id="7"/>
    </w:p>
    <w:p w:rsidR="00063BBE" w:rsidP="00063BBE" w:rsidRDefault="00063BBE">
      <w:pPr>
        <w:rPr>
          <w:rFonts w:cstheme="majorBidi"/>
          <w:szCs w:val="18"/>
          <w:highlight w:val="yellow"/>
        </w:rPr>
      </w:pPr>
    </w:p>
    <w:p w:rsidR="00782F1F" w:rsidP="00CD7DE4" w:rsidRDefault="00782F1F">
      <w:pPr>
        <w:rPr>
          <w:rFonts w:cstheme="majorBidi"/>
          <w:szCs w:val="18"/>
        </w:rPr>
      </w:pPr>
    </w:p>
    <w:p w:rsidRPr="001F335B" w:rsidR="006F1882" w:rsidP="00C70289" w:rsidRDefault="0056192F">
      <w:r>
        <w:rPr>
          <w:rFonts w:cstheme="majorBidi"/>
          <w:szCs w:val="18"/>
        </w:rPr>
        <w:t xml:space="preserve">Hierbij beantwoord ik </w:t>
      </w:r>
      <w:r w:rsidR="001F335B">
        <w:rPr>
          <w:rFonts w:cstheme="majorBidi"/>
          <w:szCs w:val="18"/>
        </w:rPr>
        <w:t xml:space="preserve">de </w:t>
      </w:r>
      <w:r w:rsidR="00460028">
        <w:rPr>
          <w:rFonts w:cstheme="majorBidi"/>
          <w:szCs w:val="18"/>
        </w:rPr>
        <w:t xml:space="preserve">schriftelijke </w:t>
      </w:r>
      <w:r w:rsidR="001F335B">
        <w:rPr>
          <w:rFonts w:cstheme="majorBidi"/>
          <w:szCs w:val="18"/>
        </w:rPr>
        <w:t xml:space="preserve">vragen </w:t>
      </w:r>
      <w:r w:rsidR="00CD7DE4">
        <w:rPr>
          <w:rFonts w:cstheme="majorBidi"/>
          <w:szCs w:val="18"/>
        </w:rPr>
        <w:t xml:space="preserve">van de </w:t>
      </w:r>
      <w:r w:rsidR="00C70289">
        <w:rPr>
          <w:rFonts w:cstheme="majorBidi"/>
          <w:szCs w:val="18"/>
        </w:rPr>
        <w:t>Vaste Kamer</w:t>
      </w:r>
      <w:r w:rsidR="00CD7DE4">
        <w:rPr>
          <w:rFonts w:cstheme="majorBidi"/>
          <w:szCs w:val="18"/>
        </w:rPr>
        <w:t>commissie voor Justitie en Veil</w:t>
      </w:r>
      <w:r w:rsidR="00343578">
        <w:rPr>
          <w:rFonts w:cstheme="majorBidi"/>
          <w:szCs w:val="18"/>
        </w:rPr>
        <w:t xml:space="preserve">igheid </w:t>
      </w:r>
      <w:r>
        <w:rPr>
          <w:rFonts w:cstheme="majorBidi"/>
          <w:szCs w:val="18"/>
        </w:rPr>
        <w:t xml:space="preserve">met betrekking tot Asiel en Migratie dossiers </w:t>
      </w:r>
      <w:r w:rsidR="00343578">
        <w:rPr>
          <w:rFonts w:cstheme="majorBidi"/>
          <w:szCs w:val="18"/>
        </w:rPr>
        <w:t xml:space="preserve">die aan </w:t>
      </w:r>
      <w:r w:rsidR="00217BBE">
        <w:rPr>
          <w:rFonts w:cstheme="majorBidi"/>
          <w:szCs w:val="18"/>
        </w:rPr>
        <w:t>mij</w:t>
      </w:r>
      <w:r w:rsidR="00343578">
        <w:rPr>
          <w:rFonts w:cstheme="majorBidi"/>
          <w:szCs w:val="18"/>
        </w:rPr>
        <w:t xml:space="preserve"> zijn gesteld</w:t>
      </w:r>
      <w:r w:rsidR="00CD7DE4">
        <w:rPr>
          <w:rFonts w:cstheme="majorBidi"/>
          <w:szCs w:val="18"/>
        </w:rPr>
        <w:t xml:space="preserve"> </w:t>
      </w:r>
      <w:r w:rsidR="000C1249">
        <w:rPr>
          <w:rFonts w:cstheme="majorBidi"/>
          <w:szCs w:val="18"/>
        </w:rPr>
        <w:t xml:space="preserve">op </w:t>
      </w:r>
      <w:r>
        <w:rPr>
          <w:rFonts w:cstheme="majorBidi"/>
          <w:szCs w:val="18"/>
        </w:rPr>
        <w:t>1 oktober</w:t>
      </w:r>
      <w:r w:rsidR="000C1249">
        <w:rPr>
          <w:rFonts w:cstheme="majorBidi"/>
          <w:szCs w:val="18"/>
        </w:rPr>
        <w:t xml:space="preserve"> </w:t>
      </w:r>
      <w:r w:rsidR="00460028">
        <w:rPr>
          <w:rFonts w:cstheme="majorBidi"/>
          <w:szCs w:val="18"/>
        </w:rPr>
        <w:t xml:space="preserve">2019 </w:t>
      </w:r>
      <w:r w:rsidR="00CD7DE4">
        <w:rPr>
          <w:rFonts w:cstheme="majorBidi"/>
          <w:szCs w:val="18"/>
        </w:rPr>
        <w:t xml:space="preserve">op basis van de </w:t>
      </w:r>
      <w:r w:rsidR="00343578">
        <w:rPr>
          <w:rFonts w:cstheme="majorBidi"/>
          <w:szCs w:val="18"/>
        </w:rPr>
        <w:t>g</w:t>
      </w:r>
      <w:r w:rsidR="00CD7DE4">
        <w:rPr>
          <w:rFonts w:cstheme="majorBidi"/>
          <w:szCs w:val="18"/>
        </w:rPr>
        <w:t>eannoteerde agenda voor de</w:t>
      </w:r>
      <w:r w:rsidRPr="006F1882" w:rsidR="006F1882">
        <w:rPr>
          <w:rFonts w:cstheme="majorBidi"/>
          <w:szCs w:val="18"/>
        </w:rPr>
        <w:t xml:space="preserve"> JBZ-Raad </w:t>
      </w:r>
      <w:r w:rsidR="00CD7DE4">
        <w:rPr>
          <w:rFonts w:cstheme="majorBidi"/>
          <w:szCs w:val="18"/>
        </w:rPr>
        <w:t xml:space="preserve">van </w:t>
      </w:r>
      <w:r>
        <w:rPr>
          <w:rFonts w:cstheme="majorBidi"/>
          <w:szCs w:val="18"/>
        </w:rPr>
        <w:t>7-8 oktober</w:t>
      </w:r>
      <w:r w:rsidR="000C1249">
        <w:rPr>
          <w:rFonts w:cstheme="majorBidi"/>
          <w:szCs w:val="18"/>
        </w:rPr>
        <w:t xml:space="preserve"> 2019 te </w:t>
      </w:r>
      <w:r>
        <w:rPr>
          <w:rFonts w:cstheme="majorBidi"/>
          <w:szCs w:val="18"/>
        </w:rPr>
        <w:t>Luxemburg</w:t>
      </w:r>
      <w:r w:rsidRPr="006F1882" w:rsidR="006F1882">
        <w:rPr>
          <w:rFonts w:cstheme="majorBidi"/>
          <w:szCs w:val="18"/>
        </w:rPr>
        <w:t xml:space="preserve"> en</w:t>
      </w:r>
      <w:r w:rsidR="00CD7DE4">
        <w:rPr>
          <w:rFonts w:cstheme="majorBidi"/>
          <w:szCs w:val="18"/>
        </w:rPr>
        <w:t xml:space="preserve"> </w:t>
      </w:r>
      <w:r w:rsidR="00782F1F">
        <w:rPr>
          <w:rFonts w:cstheme="majorBidi"/>
          <w:szCs w:val="18"/>
        </w:rPr>
        <w:t xml:space="preserve">op basis van </w:t>
      </w:r>
      <w:r w:rsidRPr="006F1882" w:rsidR="006F1882">
        <w:rPr>
          <w:rFonts w:cstheme="majorBidi"/>
          <w:szCs w:val="18"/>
        </w:rPr>
        <w:t>de</w:t>
      </w:r>
      <w:r w:rsidR="00460028">
        <w:rPr>
          <w:rFonts w:cstheme="majorBidi"/>
          <w:szCs w:val="18"/>
        </w:rPr>
        <w:t xml:space="preserve"> overige door u geagendeerde brieven in het kader van een schr</w:t>
      </w:r>
      <w:r w:rsidR="00343578">
        <w:rPr>
          <w:rFonts w:cstheme="majorBidi"/>
          <w:szCs w:val="18"/>
        </w:rPr>
        <w:t>iftelijk overleg</w:t>
      </w:r>
      <w:r w:rsidRPr="006F1882" w:rsidR="006F1882">
        <w:rPr>
          <w:rFonts w:cstheme="majorBidi"/>
          <w:szCs w:val="18"/>
        </w:rPr>
        <w:t>.</w:t>
      </w:r>
    </w:p>
    <w:p w:rsidR="00F75106" w:rsidRDefault="00F75106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4"/>
            </w:tblGrid>
            <w:tr w:rsidRPr="0056192F" w:rsidR="0056192F" w:rsidTr="006402D5">
              <w:tc>
                <w:tcPr>
                  <w:tcW w:w="7534" w:type="dxa"/>
                  <w:shd w:val="clear" w:color="auto" w:fill="auto"/>
                </w:tcPr>
                <w:p w:rsidRPr="0056192F" w:rsidR="0056192F" w:rsidP="0056192F" w:rsidRDefault="0056192F">
                  <w:pPr>
                    <w:pStyle w:val="groetregel"/>
                  </w:pPr>
                  <w:bookmarkStart w:name="ondertekening" w:id="8"/>
                  <w:bookmarkStart w:name="ondertekening_bk" w:id="9"/>
                  <w:bookmarkEnd w:id="8"/>
                </w:p>
              </w:tc>
            </w:tr>
            <w:tr w:rsidRPr="0056192F" w:rsidR="0056192F" w:rsidTr="00B0156F">
              <w:tc>
                <w:tcPr>
                  <w:tcW w:w="7534" w:type="dxa"/>
                  <w:shd w:val="clear" w:color="auto" w:fill="auto"/>
                </w:tcPr>
                <w:p w:rsidRPr="0056192F" w:rsidR="0056192F" w:rsidP="0056192F" w:rsidRDefault="0056192F">
                  <w:pPr>
                    <w:pStyle w:val="broodtekst"/>
                  </w:pPr>
                </w:p>
              </w:tc>
            </w:tr>
            <w:bookmarkEnd w:id="9"/>
          </w:tbl>
          <w:p w:rsidR="0056192F" w:rsidP="0056192F" w:rsidRDefault="0056192F">
            <w:pPr>
              <w:pStyle w:val="in-table"/>
            </w:pPr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7F0ADB" w:rsidP="007F0ADB" w:rsidRDefault="007F0ADB">
      <w:pPr>
        <w:spacing w:line="240" w:lineRule="auto"/>
      </w:pPr>
      <w:r>
        <w:t>De Staatsecretaris van Justitie en Veiligheid,</w:t>
      </w:r>
    </w:p>
    <w:p w:rsidR="007F0ADB" w:rsidP="007F0ADB" w:rsidRDefault="007F0ADB">
      <w:pPr>
        <w:spacing w:line="240" w:lineRule="auto"/>
      </w:pPr>
    </w:p>
    <w:p w:rsidR="007F0ADB" w:rsidP="007F0ADB" w:rsidRDefault="007F0ADB">
      <w:pPr>
        <w:spacing w:line="240" w:lineRule="auto"/>
      </w:pPr>
    </w:p>
    <w:p w:rsidR="0056192F" w:rsidP="007F0ADB" w:rsidRDefault="0056192F">
      <w:pPr>
        <w:spacing w:line="240" w:lineRule="auto"/>
      </w:pPr>
    </w:p>
    <w:p w:rsidR="007F0ADB" w:rsidP="007F0ADB" w:rsidRDefault="007F0ADB">
      <w:pPr>
        <w:spacing w:line="240" w:lineRule="auto"/>
      </w:pPr>
    </w:p>
    <w:p w:rsidR="007F0ADB" w:rsidP="007F0ADB" w:rsidRDefault="007F0ADB">
      <w:pPr>
        <w:spacing w:line="240" w:lineRule="auto"/>
      </w:pPr>
      <w:r>
        <w:t>Ankie Broekers-Knol</w:t>
      </w:r>
    </w:p>
    <w:p w:rsidR="007F0ADB" w:rsidP="006F1882" w:rsidRDefault="007F0ADB">
      <w:pPr>
        <w:pStyle w:val="broodtekst"/>
      </w:pPr>
    </w:p>
    <w:p w:rsidR="00F75106" w:rsidP="00690E82" w:rsidRDefault="00F75106">
      <w:pPr>
        <w:pStyle w:val="broodtekst"/>
      </w:pPr>
    </w:p>
    <w:sectPr w:rsidR="00F75106" w:rsidSect="00B46C81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BE" w:rsidRDefault="00063BBE">
      <w:r>
        <w:separator/>
      </w:r>
    </w:p>
    <w:p w:rsidR="00063BBE" w:rsidRDefault="00063BBE"/>
    <w:p w:rsidR="00063BBE" w:rsidRDefault="00063BBE"/>
    <w:p w:rsidR="00063BBE" w:rsidRDefault="00063BBE"/>
  </w:endnote>
  <w:endnote w:type="continuationSeparator" w:id="0">
    <w:p w:rsidR="00063BBE" w:rsidRDefault="00063BBE">
      <w:r>
        <w:continuationSeparator/>
      </w:r>
    </w:p>
    <w:p w:rsidR="00063BBE" w:rsidRDefault="00063BBE"/>
    <w:p w:rsidR="00063BBE" w:rsidRDefault="00063BBE"/>
    <w:p w:rsidR="00063BBE" w:rsidRDefault="00063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B939CA">
            <w:fldChar w:fldCharType="begin"/>
          </w:r>
          <w:r w:rsidR="00B939CA">
            <w:instrText xml:space="preserve"> NUMPAGES   \* MERGEFORMAT </w:instrText>
          </w:r>
          <w:r w:rsidR="00B939CA">
            <w:fldChar w:fldCharType="separate"/>
          </w:r>
          <w:r w:rsidR="00063BBE">
            <w:t>1</w:t>
          </w:r>
          <w:r w:rsidR="00B939CA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56192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56192F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56192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B939CA">
            <w:fldChar w:fldCharType="begin"/>
          </w:r>
          <w:r w:rsidR="00B939CA">
            <w:instrText xml:space="preserve"> SECTIONPAGES   \* MERGEFORMAT </w:instrText>
          </w:r>
          <w:r w:rsidR="00B939CA">
            <w:fldChar w:fldCharType="separate"/>
          </w:r>
          <w:r w:rsidR="0056192F">
            <w:t>1</w:t>
          </w:r>
          <w:r w:rsidR="00B939CA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470C8D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56192F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56192F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56192F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56192F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56192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6192F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56192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B939CA">
            <w:fldChar w:fldCharType="begin"/>
          </w:r>
          <w:r w:rsidR="00B939CA">
            <w:instrText xml:space="preserve"> SECTIONPAGES   \* MERGEFORMAT </w:instrText>
          </w:r>
          <w:r w:rsidR="00B939CA">
            <w:fldChar w:fldCharType="separate"/>
          </w:r>
          <w:r w:rsidR="0056192F">
            <w:t>2</w:t>
          </w:r>
          <w:r w:rsidR="00B939CA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BE" w:rsidRDefault="00063BBE">
      <w:r>
        <w:separator/>
      </w:r>
    </w:p>
  </w:footnote>
  <w:footnote w:type="continuationSeparator" w:id="0">
    <w:p w:rsidR="00063BBE" w:rsidRDefault="0006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063BBE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6231415" wp14:editId="0AC61F6E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5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56192F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6F1882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56192F">
                                  <w:rPr>
                                    <w:b/>
                                  </w:rPr>
                                  <w:t>Directie Europese en Internationale Aangelegenheden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6F1882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56192F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6F1882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6F1882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56192F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56192F">
                                  <w:t>2 oktober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56192F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56192F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56192F">
                                  <w:t>x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0KtwIAALw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56192F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6F1882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6192F">
                            <w:rPr>
                              <w:b/>
                            </w:rPr>
                            <w:t>Directie Europese en Internationale Aangelegenheden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6F1882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56192F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6F1882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6F1882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6192F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56192F">
                            <w:t>2 oktober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56192F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6192F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56192F">
                            <w:t>x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DB08278" wp14:editId="278A28AF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rU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f9Rq1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7216" behindDoc="1" locked="1" layoutInCell="1" allowOverlap="1" wp14:anchorId="7A479B69" wp14:editId="2822032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3BBE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3BE0D540" wp14:editId="3B61D46A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3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98uHcfQIAAPsEAAAOAAAAZHJzL2Uyb0RvYy54bWysVF1v0zAUfUfiP1h+7/KxdG2ipdPWEoQ0 YGLwA1zbaSwc29hu04H471w77WiBB4TIg+NrXx+fe++5vr7Z9xLtuHVCqxpnFylGXFHNhNrU+NPH ZjLHyHmiGJFa8Ro/cYdvFi9fXA+m4rnutGTcIgBRrhpMjTvvTZUkjna8J+5CG65gs9W2Jx5Mu0mY JQOg9zLJ0/QqGbRlxmrKnYPV1biJFxG/bTn179vWcY9kjYGbj6ON4zqMyeKaVBtLTCfogQb5BxY9 EQoufYZaEU/Q1orfoHpBrXa69RdU94luW0F5jAGiydJfonnsiOExFkiOM89pcv8Plr7bPVgkWI0v MVKkhxJ9gKQRtZEcFbOQn8G4CtwezYMNETpzr+lnh5ReduDGb63VQ8cJA1ZZ8E/ODgTDwVG0Ht5q BvBk63VM1b61fQCEJKB9rMjTc0X43iMKi5dFXqZQNwpb+WxWlNN4A6mOh411/jXXPQqTGlvgHsHJ 7t75QIZUR5dIXkvBGiFlNOxmvZQW7QiIo4nfAd2dukkVnJUOx0bEcQU4wh1hL7CNxf5WZnmR3uXl pLmazyZFU0wn5SydT9KsvCuv0qIsVs33QDArqk4wxtW9UPwovKz4u8IeWmCUTJQeGmpcTvNpjP2M vTsPMk2b5k9B9sJDH0rR13iehi84kSrU9ZVice6JkOM8Oacfsww5OP5jVqIKQuFHAa01ewIRWA1F gnrCiwGTTtuvGA3QfTV2X7bEcozkGwVCKrOiCO0ajWI6y8Gwpzvr0x2iKEDV2GM0Tpd+bPGtsWLT wU1ZTIzStyC+VkRhBGGOrA6ShQ6LERxeg9DCp3b0+vlmLX4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H3y4dx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14:anchorId="19A4C986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470C8D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3788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existing=&quot;K%3A%5CVERSLAGDEIA%5C3b%20Europese%20Unie%20-%20JBZ-Raad%5C2019%5C2019-07-18en19%20informele%20JBZ%20Raad%20Helsinki%5C01%20AO-dossier%5CSO%5CTK%20verzonden%5CTK%20Beantwoording%20gestelde%20vragen%20tijdens%20schriftelijk%20overleg%20oveer%20de%20informele%20JBZ%20Raad%20van%2018%2019%20juli%202019.docx#Document&quot; model=&quot;brief-2010.xml&quot; profile=&quot;minjus&quot; target=&quot;Microsoft Word&quot; target-build=&quot;16.0.4888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Europese en Internationale Aangelegenhed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T.B.M.J. (Teresa) van der Lubbe-Neervoort MSc&lt;/p&gt;&lt;p style=&quot;afzendgegevens-italic&quot;&gt;Beleidsmedewerker&lt;/p&gt;&lt;p style=&quot;witregel1&quot;&gt; &lt;/p&gt;&lt;p style=&quot;afzendgegevens&quot;&gt;T  070 370 68 66&lt;/p&gt;&lt;p style=&quot;afzendgegevens&quot;&gt;F  070 370 79 29&lt;/p&gt;&lt;p style=&quot;witregel2&quot;&gt; &lt;/p&gt;&lt;p style=&quot;referentiekopjes&quot;&gt;Projectnaam&lt;/p&gt;&lt;p style=&quot;referentiegegevens&quot;&gt;JBZ-Raad 7-8 oktober 2019&lt;/p&gt;&lt;p style=&quot;witregel1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Ferd Grapperhaus&lt;/p&gt;&lt;/td&gt;&lt;td style=&quot;broodtekst&quot;/&gt;&lt;td/&gt;&lt;/tr&gt;&lt;tr&gt;&lt;td&gt;&lt;p style=&quot;broodtekst-i&quot;&gt;De Minister van Justitie en Veiligheid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Grapperhaus&quot; value=&quot;3&quot;&gt;&lt;afzender aanhef=&quot;1&quot; country-code=&quot;31&quot; country-id=&quot;NLD&quot; groetregel=&quot;1&quot; naam=&quot;Ferd Grapperhaus&quot; name=&quot;Grapperhaus&quot; organisatie=&quot;55&quot; taal=&quot;1043&quot;&gt;&lt;taal functie=&quot;De Minister van Justitie en Veiligheid&quot; id=&quot;1043&quot;/&gt;&lt;taal functie=&quot;De Minister van Justitie en Veiligheid&quot; id=&quot;2057&quot;/&gt;&lt;taal functie=&quot;De Minister van Justitie en Veiligheid&quot; id=&quot;1031&quot;/&gt;&lt;taal functie=&quot;De Minister van Justitie en Veiligheid&quot; id=&quot;1036&quot;/&gt;&lt;taal functie=&quot;De Minister van Justitie en Veiligheid&quot; id=&quot;1034&quot;/&gt;&lt;/afzender&gt;&lt;/ondertekenaar-item&gt;&lt;tweedeondertekenaar-item/&gt;&lt;behandelddoor-item formatted-value=&quot;Teresa van der Lubbe&quot; value=&quot;1&quot;&gt;&lt;afzender aanhef=&quot;1&quot; country-code=&quot;31&quot; country-id=&quot;NLD&quot; email=&quot;t.van.der.lubbe@minjenv.nl&quot; groetregel=&quot;1&quot; naam=&quot;T.B.M.J. (Teresa) van der Lubbe-Neervoort MSc&quot; name=&quot;Teresa van der Lubbe&quot; organisatie=&quot;30&quot; taal=&quot;1043&quot; telefoon=&quot;06-50037011&quot;&gt;&lt;taal functie=&quot;Beleidsmedewerker&quot; id=&quot;1043&quot;/&gt;&lt;taal id=&quot;2057&quot;/&gt;&lt;taal id=&quot;1031&quot;/&gt;&lt;taal id=&quot;1036&quot;/&gt;&lt;taal id=&quot;1034&quot;/&gt;&lt;/afzender&gt;&lt;/behandelddoor-item&gt;&lt;organisatie-item formatted-value=&quot;Directie Europese en Internationale Aangelegenheden (DEIA)&quot; value=&quot;30&quot;&gt;&lt;organisatie facebook=&quot;&quot; id=&quot;30&quot; linkedin=&quot;&quot; twitter=&quot;&quot; youtube=&quot;&quot; zoekveld=&quot;Directie Europese en Internationale Aangelegenheden (DEIA)&quot;&gt;&lt;taal baadres=&quot;Turfmarkt 147&quot; banknaam=&quot;&quot; banknummer=&quot;&quot; baplaats=&quot;The Hague&quot; bapostcode=&quot;2511 DP&quot; bezoekadres=&quot;Bezoekadres\nTurfmarkt 147\n2511 DP The Hague\nTelefoon +31 70 370 68 66\nFax +31 70 370 79 29\nwww.rijksoverheid.nl/jenv&quot; bic=&quot;&quot; email=&quot;&quot; faxnummer=&quot;+31 70 370 79 29&quot; iban=&quot;&quot; id=&quot;2057&quot; infonummer=&quot;&quot; instructies=&quot;Please quote date of letter and our ref. when replying. Do not raise more than one subject per letter.&quot; kleuren=&quot;alles&quot; koptekst=&quot;\nEuropean and International Affairs Department\n&quot; land=&quot;The Netherlands&quot; logo=&quot;RO_J&quot; naamdirectie=&quot;&quot; naamdirectoraatgeneraal=&quot;European and International Affairs Department&quot; naamgebouw=&quot;&quot; omschrijving=&quot;European and International Affairs Department&quot; paadres=&quot;20301&quot; paplaats=&quot;The Hague&quot; papostcode=&quot;2500 EH&quot; payoff=&quot;&quot; postadres=&quot;Postadres:\nPostbus 20301,\n2500 EH The Hague&quot; taal=&quot;2057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taal baadres=&quot;Turfmarkt 147&quot; banknaam=&quot;&quot; banknummer=&quot;&quot; baplaats=&quot;La Haya&quot; bapostcode=&quot;2511 DP&quot; bezoekadres=&quot;Bezoekadres\nTurfmarkt 147\n2511 DP La Haya\nTelefoon +31 70 370 68 66\nFax +31 70 370 79 29\nwww.rijksoverheid.nl/jenv&quot; bic=&quot;&quot; email=&quot;&quot; faxnummer=&quot;+31 70 370 79 29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Asuntos Europeos e Internacionales\n&quot; land=&quot;Países Bajos&quot; logo=&quot;RO_J&quot; naamdirectie=&quot;&quot; naamdirectoraatgeneraal=&quot;Dirección de Asuntos Europeos e Internacionales&quot; naamgebouw=&quot;&quot; omschrijving=&quot;Dirección de Asuntos Europeos e Internacionales&quot; paadres=&quot;20301&quot; paplaats=&quot;La Haya&quot; papostcode=&quot;2500 EH&quot; payoff=&quot;&quot; postadres=&quot;Postadres:\nPostbus 20301,\n2500 EH La Haya&quot; taal=&quot;1034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taal baadres=&quot;Turfmarkt 147&quot; banknaam=&quot;&quot; banknummer=&quot;&quot; baplaats=&quot;La Haye&quot; bapostcode=&quot;2511 DP&quot; bezoekadres=&quot;Bezoekadres\nTurfmarkt 147\n2511 DP La Haye\nTelefoon +31 70 370 68 66\nFax +31 70 370 79 29\nwww.rijksoverheid.nl/jenv&quot; bic=&quot;&quot; email=&quot;&quot; faxnummer=&quot;+31 70 370 79 29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s Affaires européennes et internationales\n&quot; land=&quot;Pays-Bas&quot; logo=&quot;RO_J&quot; naamdirectie=&quot;&quot; naamdirectoraatgeneraal=&quot;Direction des Affaires européennes et internationales&quot; naamgebouw=&quot;&quot; omschrijving=&quot;Direction des Affaires européennes et internationales&quot; paadres=&quot;20301&quot; paplaats=&quot;La Haye&quot; papostcode=&quot;2500 EH&quot; payoff=&quot;&quot; postadres=&quot;Postadres:\nPostbus 20301,\n2500 EH La Haye&quot; taal=&quot;1036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taal baadres=&quot;Turfmarkt 147&quot; banknaam=&quot;&quot; banknummer=&quot;&quot; baplaats=&quot;Den Haag&quot; bapostcode=&quot;2511 DP&quot; bezoekadres=&quot;Bezoekadres\nTurfmarkt 147\n2511 DP Den Haag\nTelefoon 070 370 68 66\nFax 070 370 79 29\nwww.rijksoverheid.nl/jenv&quot; bic=&quot;&quot; email=&quot;&quot; faxnummer=&quot;070 370 79 29&quot; iban=&quot;&quot; id=&quot;1043&quot; infonummer=&quot;&quot; instructies=&quot;Bij beantwoording de datum en ons kenmerk vermelden. Wilt u slechts één zaak in uw brief behandelen.&quot; kleuren=&quot;alles&quot; koptekst=&quot;\nDirectie Europese en Internationale Aangelegenheden\n&quot; land=&quot;Nederland&quot; logo=&quot;RO_J&quot; naamdirectie=&quot;&quot; naamdirectoraatgeneraal=&quot;Directie Europese en Internationale Aangelegenheden&quot; naamgebouw=&quot;&quot; omschrijving=&quot;Directie Europese en Internationale Aangelegenhed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taal baadres=&quot;Turfmarkt 147&quot; banknaam=&quot;&quot; banknummer=&quot;&quot; baplaats=&quot;Den Haag&quot; bapostcode=&quot;2511 DP&quot; bezoekadres=&quot;Bezoekadres\nTurfmarkt 147\n2511 DP Den Haag\nTelefoon +31 70 370 68 66\nFax +31 70 370 79 29\nwww.rijksoverheid.nl/jenv&quot; bic=&quot;&quot; email=&quot;&quot; faxnummer=&quot;+31 70 370 79 29&quot; iban=&quot;&quot; id=&quot;1031&quot; infonummer=&quot;&quot; instructies=&quot;Antwortt bitte Datum und unser Zeichen angeben. Bitte pro Zuschrift nur eine Angelegenheit behandeln.&quot; kleuren=&quot;alles&quot; koptekst=&quot;\nDirektion Europäische und Internationale Angelegenheiten\n&quot; land=&quot;Niederlande&quot; logo=&quot;RO_J&quot; naamdirectie=&quot;&quot; naamdirectoraatgeneraal=&quot;Direktion Europäische und Internationale Angelegenheiten&quot; naamgebouw=&quot;&quot; omschrijving=&quot;Direktion Europäische und Internationale Angelegenheiten&quot; paadres=&quot;20301&quot; paplaats=&quot;Den Haag&quot; papostcode=&quot;2500 EH&quot; payoff=&quot;&quot; postadres=&quot;Postadres:\nPostbus 20301,\n2500 EH Den Haag&quot; taal=&quot;1031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/organisatie&gt;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&lt;company display=&quot;Voorzitter Tweede Kamer&quot; name=&quot;De Voorzitter van de Tweede Kamer&quot;/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Antwoorden Schriftelijk Overleg JBZ-Raad 1 oktober2019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29&quot; value=&quot;070 370 79 29&quot;&gt;&lt;phonenumber country-code=&quot;31&quot; number=&quot;070 370 79 29&quot;/&gt;&lt;/faxorganisatie&gt;&lt;telorganisatie formatted-value=&quot;070 370 68 66&quot; value=&quot;070 370 68 66&quot;&gt;&lt;phonenumber country-code=&quot;31&quot; number=&quot;070 370 68 66&quot;/&gt;&lt;/telorganisatie&gt;&lt;doorkiesnummer formatted-value=&quot;06 500 370 11&quot; value=&quot;06-50037011&quot;&gt;&lt;phonenumber country-code=&quot;31&quot; number=&quot;06-50037011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T.B.M.J. (Teresa) van der Lubbe-Neervoort MSc&quot;/&gt;&lt;email formatted-value=&quot;t.van.der.lubbe@minjenv.nl&quot;/&gt;&lt;functie formatted-value=&quot;Beleidsmedewerker&quot;/&gt;&lt;retouradres formatted-value=&quot;&amp;gt; Retouradres&amp;#160;Postbus 20301&amp;#160;2500 EH&amp;#160;&amp;#160;Den Haag&quot;/&gt;&lt;directoraat formatted-value=&quot;Directie Europese en Internationale Aangelegenheden&quot; value=&quot;Directie Europese en Internationale Aangelegenheden&quot;/&gt;&lt;directoraatvolg formatted-value=&quot;Directie Europese en Internationale Aangelegenhed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2 oktober 2019&quot; value=&quot;2019-10-02T00:00:00&quot;/&gt;&lt;onskenmerk format-disabled=&quot;true&quot; formatted-value=&quot;2715032&quot; value=&quot;2715032&quot;/&gt;&lt;uwkenmerk formatted-value=&quot;&quot;/&gt;&lt;onderwerp format-disabled=&quot;true&quot; formatted-value=&quot;Antwoorden Schriftelijk Overleg JBZ-Raad 1 oktober2019&quot; value=&quot;Antwoorden Schriftelijk Overleg JBZ-Raad 1 oktober2019&quot;/&gt;&lt;bijlage formatted-value=&quot;1&quot;/&gt;&lt;projectnaam format-disabled=&quot;true&quot; formatted-value=&quot;JBZ-Raad 7-8 oktober 2019&quot; value=&quot;JBZ-Raad 7-8 oktober 2019&quot;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\nGeachte heer/mevrouw&amp;#160;Staten-Generaal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 heer/mevrouw&amp;#160;Staten-Generaal&quot; output-value=&quot;Geachte heer/mevrouw&amp;#160;Staten-Generaal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01&quot; value=&quot;1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063BBE"/>
    <w:rsid w:val="000129A4"/>
    <w:rsid w:val="00063BBE"/>
    <w:rsid w:val="000C1249"/>
    <w:rsid w:val="000E4FC7"/>
    <w:rsid w:val="001816DC"/>
    <w:rsid w:val="001B5B02"/>
    <w:rsid w:val="001F335B"/>
    <w:rsid w:val="00217BBE"/>
    <w:rsid w:val="00343578"/>
    <w:rsid w:val="0040796D"/>
    <w:rsid w:val="00457ECF"/>
    <w:rsid w:val="00460028"/>
    <w:rsid w:val="00470C8D"/>
    <w:rsid w:val="00536285"/>
    <w:rsid w:val="0056192F"/>
    <w:rsid w:val="005B585C"/>
    <w:rsid w:val="00652887"/>
    <w:rsid w:val="00666B4A"/>
    <w:rsid w:val="00690E82"/>
    <w:rsid w:val="006F1882"/>
    <w:rsid w:val="00782F1F"/>
    <w:rsid w:val="00794445"/>
    <w:rsid w:val="007F0ADB"/>
    <w:rsid w:val="0089073C"/>
    <w:rsid w:val="00892D60"/>
    <w:rsid w:val="008A7B34"/>
    <w:rsid w:val="00931A0E"/>
    <w:rsid w:val="009B09F2"/>
    <w:rsid w:val="00B07A5A"/>
    <w:rsid w:val="00B2078A"/>
    <w:rsid w:val="00B46C81"/>
    <w:rsid w:val="00B939CA"/>
    <w:rsid w:val="00C22108"/>
    <w:rsid w:val="00C70289"/>
    <w:rsid w:val="00CC3E4D"/>
    <w:rsid w:val="00CD7DE4"/>
    <w:rsid w:val="00D2034F"/>
    <w:rsid w:val="00D66370"/>
    <w:rsid w:val="00DD1C86"/>
    <w:rsid w:val="00E15BFE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063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BBE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rsid w:val="006F18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882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6F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882"/>
    <w:rPr>
      <w:rFonts w:ascii="Verdana" w:hAnsi="Verdana"/>
      <w:b/>
      <w:bC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063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BBE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rsid w:val="006F18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882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6F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882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styles" Target="styles.xml" Id="rId2" /><Relationship Type="http://schemas.openxmlformats.org/officeDocument/2006/relationships/header" Target="head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://www.rijksoverheid.nl/jenv" TargetMode="Externa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212</ap:Words>
  <ap:Characters>1167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2019-10-02T10:09:00.0000000Z</dcterms:created>
  <dcterms:modified xsi:type="dcterms:W3CDTF">2019-10-02T10:09:00.0000000Z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De Voorzitter van de Tweede Kamer_x000d_der Staten-Generaal_x000d_Postbus 20018 _x000d_2500 EA  DEN HAAG</vt:lpwstr>
  </property>
  <property fmtid="{D5CDD505-2E9C-101B-9397-08002B2CF9AE}" pid="4" name="datum">
    <vt:lpwstr>2 oktober 2019</vt:lpwstr>
  </property>
  <property fmtid="{D5CDD505-2E9C-101B-9397-08002B2CF9AE}" pid="5" name="_datum">
    <vt:lpwstr>Datum</vt:lpwstr>
  </property>
  <property fmtid="{D5CDD505-2E9C-101B-9397-08002B2CF9AE}" pid="6" name="aanhef">
    <vt:lpwstr>Geachte heer/mevrouw Staten-Generaal,</vt:lpwstr>
  </property>
  <property fmtid="{D5CDD505-2E9C-101B-9397-08002B2CF9AE}" pid="7" name="onderwerp">
    <vt:lpwstr>Antwoorden Schriftelijk Overleg JBZ-Raad 1 oktober2019</vt:lpwstr>
  </property>
  <property fmtid="{D5CDD505-2E9C-101B-9397-08002B2CF9AE}" pid="8" name="_onderwerp">
    <vt:lpwstr>Onderwerp</vt:lpwstr>
  </property>
  <property fmtid="{D5CDD505-2E9C-101B-9397-08002B2CF9AE}" pid="9" name="onskenmerk">
    <vt:lpwstr>2715032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Europese en Internationale Aangelegenheden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Europese en Internationale Aangelegenheden</vt:lpwstr>
  </property>
  <property fmtid="{D5CDD505-2E9C-101B-9397-08002B2CF9AE}" pid="30" name="functie">
    <vt:lpwstr>Beleidsmedewerker</vt:lpwstr>
  </property>
  <property fmtid="{D5CDD505-2E9C-101B-9397-08002B2CF9AE}" pid="31" name="woordmerk">
    <vt:lpwstr/>
  </property>
  <property fmtid="{D5CDD505-2E9C-101B-9397-08002B2CF9AE}" pid="32" name="aanhefdoc">
    <vt:lpwstr>_x000d_Geachte heer/mevrouw Staten-Generaal,_x000d_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0x0101003A441363100DC4479FB8C7E1CF27EC52</vt:lpwstr>
  </property>
</Properties>
</file>