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0A14A5" w:rsidTr="00E604AA">
        <w:trPr>
          <w:trHeight w:val="1514"/>
        </w:trPr>
        <w:tc>
          <w:tcPr>
            <w:tcW w:w="7522" w:type="dxa"/>
            <w:tcBorders>
              <w:top w:val="nil"/>
              <w:left w:val="nil"/>
              <w:bottom w:val="nil"/>
              <w:right w:val="nil"/>
            </w:tcBorders>
            <w:tcMar>
              <w:left w:w="0" w:type="dxa"/>
              <w:right w:w="0" w:type="dxa"/>
            </w:tcMar>
          </w:tcPr>
          <w:p w:rsidR="00247EC4" w:rsidP="003A7160" w:rsidRDefault="003B7A96">
            <w:r>
              <w:t>De voorzitter van de Tweede Kamer der Staten-Generaal</w:t>
            </w:r>
            <w:r w:rsidRPr="00705993" w:rsidR="00705993">
              <w:t xml:space="preserve"> </w:t>
            </w:r>
          </w:p>
          <w:p w:rsidR="00EE3212" w:rsidP="007F7207" w:rsidRDefault="003B7A96">
            <w:r>
              <w:t>Postbus 20018</w:t>
            </w:r>
            <w:r w:rsidRPr="007F7207" w:rsidR="007F7207">
              <w:t xml:space="preserve"> </w:t>
            </w:r>
          </w:p>
          <w:p w:rsidRPr="007F7207" w:rsidR="007F7207" w:rsidP="007F7207" w:rsidRDefault="003B7A96">
            <w:r>
              <w:t>2500 EA</w:t>
            </w:r>
            <w:r w:rsidR="003F573F">
              <w:t xml:space="preserve"> </w:t>
            </w:r>
            <w:r>
              <w:t xml:space="preserve"> DEN HAAG</w:t>
            </w:r>
          </w:p>
        </w:tc>
      </w:tr>
    </w:tbl>
    <w:p w:rsidR="000A14A5" w:rsidRDefault="003B7A96">
      <w:r>
        <w:t xml:space="preserve"> </w:t>
      </w:r>
      <w:r w:rsidR="009C5FC5">
        <w:t xml:space="preserve"> </w:t>
      </w:r>
    </w:p>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000A14A5" w:rsidTr="006709A0">
        <w:trPr>
          <w:trHeight w:val="289" w:hRule="exact"/>
        </w:trPr>
        <w:tc>
          <w:tcPr>
            <w:tcW w:w="929" w:type="dxa"/>
          </w:tcPr>
          <w:p w:rsidRPr="00AA4791" w:rsidR="000A1C75" w:rsidP="004E6514" w:rsidRDefault="003B7A96">
            <w:pPr>
              <w:tabs>
                <w:tab w:val="left" w:pos="993"/>
              </w:tabs>
            </w:pPr>
            <w:r>
              <w:t>Datum</w:t>
            </w:r>
            <w:r w:rsidR="004E6514">
              <w:tab/>
            </w:r>
          </w:p>
        </w:tc>
        <w:tc>
          <w:tcPr>
            <w:tcW w:w="6571" w:type="dxa"/>
          </w:tcPr>
          <w:p w:rsidRPr="00434042" w:rsidR="00133DAB" w:rsidP="0066443F" w:rsidRDefault="00661FCB">
            <w:r>
              <w:t>25 september 2019</w:t>
            </w:r>
          </w:p>
        </w:tc>
      </w:tr>
      <w:tr w:rsidR="000A14A5" w:rsidTr="006709A0">
        <w:trPr>
          <w:trHeight w:val="368"/>
        </w:trPr>
        <w:tc>
          <w:tcPr>
            <w:tcW w:w="929" w:type="dxa"/>
          </w:tcPr>
          <w:p w:rsidRPr="00AA4791" w:rsidR="00AA6BDC" w:rsidP="00470DFF" w:rsidRDefault="003B7A96">
            <w:pPr>
              <w:rPr>
                <w:lang w:eastAsia="en-US"/>
              </w:rPr>
            </w:pPr>
            <w:r>
              <w:t>Betreft</w:t>
            </w:r>
          </w:p>
        </w:tc>
        <w:tc>
          <w:tcPr>
            <w:tcW w:w="6571" w:type="dxa"/>
          </w:tcPr>
          <w:p w:rsidR="00DF6C85" w:rsidP="000A54E7" w:rsidRDefault="003B7A96">
            <w:bookmarkStart w:name="_GoBack" w:id="0"/>
            <w:r>
              <w:t xml:space="preserve">Reactie schriftelijk overleg </w:t>
            </w:r>
            <w:r w:rsidR="00DF6C85">
              <w:t xml:space="preserve">brief </w:t>
            </w:r>
            <w:r>
              <w:t>uitstel inwerkingtreding urenuitbreiding voorschoolse educatie</w:t>
            </w:r>
          </w:p>
          <w:bookmarkEnd w:id="0"/>
          <w:p w:rsidR="00DF6C85" w:rsidP="000A54E7" w:rsidRDefault="00DF6C85"/>
          <w:p w:rsidR="00DF6C85" w:rsidP="000A54E7" w:rsidRDefault="00DF6C85"/>
          <w:p w:rsidR="00DF6C85" w:rsidP="000A54E7" w:rsidRDefault="00DF6C85"/>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A14A5" w:rsidTr="00461257">
        <w:tc>
          <w:tcPr>
            <w:tcW w:w="2160" w:type="dxa"/>
          </w:tcPr>
          <w:p w:rsidRPr="00A12485" w:rsidR="00DE7E30" w:rsidP="00FC2732" w:rsidRDefault="003B7A96">
            <w:pPr>
              <w:spacing w:line="180" w:lineRule="exact"/>
              <w:rPr>
                <w:b/>
                <w:sz w:val="13"/>
                <w:szCs w:val="13"/>
              </w:rPr>
            </w:pPr>
            <w:r>
              <w:rPr>
                <w:b/>
                <w:sz w:val="13"/>
                <w:szCs w:val="13"/>
              </w:rPr>
              <w:t>Primair Onderwijs</w:t>
            </w:r>
          </w:p>
          <w:p w:rsidR="004425A7" w:rsidP="00E972A2" w:rsidRDefault="003B7A96">
            <w:pPr>
              <w:pStyle w:val="Huisstijl-Gegeven"/>
              <w:spacing w:after="0"/>
            </w:pPr>
            <w:r>
              <w:t xml:space="preserve">Rijnstraat 50 </w:t>
            </w:r>
          </w:p>
          <w:p w:rsidR="004425A7" w:rsidP="00E972A2" w:rsidRDefault="003B7A96">
            <w:pPr>
              <w:pStyle w:val="Huisstijl-Gegeven"/>
              <w:spacing w:after="0"/>
            </w:pPr>
            <w:r>
              <w:t>Den Haag</w:t>
            </w:r>
          </w:p>
          <w:p w:rsidR="004425A7" w:rsidP="00E972A2" w:rsidRDefault="003B7A96">
            <w:pPr>
              <w:pStyle w:val="Huisstijl-Gegeven"/>
              <w:spacing w:after="0"/>
            </w:pPr>
            <w:r>
              <w:t>Postbus 16375</w:t>
            </w:r>
          </w:p>
          <w:p w:rsidR="004425A7" w:rsidP="00E972A2" w:rsidRDefault="003B7A96">
            <w:pPr>
              <w:pStyle w:val="Huisstijl-Gegeven"/>
              <w:spacing w:after="0"/>
            </w:pPr>
            <w:r>
              <w:t>2500 BJ Den Haag</w:t>
            </w:r>
          </w:p>
          <w:p w:rsidR="004425A7" w:rsidP="00E972A2" w:rsidRDefault="003B7A96">
            <w:pPr>
              <w:pStyle w:val="Huisstijl-Gegeven"/>
              <w:spacing w:after="90"/>
            </w:pPr>
            <w:r>
              <w:t>www.rijksoverheid.nl</w:t>
            </w:r>
          </w:p>
          <w:p w:rsidRPr="00A32073" w:rsidR="008C4C17" w:rsidP="00461257" w:rsidRDefault="008C4C17">
            <w:pPr>
              <w:spacing w:line="180" w:lineRule="exact"/>
              <w:rPr>
                <w:sz w:val="13"/>
                <w:szCs w:val="13"/>
              </w:rPr>
            </w:pPr>
          </w:p>
        </w:tc>
      </w:tr>
      <w:tr w:rsidR="000A14A5" w:rsidTr="00461257">
        <w:trPr>
          <w:trHeight w:val="200" w:hRule="exact"/>
        </w:trPr>
        <w:tc>
          <w:tcPr>
            <w:tcW w:w="2160" w:type="dxa"/>
          </w:tcPr>
          <w:p w:rsidRPr="00356D2B" w:rsidR="008C4C17" w:rsidP="00461257" w:rsidRDefault="008C4C17">
            <w:pPr>
              <w:spacing w:after="90" w:line="180" w:lineRule="exact"/>
              <w:rPr>
                <w:sz w:val="13"/>
                <w:szCs w:val="13"/>
              </w:rPr>
            </w:pPr>
          </w:p>
        </w:tc>
      </w:tr>
      <w:tr w:rsidR="000A14A5" w:rsidTr="00461257">
        <w:trPr>
          <w:trHeight w:val="450"/>
        </w:trPr>
        <w:tc>
          <w:tcPr>
            <w:tcW w:w="2160" w:type="dxa"/>
          </w:tcPr>
          <w:p w:rsidR="00BF1BE1" w:rsidP="008643CA" w:rsidRDefault="003B7A96">
            <w:pPr>
              <w:pStyle w:val="Huisstijl-Kopje"/>
            </w:pPr>
            <w:r>
              <w:t>Onze referentie</w:t>
            </w:r>
          </w:p>
          <w:p w:rsidRPr="00FA7882" w:rsidR="008C4C17" w:rsidP="00610631" w:rsidRDefault="00F2432C">
            <w:pPr>
              <w:spacing w:line="180" w:lineRule="exact"/>
              <w:rPr>
                <w:sz w:val="13"/>
                <w:szCs w:val="13"/>
              </w:rPr>
            </w:pPr>
            <w:r>
              <w:rPr>
                <w:sz w:val="13"/>
                <w:szCs w:val="13"/>
              </w:rPr>
              <w:t>16624409</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r w:rsidR="000A14A5" w:rsidTr="00461257">
        <w:trPr>
          <w:trHeight w:val="113"/>
        </w:trPr>
        <w:tc>
          <w:tcPr>
            <w:tcW w:w="2160" w:type="dxa"/>
          </w:tcPr>
          <w:p w:rsidR="00AE5333" w:rsidP="0090465C" w:rsidRDefault="003B7A96">
            <w:pPr>
              <w:pStyle w:val="Huisstijl-Kopje"/>
            </w:pPr>
            <w:r>
              <w:t>Bijlagen</w:t>
            </w:r>
          </w:p>
          <w:p w:rsidRPr="00D86CC6" w:rsidR="008C4C17" w:rsidP="00461257" w:rsidRDefault="003B7A96">
            <w:pPr>
              <w:spacing w:after="90" w:line="180" w:lineRule="exact"/>
              <w:rPr>
                <w:sz w:val="13"/>
                <w:szCs w:val="13"/>
              </w:rPr>
            </w:pPr>
            <w:r>
              <w:rPr>
                <w:sz w:val="13"/>
                <w:szCs w:val="13"/>
              </w:rPr>
              <w:t>1</w:t>
            </w:r>
          </w:p>
        </w:tc>
      </w:tr>
    </w:tbl>
    <w:p w:rsidR="00DF6C85" w:rsidP="00A769A7" w:rsidRDefault="00DF6C85">
      <w:r>
        <w:t>Hierbij zend ik u mijn reactie op de vragen en opmerkingen van de fracties in het kader van het schriftelijk overleg van de commissie Onderwijs, Cultuur en Wetenschap over mijn brief van 21 mei 2019 over het uitstel van de inwerkingtreding van de urenuitbreiding voorschoolse educatie (</w:t>
      </w:r>
      <w:r w:rsidR="003B7A96">
        <w:t xml:space="preserve">Kamerstuk 27 020, nr. </w:t>
      </w:r>
      <w:r>
        <w:t>103).</w:t>
      </w:r>
    </w:p>
    <w:p w:rsidR="00DF6C85" w:rsidP="00A769A7" w:rsidRDefault="00DF6C85"/>
    <w:p w:rsidRPr="00A4171F" w:rsidR="0015116D" w:rsidP="00A769A7" w:rsidRDefault="003B7A96">
      <w:r w:rsidRPr="00A4171F">
        <w:t>de minister voor Basis- en Voortgezet Onderwijs en Media,</w:t>
      </w:r>
    </w:p>
    <w:p w:rsidRPr="00A4171F" w:rsidR="0015116D" w:rsidP="00A769A7" w:rsidRDefault="0015116D"/>
    <w:p w:rsidRPr="00A4171F" w:rsidR="0015116D" w:rsidP="00A769A7" w:rsidRDefault="0015116D"/>
    <w:p w:rsidRPr="00A4171F" w:rsidR="0015116D" w:rsidP="00A769A7" w:rsidRDefault="0015116D"/>
    <w:p w:rsidRPr="00F1401D" w:rsidR="00512097" w:rsidP="00702F5B" w:rsidRDefault="003B7A96">
      <w:pPr>
        <w:rPr>
          <w:lang w:val="en-US"/>
        </w:rPr>
      </w:pPr>
      <w:proofErr w:type="spellStart"/>
      <w:r>
        <w:rPr>
          <w:lang w:val="en-US"/>
        </w:rPr>
        <w:t>Arie</w:t>
      </w:r>
      <w:proofErr w:type="spellEnd"/>
      <w:r>
        <w:rPr>
          <w:lang w:val="en-US"/>
        </w:rPr>
        <w:t xml:space="preserve"> Slob</w:t>
      </w:r>
    </w:p>
    <w:p w:rsidR="00D76C17" w:rsidRDefault="00D76C17">
      <w:pPr>
        <w:spacing w:line="240" w:lineRule="auto"/>
      </w:pP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D4" w:rsidRDefault="003B7A96">
      <w:pPr>
        <w:spacing w:line="240" w:lineRule="auto"/>
      </w:pPr>
      <w:r>
        <w:separator/>
      </w:r>
    </w:p>
  </w:endnote>
  <w:endnote w:type="continuationSeparator" w:id="0">
    <w:p w:rsidR="004626D4" w:rsidRDefault="003B7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0A14A5"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3B7A96"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C85">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DF6C85">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0A14A5"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3B7A96"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661FCB">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61FCB">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D4" w:rsidRDefault="003B7A96">
      <w:pPr>
        <w:spacing w:line="240" w:lineRule="auto"/>
      </w:pPr>
      <w:r>
        <w:separator/>
      </w:r>
    </w:p>
  </w:footnote>
  <w:footnote w:type="continuationSeparator" w:id="0">
    <w:p w:rsidR="004626D4" w:rsidRDefault="003B7A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0A14A5"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A14A5" w:rsidTr="003B528D">
      <w:tc>
        <w:tcPr>
          <w:tcW w:w="2160" w:type="dxa"/>
          <w:shd w:val="clear" w:color="auto" w:fill="auto"/>
        </w:tcPr>
        <w:p w:rsidR="00BF1BE1" w:rsidRDefault="003B7A96" w:rsidP="008643CA">
          <w:pPr>
            <w:pStyle w:val="Huisstijl-Kopje"/>
          </w:pPr>
          <w:r>
            <w:t>Onze referentie</w:t>
          </w:r>
        </w:p>
        <w:p w:rsidR="002F71BB" w:rsidRPr="000407BB" w:rsidRDefault="00D76C17" w:rsidP="00636218">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end"/>
          </w:r>
        </w:p>
      </w:tc>
    </w:tr>
    <w:tr w:rsidR="000A14A5"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0A14A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3B7A96"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64184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0A14A5" w:rsidTr="0008539E">
      <w:trPr>
        <w:trHeight w:hRule="exact" w:val="572"/>
      </w:trPr>
      <w:tc>
        <w:tcPr>
          <w:tcW w:w="7520" w:type="dxa"/>
          <w:shd w:val="clear" w:color="auto" w:fill="auto"/>
        </w:tcPr>
        <w:p w:rsidR="00247061" w:rsidRPr="009E3B07" w:rsidRDefault="003B7A96" w:rsidP="00D4707D">
          <w:pPr>
            <w:pStyle w:val="Huisstijl-Adres"/>
            <w:spacing w:after="0"/>
          </w:pPr>
          <w:r w:rsidRPr="009E3B07">
            <w:t>&gt;Retouradres </w:t>
          </w:r>
          <w:r>
            <w:t>Postbus 16375 2500 BJ Den Haag</w:t>
          </w:r>
          <w:r w:rsidRPr="009E3B07">
            <w:t xml:space="preserve"> </w:t>
          </w:r>
        </w:p>
      </w:tc>
    </w:tr>
    <w:tr w:rsidR="000A14A5" w:rsidTr="00E776C6">
      <w:trPr>
        <w:cantSplit/>
        <w:trHeight w:hRule="exact" w:val="238"/>
      </w:trPr>
      <w:tc>
        <w:tcPr>
          <w:tcW w:w="7520" w:type="dxa"/>
          <w:shd w:val="clear" w:color="auto" w:fill="auto"/>
        </w:tcPr>
        <w:p w:rsidR="00093ABC" w:rsidRPr="00963440" w:rsidRDefault="00093ABC" w:rsidP="00963440"/>
      </w:tc>
    </w:tr>
    <w:tr w:rsidR="000A14A5" w:rsidTr="00E776C6">
      <w:trPr>
        <w:cantSplit/>
        <w:trHeight w:hRule="exact" w:val="1520"/>
      </w:trPr>
      <w:tc>
        <w:tcPr>
          <w:tcW w:w="7520" w:type="dxa"/>
          <w:shd w:val="clear" w:color="auto" w:fill="auto"/>
        </w:tcPr>
        <w:p w:rsidR="00A604D3" w:rsidRPr="00963440" w:rsidRDefault="00A604D3" w:rsidP="003B6D32"/>
      </w:tc>
    </w:tr>
    <w:tr w:rsidR="000A14A5"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16F6C"/>
    <w:multiLevelType w:val="hybridMultilevel"/>
    <w:tmpl w:val="50F0923E"/>
    <w:lvl w:ilvl="0" w:tplc="D4BA87E2">
      <w:start w:val="1"/>
      <w:numFmt w:val="bullet"/>
      <w:pStyle w:val="ListBullet20"/>
      <w:lvlText w:val="–"/>
      <w:lvlJc w:val="left"/>
      <w:pPr>
        <w:tabs>
          <w:tab w:val="num" w:pos="227"/>
        </w:tabs>
        <w:ind w:left="227" w:firstLine="0"/>
      </w:pPr>
      <w:rPr>
        <w:rFonts w:ascii="Verdana" w:hAnsi="Verdana" w:hint="default"/>
      </w:rPr>
    </w:lvl>
    <w:lvl w:ilvl="1" w:tplc="840421D8" w:tentative="1">
      <w:start w:val="1"/>
      <w:numFmt w:val="bullet"/>
      <w:lvlText w:val="o"/>
      <w:lvlJc w:val="left"/>
      <w:pPr>
        <w:tabs>
          <w:tab w:val="num" w:pos="1440"/>
        </w:tabs>
        <w:ind w:left="1440" w:hanging="360"/>
      </w:pPr>
      <w:rPr>
        <w:rFonts w:ascii="Courier New" w:hAnsi="Courier New" w:cs="Courier New" w:hint="default"/>
      </w:rPr>
    </w:lvl>
    <w:lvl w:ilvl="2" w:tplc="AE3244E6" w:tentative="1">
      <w:start w:val="1"/>
      <w:numFmt w:val="bullet"/>
      <w:lvlText w:val=""/>
      <w:lvlJc w:val="left"/>
      <w:pPr>
        <w:tabs>
          <w:tab w:val="num" w:pos="2160"/>
        </w:tabs>
        <w:ind w:left="2160" w:hanging="360"/>
      </w:pPr>
      <w:rPr>
        <w:rFonts w:ascii="Wingdings" w:hAnsi="Wingdings" w:hint="default"/>
      </w:rPr>
    </w:lvl>
    <w:lvl w:ilvl="3" w:tplc="808262F8" w:tentative="1">
      <w:start w:val="1"/>
      <w:numFmt w:val="bullet"/>
      <w:lvlText w:val=""/>
      <w:lvlJc w:val="left"/>
      <w:pPr>
        <w:tabs>
          <w:tab w:val="num" w:pos="2880"/>
        </w:tabs>
        <w:ind w:left="2880" w:hanging="360"/>
      </w:pPr>
      <w:rPr>
        <w:rFonts w:ascii="Symbol" w:hAnsi="Symbol" w:hint="default"/>
      </w:rPr>
    </w:lvl>
    <w:lvl w:ilvl="4" w:tplc="539E276C" w:tentative="1">
      <w:start w:val="1"/>
      <w:numFmt w:val="bullet"/>
      <w:lvlText w:val="o"/>
      <w:lvlJc w:val="left"/>
      <w:pPr>
        <w:tabs>
          <w:tab w:val="num" w:pos="3600"/>
        </w:tabs>
        <w:ind w:left="3600" w:hanging="360"/>
      </w:pPr>
      <w:rPr>
        <w:rFonts w:ascii="Courier New" w:hAnsi="Courier New" w:cs="Courier New" w:hint="default"/>
      </w:rPr>
    </w:lvl>
    <w:lvl w:ilvl="5" w:tplc="BDF62BD8" w:tentative="1">
      <w:start w:val="1"/>
      <w:numFmt w:val="bullet"/>
      <w:lvlText w:val=""/>
      <w:lvlJc w:val="left"/>
      <w:pPr>
        <w:tabs>
          <w:tab w:val="num" w:pos="4320"/>
        </w:tabs>
        <w:ind w:left="4320" w:hanging="360"/>
      </w:pPr>
      <w:rPr>
        <w:rFonts w:ascii="Wingdings" w:hAnsi="Wingdings" w:hint="default"/>
      </w:rPr>
    </w:lvl>
    <w:lvl w:ilvl="6" w:tplc="53C623D2" w:tentative="1">
      <w:start w:val="1"/>
      <w:numFmt w:val="bullet"/>
      <w:lvlText w:val=""/>
      <w:lvlJc w:val="left"/>
      <w:pPr>
        <w:tabs>
          <w:tab w:val="num" w:pos="5040"/>
        </w:tabs>
        <w:ind w:left="5040" w:hanging="360"/>
      </w:pPr>
      <w:rPr>
        <w:rFonts w:ascii="Symbol" w:hAnsi="Symbol" w:hint="default"/>
      </w:rPr>
    </w:lvl>
    <w:lvl w:ilvl="7" w:tplc="7EE6A1C4" w:tentative="1">
      <w:start w:val="1"/>
      <w:numFmt w:val="bullet"/>
      <w:lvlText w:val="o"/>
      <w:lvlJc w:val="left"/>
      <w:pPr>
        <w:tabs>
          <w:tab w:val="num" w:pos="5760"/>
        </w:tabs>
        <w:ind w:left="5760" w:hanging="360"/>
      </w:pPr>
      <w:rPr>
        <w:rFonts w:ascii="Courier New" w:hAnsi="Courier New" w:cs="Courier New" w:hint="default"/>
      </w:rPr>
    </w:lvl>
    <w:lvl w:ilvl="8" w:tplc="51A8258A" w:tentative="1">
      <w:start w:val="1"/>
      <w:numFmt w:val="bullet"/>
      <w:lvlText w:val=""/>
      <w:lvlJc w:val="left"/>
      <w:pPr>
        <w:tabs>
          <w:tab w:val="num" w:pos="6480"/>
        </w:tabs>
        <w:ind w:left="6480" w:hanging="360"/>
      </w:pPr>
      <w:rPr>
        <w:rFonts w:ascii="Wingdings" w:hAnsi="Wingdings" w:hint="default"/>
      </w:rPr>
    </w:lvl>
  </w:abstractNum>
  <w:abstractNum w:abstractNumId="1">
    <w:nsid w:val="F68D46CD"/>
    <w:multiLevelType w:val="hybridMultilevel"/>
    <w:tmpl w:val="1D8E1FCE"/>
    <w:lvl w:ilvl="0" w:tplc="98FA480E">
      <w:start w:val="1"/>
      <w:numFmt w:val="bullet"/>
      <w:pStyle w:val="Lijstopsomteken"/>
      <w:lvlText w:val="•"/>
      <w:lvlJc w:val="left"/>
      <w:pPr>
        <w:tabs>
          <w:tab w:val="num" w:pos="227"/>
        </w:tabs>
        <w:ind w:left="227" w:hanging="227"/>
      </w:pPr>
      <w:rPr>
        <w:rFonts w:ascii="Verdana" w:hAnsi="Verdana" w:hint="default"/>
        <w:sz w:val="18"/>
        <w:szCs w:val="18"/>
      </w:rPr>
    </w:lvl>
    <w:lvl w:ilvl="1" w:tplc="A08A6FDE" w:tentative="1">
      <w:start w:val="1"/>
      <w:numFmt w:val="bullet"/>
      <w:lvlText w:val="o"/>
      <w:lvlJc w:val="left"/>
      <w:pPr>
        <w:tabs>
          <w:tab w:val="num" w:pos="1440"/>
        </w:tabs>
        <w:ind w:left="1440" w:hanging="360"/>
      </w:pPr>
      <w:rPr>
        <w:rFonts w:ascii="Courier New" w:hAnsi="Courier New" w:cs="Courier New" w:hint="default"/>
      </w:rPr>
    </w:lvl>
    <w:lvl w:ilvl="2" w:tplc="F3FA5AC0" w:tentative="1">
      <w:start w:val="1"/>
      <w:numFmt w:val="bullet"/>
      <w:lvlText w:val=""/>
      <w:lvlJc w:val="left"/>
      <w:pPr>
        <w:tabs>
          <w:tab w:val="num" w:pos="2160"/>
        </w:tabs>
        <w:ind w:left="2160" w:hanging="360"/>
      </w:pPr>
      <w:rPr>
        <w:rFonts w:ascii="Wingdings" w:hAnsi="Wingdings" w:hint="default"/>
      </w:rPr>
    </w:lvl>
    <w:lvl w:ilvl="3" w:tplc="E7BCA47E" w:tentative="1">
      <w:start w:val="1"/>
      <w:numFmt w:val="bullet"/>
      <w:lvlText w:val=""/>
      <w:lvlJc w:val="left"/>
      <w:pPr>
        <w:tabs>
          <w:tab w:val="num" w:pos="2880"/>
        </w:tabs>
        <w:ind w:left="2880" w:hanging="360"/>
      </w:pPr>
      <w:rPr>
        <w:rFonts w:ascii="Symbol" w:hAnsi="Symbol" w:hint="default"/>
      </w:rPr>
    </w:lvl>
    <w:lvl w:ilvl="4" w:tplc="0C1A8526" w:tentative="1">
      <w:start w:val="1"/>
      <w:numFmt w:val="bullet"/>
      <w:lvlText w:val="o"/>
      <w:lvlJc w:val="left"/>
      <w:pPr>
        <w:tabs>
          <w:tab w:val="num" w:pos="3600"/>
        </w:tabs>
        <w:ind w:left="3600" w:hanging="360"/>
      </w:pPr>
      <w:rPr>
        <w:rFonts w:ascii="Courier New" w:hAnsi="Courier New" w:cs="Courier New" w:hint="default"/>
      </w:rPr>
    </w:lvl>
    <w:lvl w:ilvl="5" w:tplc="A9DE2B9C" w:tentative="1">
      <w:start w:val="1"/>
      <w:numFmt w:val="bullet"/>
      <w:lvlText w:val=""/>
      <w:lvlJc w:val="left"/>
      <w:pPr>
        <w:tabs>
          <w:tab w:val="num" w:pos="4320"/>
        </w:tabs>
        <w:ind w:left="4320" w:hanging="360"/>
      </w:pPr>
      <w:rPr>
        <w:rFonts w:ascii="Wingdings" w:hAnsi="Wingdings" w:hint="default"/>
      </w:rPr>
    </w:lvl>
    <w:lvl w:ilvl="6" w:tplc="6E8C50DC" w:tentative="1">
      <w:start w:val="1"/>
      <w:numFmt w:val="bullet"/>
      <w:lvlText w:val=""/>
      <w:lvlJc w:val="left"/>
      <w:pPr>
        <w:tabs>
          <w:tab w:val="num" w:pos="5040"/>
        </w:tabs>
        <w:ind w:left="5040" w:hanging="360"/>
      </w:pPr>
      <w:rPr>
        <w:rFonts w:ascii="Symbol" w:hAnsi="Symbol" w:hint="default"/>
      </w:rPr>
    </w:lvl>
    <w:lvl w:ilvl="7" w:tplc="6CFEEF2E" w:tentative="1">
      <w:start w:val="1"/>
      <w:numFmt w:val="bullet"/>
      <w:lvlText w:val="o"/>
      <w:lvlJc w:val="left"/>
      <w:pPr>
        <w:tabs>
          <w:tab w:val="num" w:pos="5760"/>
        </w:tabs>
        <w:ind w:left="5760" w:hanging="360"/>
      </w:pPr>
      <w:rPr>
        <w:rFonts w:ascii="Courier New" w:hAnsi="Courier New" w:cs="Courier New" w:hint="default"/>
      </w:rPr>
    </w:lvl>
    <w:lvl w:ilvl="8" w:tplc="3918D8C8" w:tentative="1">
      <w:start w:val="1"/>
      <w:numFmt w:val="bullet"/>
      <w:lvlText w:val=""/>
      <w:lvlJc w:val="left"/>
      <w:pPr>
        <w:tabs>
          <w:tab w:val="num" w:pos="6480"/>
        </w:tabs>
        <w:ind w:left="6480" w:hanging="360"/>
      </w:pPr>
      <w:rPr>
        <w:rFonts w:ascii="Wingdings" w:hAnsi="Wingdings" w:hint="default"/>
      </w:rPr>
    </w:lvl>
  </w:abstractNum>
  <w:abstractNum w:abstractNumId="2">
    <w:nsid w:val="02EFB707"/>
    <w:multiLevelType w:val="hybridMultilevel"/>
    <w:tmpl w:val="50F0923E"/>
    <w:lvl w:ilvl="0" w:tplc="8BC6A00E">
      <w:start w:val="1"/>
      <w:numFmt w:val="bullet"/>
      <w:pStyle w:val="Lijstopsomteken2"/>
      <w:lvlText w:val="–"/>
      <w:lvlJc w:val="left"/>
      <w:pPr>
        <w:tabs>
          <w:tab w:val="num" w:pos="227"/>
        </w:tabs>
        <w:ind w:left="227" w:firstLine="0"/>
      </w:pPr>
      <w:rPr>
        <w:rFonts w:ascii="Verdana" w:hAnsi="Verdana" w:hint="default"/>
      </w:rPr>
    </w:lvl>
    <w:lvl w:ilvl="1" w:tplc="CD78F860" w:tentative="1">
      <w:start w:val="1"/>
      <w:numFmt w:val="bullet"/>
      <w:lvlText w:val="o"/>
      <w:lvlJc w:val="left"/>
      <w:pPr>
        <w:tabs>
          <w:tab w:val="num" w:pos="1440"/>
        </w:tabs>
        <w:ind w:left="1440" w:hanging="360"/>
      </w:pPr>
      <w:rPr>
        <w:rFonts w:ascii="Courier New" w:hAnsi="Courier New" w:cs="Courier New" w:hint="default"/>
      </w:rPr>
    </w:lvl>
    <w:lvl w:ilvl="2" w:tplc="3B5CAC26" w:tentative="1">
      <w:start w:val="1"/>
      <w:numFmt w:val="bullet"/>
      <w:lvlText w:val=""/>
      <w:lvlJc w:val="left"/>
      <w:pPr>
        <w:tabs>
          <w:tab w:val="num" w:pos="2160"/>
        </w:tabs>
        <w:ind w:left="2160" w:hanging="360"/>
      </w:pPr>
      <w:rPr>
        <w:rFonts w:ascii="Wingdings" w:hAnsi="Wingdings" w:hint="default"/>
      </w:rPr>
    </w:lvl>
    <w:lvl w:ilvl="3" w:tplc="E42634E0" w:tentative="1">
      <w:start w:val="1"/>
      <w:numFmt w:val="bullet"/>
      <w:lvlText w:val=""/>
      <w:lvlJc w:val="left"/>
      <w:pPr>
        <w:tabs>
          <w:tab w:val="num" w:pos="2880"/>
        </w:tabs>
        <w:ind w:left="2880" w:hanging="360"/>
      </w:pPr>
      <w:rPr>
        <w:rFonts w:ascii="Symbol" w:hAnsi="Symbol" w:hint="default"/>
      </w:rPr>
    </w:lvl>
    <w:lvl w:ilvl="4" w:tplc="E91C66A8" w:tentative="1">
      <w:start w:val="1"/>
      <w:numFmt w:val="bullet"/>
      <w:lvlText w:val="o"/>
      <w:lvlJc w:val="left"/>
      <w:pPr>
        <w:tabs>
          <w:tab w:val="num" w:pos="3600"/>
        </w:tabs>
        <w:ind w:left="3600" w:hanging="360"/>
      </w:pPr>
      <w:rPr>
        <w:rFonts w:ascii="Courier New" w:hAnsi="Courier New" w:cs="Courier New" w:hint="default"/>
      </w:rPr>
    </w:lvl>
    <w:lvl w:ilvl="5" w:tplc="BBEE2B12" w:tentative="1">
      <w:start w:val="1"/>
      <w:numFmt w:val="bullet"/>
      <w:lvlText w:val=""/>
      <w:lvlJc w:val="left"/>
      <w:pPr>
        <w:tabs>
          <w:tab w:val="num" w:pos="4320"/>
        </w:tabs>
        <w:ind w:left="4320" w:hanging="360"/>
      </w:pPr>
      <w:rPr>
        <w:rFonts w:ascii="Wingdings" w:hAnsi="Wingdings" w:hint="default"/>
      </w:rPr>
    </w:lvl>
    <w:lvl w:ilvl="6" w:tplc="A46A2040" w:tentative="1">
      <w:start w:val="1"/>
      <w:numFmt w:val="bullet"/>
      <w:lvlText w:val=""/>
      <w:lvlJc w:val="left"/>
      <w:pPr>
        <w:tabs>
          <w:tab w:val="num" w:pos="5040"/>
        </w:tabs>
        <w:ind w:left="5040" w:hanging="360"/>
      </w:pPr>
      <w:rPr>
        <w:rFonts w:ascii="Symbol" w:hAnsi="Symbol" w:hint="default"/>
      </w:rPr>
    </w:lvl>
    <w:lvl w:ilvl="7" w:tplc="8DA095A6" w:tentative="1">
      <w:start w:val="1"/>
      <w:numFmt w:val="bullet"/>
      <w:lvlText w:val="o"/>
      <w:lvlJc w:val="left"/>
      <w:pPr>
        <w:tabs>
          <w:tab w:val="num" w:pos="5760"/>
        </w:tabs>
        <w:ind w:left="5760" w:hanging="360"/>
      </w:pPr>
      <w:rPr>
        <w:rFonts w:ascii="Courier New" w:hAnsi="Courier New" w:cs="Courier New" w:hint="default"/>
      </w:rPr>
    </w:lvl>
    <w:lvl w:ilvl="8" w:tplc="AC888DC2" w:tentative="1">
      <w:start w:val="1"/>
      <w:numFmt w:val="bullet"/>
      <w:lvlText w:val=""/>
      <w:lvlJc w:val="left"/>
      <w:pPr>
        <w:tabs>
          <w:tab w:val="num" w:pos="6480"/>
        </w:tabs>
        <w:ind w:left="6480" w:hanging="360"/>
      </w:pPr>
      <w:rPr>
        <w:rFonts w:ascii="Wingdings" w:hAnsi="Wingdings" w:hint="default"/>
      </w:rPr>
    </w:lvl>
  </w:abstractNum>
  <w:abstractNum w:abstractNumId="3">
    <w:nsid w:val="0DB5ED98"/>
    <w:multiLevelType w:val="hybridMultilevel"/>
    <w:tmpl w:val="1D8E1FCE"/>
    <w:lvl w:ilvl="0" w:tplc="F7728874">
      <w:start w:val="1"/>
      <w:numFmt w:val="bullet"/>
      <w:pStyle w:val="ListBullet0"/>
      <w:lvlText w:val="•"/>
      <w:lvlJc w:val="left"/>
      <w:pPr>
        <w:tabs>
          <w:tab w:val="num" w:pos="227"/>
        </w:tabs>
        <w:ind w:left="227" w:hanging="227"/>
      </w:pPr>
      <w:rPr>
        <w:rFonts w:ascii="Verdana" w:hAnsi="Verdana" w:hint="default"/>
        <w:sz w:val="18"/>
        <w:szCs w:val="18"/>
      </w:rPr>
    </w:lvl>
    <w:lvl w:ilvl="1" w:tplc="382C4A92" w:tentative="1">
      <w:start w:val="1"/>
      <w:numFmt w:val="bullet"/>
      <w:lvlText w:val="o"/>
      <w:lvlJc w:val="left"/>
      <w:pPr>
        <w:tabs>
          <w:tab w:val="num" w:pos="1440"/>
        </w:tabs>
        <w:ind w:left="1440" w:hanging="360"/>
      </w:pPr>
      <w:rPr>
        <w:rFonts w:ascii="Courier New" w:hAnsi="Courier New" w:cs="Courier New" w:hint="default"/>
      </w:rPr>
    </w:lvl>
    <w:lvl w:ilvl="2" w:tplc="1730CF1A" w:tentative="1">
      <w:start w:val="1"/>
      <w:numFmt w:val="bullet"/>
      <w:lvlText w:val=""/>
      <w:lvlJc w:val="left"/>
      <w:pPr>
        <w:tabs>
          <w:tab w:val="num" w:pos="2160"/>
        </w:tabs>
        <w:ind w:left="2160" w:hanging="360"/>
      </w:pPr>
      <w:rPr>
        <w:rFonts w:ascii="Wingdings" w:hAnsi="Wingdings" w:hint="default"/>
      </w:rPr>
    </w:lvl>
    <w:lvl w:ilvl="3" w:tplc="93C2FE9E" w:tentative="1">
      <w:start w:val="1"/>
      <w:numFmt w:val="bullet"/>
      <w:lvlText w:val=""/>
      <w:lvlJc w:val="left"/>
      <w:pPr>
        <w:tabs>
          <w:tab w:val="num" w:pos="2880"/>
        </w:tabs>
        <w:ind w:left="2880" w:hanging="360"/>
      </w:pPr>
      <w:rPr>
        <w:rFonts w:ascii="Symbol" w:hAnsi="Symbol" w:hint="default"/>
      </w:rPr>
    </w:lvl>
    <w:lvl w:ilvl="4" w:tplc="AF2807D0" w:tentative="1">
      <w:start w:val="1"/>
      <w:numFmt w:val="bullet"/>
      <w:lvlText w:val="o"/>
      <w:lvlJc w:val="left"/>
      <w:pPr>
        <w:tabs>
          <w:tab w:val="num" w:pos="3600"/>
        </w:tabs>
        <w:ind w:left="3600" w:hanging="360"/>
      </w:pPr>
      <w:rPr>
        <w:rFonts w:ascii="Courier New" w:hAnsi="Courier New" w:cs="Courier New" w:hint="default"/>
      </w:rPr>
    </w:lvl>
    <w:lvl w:ilvl="5" w:tplc="F3AEE8CC" w:tentative="1">
      <w:start w:val="1"/>
      <w:numFmt w:val="bullet"/>
      <w:lvlText w:val=""/>
      <w:lvlJc w:val="left"/>
      <w:pPr>
        <w:tabs>
          <w:tab w:val="num" w:pos="4320"/>
        </w:tabs>
        <w:ind w:left="4320" w:hanging="360"/>
      </w:pPr>
      <w:rPr>
        <w:rFonts w:ascii="Wingdings" w:hAnsi="Wingdings" w:hint="default"/>
      </w:rPr>
    </w:lvl>
    <w:lvl w:ilvl="6" w:tplc="6108D990" w:tentative="1">
      <w:start w:val="1"/>
      <w:numFmt w:val="bullet"/>
      <w:lvlText w:val=""/>
      <w:lvlJc w:val="left"/>
      <w:pPr>
        <w:tabs>
          <w:tab w:val="num" w:pos="5040"/>
        </w:tabs>
        <w:ind w:left="5040" w:hanging="360"/>
      </w:pPr>
      <w:rPr>
        <w:rFonts w:ascii="Symbol" w:hAnsi="Symbol" w:hint="default"/>
      </w:rPr>
    </w:lvl>
    <w:lvl w:ilvl="7" w:tplc="EE90B2A8" w:tentative="1">
      <w:start w:val="1"/>
      <w:numFmt w:val="bullet"/>
      <w:lvlText w:val="o"/>
      <w:lvlJc w:val="left"/>
      <w:pPr>
        <w:tabs>
          <w:tab w:val="num" w:pos="5760"/>
        </w:tabs>
        <w:ind w:left="5760" w:hanging="360"/>
      </w:pPr>
      <w:rPr>
        <w:rFonts w:ascii="Courier New" w:hAnsi="Courier New" w:cs="Courier New" w:hint="default"/>
      </w:rPr>
    </w:lvl>
    <w:lvl w:ilvl="8" w:tplc="623C05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35E67"/>
    <w:rsid w:val="000407BB"/>
    <w:rsid w:val="00043C31"/>
    <w:rsid w:val="00082403"/>
    <w:rsid w:val="00093ABC"/>
    <w:rsid w:val="000A14A5"/>
    <w:rsid w:val="000A1C75"/>
    <w:rsid w:val="000A34DF"/>
    <w:rsid w:val="000A54E7"/>
    <w:rsid w:val="00133DAB"/>
    <w:rsid w:val="0015116D"/>
    <w:rsid w:val="00153BD0"/>
    <w:rsid w:val="001A6966"/>
    <w:rsid w:val="00217880"/>
    <w:rsid w:val="00247061"/>
    <w:rsid w:val="00247EC4"/>
    <w:rsid w:val="0026686B"/>
    <w:rsid w:val="00275984"/>
    <w:rsid w:val="002F258D"/>
    <w:rsid w:val="002F71BB"/>
    <w:rsid w:val="00356D2B"/>
    <w:rsid w:val="00360338"/>
    <w:rsid w:val="003A7160"/>
    <w:rsid w:val="003B6D32"/>
    <w:rsid w:val="003B7A96"/>
    <w:rsid w:val="003F573F"/>
    <w:rsid w:val="00424290"/>
    <w:rsid w:val="00434042"/>
    <w:rsid w:val="004425A7"/>
    <w:rsid w:val="0044605E"/>
    <w:rsid w:val="00461257"/>
    <w:rsid w:val="004626D4"/>
    <w:rsid w:val="00470DFF"/>
    <w:rsid w:val="0047126E"/>
    <w:rsid w:val="00483ECA"/>
    <w:rsid w:val="0049162C"/>
    <w:rsid w:val="0049501A"/>
    <w:rsid w:val="00497FFC"/>
    <w:rsid w:val="004B2D35"/>
    <w:rsid w:val="004B376A"/>
    <w:rsid w:val="004C7E1D"/>
    <w:rsid w:val="004E6514"/>
    <w:rsid w:val="004F44C2"/>
    <w:rsid w:val="005108E7"/>
    <w:rsid w:val="00512097"/>
    <w:rsid w:val="00527BD4"/>
    <w:rsid w:val="005B034C"/>
    <w:rsid w:val="005F2FA9"/>
    <w:rsid w:val="00610631"/>
    <w:rsid w:val="00636218"/>
    <w:rsid w:val="00661FCB"/>
    <w:rsid w:val="0066443F"/>
    <w:rsid w:val="006F273B"/>
    <w:rsid w:val="00702F5B"/>
    <w:rsid w:val="00704845"/>
    <w:rsid w:val="00705993"/>
    <w:rsid w:val="007318E2"/>
    <w:rsid w:val="00733F25"/>
    <w:rsid w:val="0076181F"/>
    <w:rsid w:val="007A5FB4"/>
    <w:rsid w:val="007F7207"/>
    <w:rsid w:val="008053B5"/>
    <w:rsid w:val="008211EF"/>
    <w:rsid w:val="008643CA"/>
    <w:rsid w:val="00892BA5"/>
    <w:rsid w:val="008C356D"/>
    <w:rsid w:val="008C4C17"/>
    <w:rsid w:val="0090465C"/>
    <w:rsid w:val="00940C5B"/>
    <w:rsid w:val="00963440"/>
    <w:rsid w:val="009C5FC5"/>
    <w:rsid w:val="009E3B07"/>
    <w:rsid w:val="00A12485"/>
    <w:rsid w:val="00A32073"/>
    <w:rsid w:val="00A41151"/>
    <w:rsid w:val="00A4171F"/>
    <w:rsid w:val="00A604D3"/>
    <w:rsid w:val="00A769A7"/>
    <w:rsid w:val="00A87C20"/>
    <w:rsid w:val="00AA4791"/>
    <w:rsid w:val="00AA6BDC"/>
    <w:rsid w:val="00AE5333"/>
    <w:rsid w:val="00AF187A"/>
    <w:rsid w:val="00AF464C"/>
    <w:rsid w:val="00BC37DB"/>
    <w:rsid w:val="00BC3B53"/>
    <w:rsid w:val="00BC4AE3"/>
    <w:rsid w:val="00BF1BE1"/>
    <w:rsid w:val="00BF4427"/>
    <w:rsid w:val="00C64E34"/>
    <w:rsid w:val="00CB454D"/>
    <w:rsid w:val="00D037A9"/>
    <w:rsid w:val="00D17084"/>
    <w:rsid w:val="00D342F4"/>
    <w:rsid w:val="00D4707D"/>
    <w:rsid w:val="00D76C17"/>
    <w:rsid w:val="00D83B3F"/>
    <w:rsid w:val="00D86CC6"/>
    <w:rsid w:val="00DE160F"/>
    <w:rsid w:val="00DE7E30"/>
    <w:rsid w:val="00DF6C85"/>
    <w:rsid w:val="00E35CF4"/>
    <w:rsid w:val="00E71F59"/>
    <w:rsid w:val="00E972A2"/>
    <w:rsid w:val="00EE3212"/>
    <w:rsid w:val="00EF2369"/>
    <w:rsid w:val="00F1401D"/>
    <w:rsid w:val="00F2432C"/>
    <w:rsid w:val="00FA7882"/>
    <w:rsid w:val="00FC2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710</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2019-09-23T11:25:00.0000000Z</lastPrinted>
  <dcterms:created xsi:type="dcterms:W3CDTF">2019-09-25T13:07:00.0000000Z</dcterms:created>
  <dcterms:modified xsi:type="dcterms:W3CDTF">2019-09-25T13:07:00.0000000Z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o002nor</vt:lpwstr>
  </property>
  <property fmtid="{D5CDD505-2E9C-101B-9397-08002B2CF9AE}" pid="3" name="cs_objectid">
    <vt:lpwstr/>
  </property>
  <property fmtid="{D5CDD505-2E9C-101B-9397-08002B2CF9AE}" pid="4" name="ocw_betreft">
    <vt:lpwstr>Reactie schriftelijk overleg uitstel inwerkingtreding urenuitbreiding voorschoolse educatie</vt:lpwstr>
  </property>
  <property fmtid="{D5CDD505-2E9C-101B-9397-08002B2CF9AE}" pid="5" name="ocw_directie">
    <vt:lpwstr>PO/S&amp;O</vt:lpwstr>
  </property>
  <property fmtid="{D5CDD505-2E9C-101B-9397-08002B2CF9AE}" pid="6" name="ocw_naw_adres">
    <vt:lpwstr>Postbus 20018</vt:lpwstr>
  </property>
  <property fmtid="{D5CDD505-2E9C-101B-9397-08002B2CF9AE}" pid="7" name="ocw_naw_huisnr">
    <vt:lpwstr/>
  </property>
  <property fmtid="{D5CDD505-2E9C-101B-9397-08002B2CF9AE}" pid="8" name="ocw_naw_naam">
    <vt:lpwstr>De voorzitter van de Tweede Kamer der Staten-Generaal</vt:lpwstr>
  </property>
  <property fmtid="{D5CDD505-2E9C-101B-9397-08002B2CF9AE}" pid="9" name="ocw_naw_org">
    <vt:lpwstr/>
  </property>
  <property fmtid="{D5CDD505-2E9C-101B-9397-08002B2CF9AE}" pid="10" name="ocw_naw_postc">
    <vt:lpwstr>2500 EA</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Den Haag</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0x010100ECB20B5069E1884EA943B4A5528B1A13</vt:lpwstr>
  </property>
</Properties>
</file>