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41" w:rsidP="00810C93" w:rsidRDefault="00DA7BDB" w14:paraId="1250A3AB" w14:textId="77777777">
      <w:r>
        <w:t>Geachte Voorzitter,</w:t>
      </w:r>
    </w:p>
    <w:p w:rsidR="00DA7BDB" w:rsidP="00810C93" w:rsidRDefault="00DA7BDB" w14:paraId="3AA3911E" w14:textId="77777777"/>
    <w:p w:rsidR="00D22441" w:rsidP="00810C93" w:rsidRDefault="00DA7BDB" w14:paraId="3002F601" w14:textId="3EDD2F1B">
      <w:r>
        <w:t xml:space="preserve">Hierbij bied ik u, mede namens de </w:t>
      </w:r>
      <w:r w:rsidR="002945C9">
        <w:t>m</w:t>
      </w:r>
      <w:r>
        <w:t xml:space="preserve">inister van Onderwijs, Cultuur en Wetenschap, de beantwoording aan van de schriftelijke vragen die zijn gesteld naar aanleiding van de geannoteerde agenda (GA) van de Raad voor Concurrentievermogen (RvC) van 26 en 27 september, het verslag van de informele RvC van 4 en 5 juli en het verslag van een SO over de GA van de informele RvC van 4 </w:t>
      </w:r>
      <w:r w:rsidR="00154544">
        <w:t>e</w:t>
      </w:r>
      <w:r>
        <w:t xml:space="preserve">n 5 juli. </w:t>
      </w:r>
    </w:p>
    <w:p w:rsidR="00292EB2" w:rsidRDefault="00292EB2" w14:paraId="7CA4507D" w14:textId="77777777">
      <w:pPr>
        <w:spacing w:line="240" w:lineRule="auto"/>
      </w:pPr>
    </w:p>
    <w:p w:rsidRPr="005E745F" w:rsidR="00BD2A85" w:rsidP="00AE5374" w:rsidRDefault="00154544" w14:paraId="04E535CA" w14:textId="77777777">
      <w:r w:rsidRPr="005E745F">
        <w:t>Hoogachtend,</w:t>
      </w:r>
    </w:p>
    <w:p w:rsidRPr="005E745F" w:rsidR="00BD2A85" w:rsidP="00AE5374" w:rsidRDefault="00BD2A85" w14:paraId="684D3D61" w14:textId="77777777"/>
    <w:p w:rsidRPr="005E745F" w:rsidR="00BD2A85" w:rsidP="00AE5374" w:rsidRDefault="00BD2A85" w14:paraId="76389883" w14:textId="77777777"/>
    <w:p w:rsidRPr="005E745F" w:rsidR="00BD2A85" w:rsidP="00AE5374" w:rsidRDefault="00BD2A85" w14:paraId="743FD777" w14:textId="77777777"/>
    <w:p w:rsidRPr="005E745F" w:rsidR="00BD2A85" w:rsidP="00AE5374" w:rsidRDefault="00BD2A85" w14:paraId="5039F66D" w14:textId="77777777"/>
    <w:p w:rsidRPr="005E745F" w:rsidR="00BD2A85" w:rsidP="00AE5374" w:rsidRDefault="00154544" w14:paraId="5AAF99B9" w14:textId="77777777">
      <w:r w:rsidRPr="005E745F">
        <w:t>mr. drs. M.C.G. Keijzer</w:t>
      </w:r>
    </w:p>
    <w:p w:rsidRPr="005E745F" w:rsidR="00BD2A85" w:rsidP="00AE5374" w:rsidRDefault="00154544" w14:paraId="1DA93E27" w14:textId="77777777">
      <w:r w:rsidRPr="005E745F">
        <w:t>Staatssecretaris van Economische Zaken en Klimaat</w:t>
      </w:r>
    </w:p>
    <w:sectPr w:rsidRPr="005E745F" w:rsidR="00BD2A85" w:rsidSect="00D604B3">
      <w:headerReference w:type="even" r:id="rId51"/>
      <w:headerReference w:type="default" r:id="rId52"/>
      <w:footerReference w:type="even" r:id="rId53"/>
      <w:footerReference w:type="default" r:id="rId54"/>
      <w:headerReference w:type="first" r:id="rId55"/>
      <w:footerReference w:type="first" r:id="rId56"/>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5E07" w14:textId="77777777" w:rsidR="007A1099" w:rsidRDefault="00154544">
      <w:pPr>
        <w:spacing w:line="240" w:lineRule="auto"/>
      </w:pPr>
      <w:r>
        <w:separator/>
      </w:r>
    </w:p>
  </w:endnote>
  <w:endnote w:type="continuationSeparator" w:id="0">
    <w:p w14:paraId="5AE9A001" w14:textId="77777777" w:rsidR="007A1099" w:rsidRDefault="00154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E08C" w14:textId="77777777" w:rsidR="00FF6875" w:rsidRDefault="00FF68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058B"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155F7" w14:paraId="0F410339" w14:textId="77777777" w:rsidTr="00CA6A25">
      <w:trPr>
        <w:trHeight w:hRule="exact" w:val="240"/>
      </w:trPr>
      <w:tc>
        <w:tcPr>
          <w:tcW w:w="7601" w:type="dxa"/>
          <w:shd w:val="clear" w:color="auto" w:fill="auto"/>
        </w:tcPr>
        <w:p w14:paraId="7669523A" w14:textId="77777777" w:rsidR="00527BD4" w:rsidRDefault="00527BD4" w:rsidP="003F1F6B">
          <w:pPr>
            <w:pStyle w:val="Huisstijl-Rubricering"/>
          </w:pPr>
        </w:p>
      </w:tc>
      <w:tc>
        <w:tcPr>
          <w:tcW w:w="2156" w:type="dxa"/>
        </w:tcPr>
        <w:p w14:paraId="418465C5" w14:textId="77777777" w:rsidR="00527BD4" w:rsidRPr="00645414" w:rsidRDefault="00154544"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fldSimple w:instr=" SECTIONPAGES   \* MERGEFORMAT ">
            <w:r w:rsidR="00721AE1">
              <w:t>2</w:t>
            </w:r>
          </w:fldSimple>
        </w:p>
      </w:tc>
    </w:tr>
  </w:tbl>
  <w:p w14:paraId="4C254E37"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155F7" w14:paraId="6017019D" w14:textId="77777777" w:rsidTr="00CA6A25">
      <w:trPr>
        <w:trHeight w:hRule="exact" w:val="240"/>
      </w:trPr>
      <w:tc>
        <w:tcPr>
          <w:tcW w:w="7601" w:type="dxa"/>
          <w:shd w:val="clear" w:color="auto" w:fill="auto"/>
        </w:tcPr>
        <w:p w14:paraId="6129AD6B" w14:textId="77777777" w:rsidR="00527BD4" w:rsidRDefault="00527BD4" w:rsidP="008C356D">
          <w:pPr>
            <w:pStyle w:val="Huisstijl-Rubricering"/>
          </w:pPr>
        </w:p>
      </w:tc>
      <w:tc>
        <w:tcPr>
          <w:tcW w:w="2170" w:type="dxa"/>
        </w:tcPr>
        <w:p w14:paraId="16EEBEB6" w14:textId="5AAEFA74" w:rsidR="00527BD4" w:rsidRPr="00ED539E" w:rsidRDefault="00154544"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FF6875">
              <w:t>1</w:t>
            </w:r>
          </w:fldSimple>
        </w:p>
      </w:tc>
    </w:tr>
  </w:tbl>
  <w:p w14:paraId="6DA5D865" w14:textId="77777777" w:rsidR="00527BD4" w:rsidRPr="00BC3B53" w:rsidRDefault="00527BD4" w:rsidP="008C356D">
    <w:pPr>
      <w:pStyle w:val="Voettekst"/>
      <w:spacing w:line="240" w:lineRule="auto"/>
      <w:rPr>
        <w:sz w:val="2"/>
        <w:szCs w:val="2"/>
      </w:rPr>
    </w:pPr>
  </w:p>
  <w:p w14:paraId="0E6B9E45"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50A1" w14:textId="77777777" w:rsidR="007A1099" w:rsidRDefault="00154544">
      <w:pPr>
        <w:spacing w:line="240" w:lineRule="auto"/>
      </w:pPr>
      <w:r>
        <w:separator/>
      </w:r>
    </w:p>
  </w:footnote>
  <w:footnote w:type="continuationSeparator" w:id="0">
    <w:p w14:paraId="538253B3" w14:textId="77777777" w:rsidR="007A1099" w:rsidRDefault="00154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80CE" w14:textId="77777777" w:rsidR="00FF6875" w:rsidRDefault="00FF68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155F7" w14:paraId="77C38E1D" w14:textId="77777777" w:rsidTr="00A50CF6">
      <w:tc>
        <w:tcPr>
          <w:tcW w:w="2156" w:type="dxa"/>
          <w:shd w:val="clear" w:color="auto" w:fill="auto"/>
        </w:tcPr>
        <w:p w14:paraId="1A598803" w14:textId="77777777" w:rsidR="00527BD4" w:rsidRPr="005819CE" w:rsidRDefault="00154544" w:rsidP="00A50CF6">
          <w:pPr>
            <w:pStyle w:val="Huisstijl-Adres"/>
          </w:pPr>
          <w:r>
            <w:rPr>
              <w:b/>
            </w:rPr>
            <w:t>Directie Europese en Internationale Zaken</w:t>
          </w:r>
          <w:r w:rsidRPr="005819CE">
            <w:rPr>
              <w:b/>
            </w:rPr>
            <w:br/>
          </w:r>
        </w:p>
      </w:tc>
    </w:tr>
    <w:tr w:rsidR="00C155F7" w14:paraId="5C290E60" w14:textId="77777777" w:rsidTr="00A50CF6">
      <w:trPr>
        <w:trHeight w:hRule="exact" w:val="200"/>
      </w:trPr>
      <w:tc>
        <w:tcPr>
          <w:tcW w:w="2156" w:type="dxa"/>
          <w:shd w:val="clear" w:color="auto" w:fill="auto"/>
        </w:tcPr>
        <w:p w14:paraId="242FE320" w14:textId="77777777" w:rsidR="00527BD4" w:rsidRPr="005819CE" w:rsidRDefault="00527BD4" w:rsidP="00A50CF6"/>
      </w:tc>
    </w:tr>
    <w:tr w:rsidR="00C155F7" w14:paraId="5F41DBCD" w14:textId="77777777" w:rsidTr="00502512">
      <w:trPr>
        <w:trHeight w:hRule="exact" w:val="774"/>
      </w:trPr>
      <w:tc>
        <w:tcPr>
          <w:tcW w:w="2156" w:type="dxa"/>
          <w:shd w:val="clear" w:color="auto" w:fill="auto"/>
        </w:tcPr>
        <w:p w14:paraId="2E196B38" w14:textId="77777777" w:rsidR="002F78E8" w:rsidRPr="00AA4791" w:rsidRDefault="00154544" w:rsidP="00471BE2">
          <w:pPr>
            <w:pStyle w:val="Huisstijl-Kopje"/>
          </w:pPr>
          <w:r>
            <w:t>Ons kenmerk</w:t>
          </w:r>
        </w:p>
        <w:p w14:paraId="2032FDDD" w14:textId="1A60C9B8" w:rsidR="00502512" w:rsidRPr="00502512" w:rsidRDefault="00154544"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2945C9">
                <w:rPr>
                  <w:b w:val="0"/>
                </w:rPr>
                <w:t>19226797</w:t>
              </w:r>
              <w:r w:rsidR="00721AE1">
                <w:rPr>
                  <w:b w:val="0"/>
                </w:rPr>
                <w:fldChar w:fldCharType="end"/>
              </w:r>
            </w:sdtContent>
          </w:sdt>
        </w:p>
      </w:tc>
    </w:tr>
  </w:tbl>
  <w:p w14:paraId="7C9A437A" w14:textId="77777777" w:rsidR="00527BD4" w:rsidRDefault="00527BD4" w:rsidP="008C356D">
    <w:pPr>
      <w:pStyle w:val="Koptekst"/>
      <w:rPr>
        <w:rFonts w:cs="Verdana-Bold"/>
        <w:b/>
        <w:bCs/>
        <w:smallCaps/>
        <w:szCs w:val="18"/>
      </w:rPr>
    </w:pPr>
  </w:p>
  <w:p w14:paraId="451B90C3" w14:textId="77777777" w:rsidR="00527BD4" w:rsidRDefault="00527BD4" w:rsidP="008C356D"/>
  <w:p w14:paraId="4D8D62FA" w14:textId="77777777" w:rsidR="00527BD4" w:rsidRPr="00740712" w:rsidRDefault="00527BD4" w:rsidP="008C356D"/>
  <w:p w14:paraId="441AFE5E" w14:textId="77777777" w:rsidR="00527BD4" w:rsidRPr="00217880" w:rsidRDefault="00527BD4" w:rsidP="008C356D">
    <w:pPr>
      <w:spacing w:line="0" w:lineRule="atLeast"/>
      <w:rPr>
        <w:sz w:val="2"/>
        <w:szCs w:val="2"/>
      </w:rPr>
    </w:pPr>
  </w:p>
  <w:p w14:paraId="5A9D250D" w14:textId="77777777" w:rsidR="00527BD4" w:rsidRDefault="00527BD4" w:rsidP="004F44C2">
    <w:pPr>
      <w:pStyle w:val="Koptekst"/>
      <w:rPr>
        <w:rFonts w:cs="Verdana-Bold"/>
        <w:b/>
        <w:bCs/>
        <w:smallCaps/>
        <w:szCs w:val="18"/>
      </w:rPr>
    </w:pPr>
  </w:p>
  <w:p w14:paraId="59A359CF" w14:textId="77777777" w:rsidR="00527BD4" w:rsidRDefault="00527BD4" w:rsidP="004F44C2"/>
  <w:p w14:paraId="6AB93E3A" w14:textId="77777777" w:rsidR="00527BD4" w:rsidRPr="00740712" w:rsidRDefault="00527BD4" w:rsidP="004F44C2"/>
  <w:p w14:paraId="5F9523B7"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C155F7" w14:paraId="6F8FBB78" w14:textId="77777777" w:rsidTr="00751A6A">
      <w:trPr>
        <w:trHeight w:val="2636"/>
      </w:trPr>
      <w:tc>
        <w:tcPr>
          <w:tcW w:w="737" w:type="dxa"/>
          <w:shd w:val="clear" w:color="auto" w:fill="auto"/>
        </w:tcPr>
        <w:p w14:paraId="1884A9F2"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34787AA9" w14:textId="77777777" w:rsidR="00F034D8" w:rsidRDefault="00154544" w:rsidP="00F034D8">
          <w:pPr>
            <w:rPr>
              <w:szCs w:val="18"/>
            </w:rPr>
          </w:pPr>
          <w:r>
            <w:rPr>
              <w:noProof/>
              <w:szCs w:val="18"/>
            </w:rPr>
            <w:drawing>
              <wp:inline distT="0" distB="0" distL="0" distR="0" wp14:anchorId="2A734333" wp14:editId="22E5C243">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07288"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0D0685C1" w14:textId="77777777" w:rsidR="00F034D8" w:rsidRDefault="00F034D8" w:rsidP="00F034D8">
          <w:pPr>
            <w:rPr>
              <w:szCs w:val="18"/>
            </w:rPr>
          </w:pPr>
        </w:p>
        <w:p w14:paraId="4E460738" w14:textId="77777777" w:rsidR="00E2409C" w:rsidRDefault="00E2409C"/>
      </w:tc>
    </w:tr>
  </w:tbl>
  <w:p w14:paraId="7817D969" w14:textId="77777777" w:rsidR="00527BD4" w:rsidRDefault="00527BD4" w:rsidP="00D0609E">
    <w:pPr>
      <w:framePr w:w="6340" w:h="2750" w:hRule="exact" w:hSpace="180" w:wrap="around" w:vAnchor="page" w:hAnchor="text" w:x="3873" w:y="-140"/>
    </w:pPr>
  </w:p>
  <w:p w14:paraId="45FC83DC"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155F7" w:rsidRPr="002945C9" w14:paraId="737AC899" w14:textId="77777777" w:rsidTr="00A50CF6">
      <w:tc>
        <w:tcPr>
          <w:tcW w:w="2160" w:type="dxa"/>
          <w:shd w:val="clear" w:color="auto" w:fill="auto"/>
        </w:tcPr>
        <w:p w14:paraId="035B6C5D" w14:textId="77777777" w:rsidR="00527BD4" w:rsidRPr="005819CE" w:rsidRDefault="00154544" w:rsidP="00A50CF6">
          <w:pPr>
            <w:pStyle w:val="Huisstijl-Adres"/>
          </w:pPr>
          <w:r>
            <w:rPr>
              <w:b/>
            </w:rPr>
            <w:t>Directie Europese en Internationale Zaken</w:t>
          </w:r>
          <w:r w:rsidRPr="005819CE">
            <w:rPr>
              <w:b/>
            </w:rPr>
            <w:br/>
          </w:r>
        </w:p>
        <w:p w14:paraId="6558CC4D" w14:textId="77777777" w:rsidR="00EF495B" w:rsidRDefault="00154544" w:rsidP="0098788A">
          <w:pPr>
            <w:pStyle w:val="Huisstijl-Adres"/>
          </w:pPr>
          <w:r>
            <w:rPr>
              <w:b/>
            </w:rPr>
            <w:t>Bezoekadres</w:t>
          </w:r>
          <w:r>
            <w:rPr>
              <w:b/>
            </w:rPr>
            <w:br/>
          </w:r>
          <w:r>
            <w:t>Bezuidenhoutseweg 73</w:t>
          </w:r>
          <w:r w:rsidRPr="005819CE">
            <w:br/>
          </w:r>
          <w:r>
            <w:t>2594 AC Den Haag</w:t>
          </w:r>
        </w:p>
        <w:p w14:paraId="1AA29FBC" w14:textId="77777777" w:rsidR="00EF495B" w:rsidRDefault="00154544" w:rsidP="0098788A">
          <w:pPr>
            <w:pStyle w:val="Huisstijl-Adres"/>
          </w:pPr>
          <w:r>
            <w:rPr>
              <w:b/>
            </w:rPr>
            <w:t>Postadres</w:t>
          </w:r>
          <w:r>
            <w:rPr>
              <w:b/>
            </w:rPr>
            <w:br/>
          </w:r>
          <w:r>
            <w:t>Postbus 20401</w:t>
          </w:r>
          <w:r w:rsidRPr="005819CE">
            <w:br/>
            <w:t>2500 E</w:t>
          </w:r>
          <w:r>
            <w:t>K</w:t>
          </w:r>
          <w:r w:rsidRPr="005819CE">
            <w:t xml:space="preserve"> Den Haag</w:t>
          </w:r>
        </w:p>
        <w:p w14:paraId="6BD6A924" w14:textId="77777777" w:rsidR="00EF495B" w:rsidRPr="005B3814" w:rsidRDefault="00154544" w:rsidP="0098788A">
          <w:pPr>
            <w:pStyle w:val="Huisstijl-Adres"/>
          </w:pPr>
          <w:r>
            <w:rPr>
              <w:b/>
            </w:rPr>
            <w:t>Overheidsidentificatienr</w:t>
          </w:r>
          <w:r>
            <w:rPr>
              <w:b/>
            </w:rPr>
            <w:br/>
          </w:r>
          <w:r w:rsidRPr="005B3814">
            <w:t>00000001003214369000</w:t>
          </w:r>
        </w:p>
        <w:p w14:paraId="2A149A93" w14:textId="02591FD9" w:rsidR="00527BD4" w:rsidRPr="002945C9" w:rsidRDefault="00154544"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r w:rsidR="00BA1397" w:rsidRPr="002945C9">
            <w:t xml:space="preserve"> </w:t>
          </w:r>
        </w:p>
      </w:tc>
    </w:tr>
    <w:tr w:rsidR="00C155F7" w:rsidRPr="002945C9" w14:paraId="556C7214" w14:textId="77777777" w:rsidTr="00A50CF6">
      <w:trPr>
        <w:trHeight w:hRule="exact" w:val="200"/>
      </w:trPr>
      <w:tc>
        <w:tcPr>
          <w:tcW w:w="2160" w:type="dxa"/>
          <w:shd w:val="clear" w:color="auto" w:fill="auto"/>
        </w:tcPr>
        <w:p w14:paraId="486E958F" w14:textId="77777777" w:rsidR="00527BD4" w:rsidRPr="002945C9" w:rsidRDefault="00527BD4" w:rsidP="00A50CF6"/>
      </w:tc>
    </w:tr>
    <w:tr w:rsidR="00C155F7" w14:paraId="6AC2DE70" w14:textId="77777777" w:rsidTr="00A50CF6">
      <w:tc>
        <w:tcPr>
          <w:tcW w:w="2160" w:type="dxa"/>
          <w:shd w:val="clear" w:color="auto" w:fill="auto"/>
        </w:tcPr>
        <w:p w14:paraId="3C614F05" w14:textId="77777777" w:rsidR="000C0163" w:rsidRPr="005819CE" w:rsidRDefault="00154544" w:rsidP="000C0163">
          <w:pPr>
            <w:pStyle w:val="Huisstijl-Kopje"/>
          </w:pPr>
          <w:r>
            <w:t>Ons kenmerk</w:t>
          </w:r>
          <w:r w:rsidRPr="005819CE">
            <w:t xml:space="preserve"> </w:t>
          </w:r>
        </w:p>
        <w:p w14:paraId="7C213FEA" w14:textId="6B13B466" w:rsidR="000C0163" w:rsidRPr="005819CE" w:rsidRDefault="00154544" w:rsidP="000C0163">
          <w:pPr>
            <w:pStyle w:val="Huisstijl-Gegeven"/>
          </w:pPr>
          <w:r>
            <w:t>DEIZ</w:t>
          </w:r>
          <w:r w:rsidR="00292EB2">
            <w:t xml:space="preserve"> /</w:t>
          </w:r>
          <w:sdt>
            <w:sdtPr>
              <w:alias w:val="documentId"/>
              <w:id w:val="-1384477759"/>
              <w:placeholder>
                <w:docPart w:val="DefaultPlaceholder_-1854013440"/>
              </w:placeholder>
            </w:sdtPr>
            <w:sdtEndPr/>
            <w:sdtContent>
              <w:r w:rsidR="00721AE1">
                <w:t xml:space="preserve"> </w:t>
              </w:r>
            </w:sdtContent>
          </w:sdt>
          <w:sdt>
            <w:sdtPr>
              <w:alias w:val="documentId"/>
              <w:id w:val="188800125"/>
              <w:placeholder>
                <w:docPart w:val="DefaultPlaceholder_-1854013440"/>
              </w:placeholder>
            </w:sdtPr>
            <w:sdtEndPr/>
            <w:sdtContent>
              <w:fldSimple w:instr=" DOCPROPERTY  &quot;documentId&quot;  \* MERGEFORMAT ">
                <w:r w:rsidR="002945C9">
                  <w:t>19226797</w:t>
                </w:r>
              </w:fldSimple>
            </w:sdtContent>
          </w:sdt>
        </w:p>
        <w:p w14:paraId="2481B86A" w14:textId="77777777" w:rsidR="000B60F5" w:rsidRPr="00AA4791" w:rsidRDefault="00154544" w:rsidP="00A72139">
          <w:pPr>
            <w:pStyle w:val="Huisstijl-Kopje"/>
          </w:pPr>
          <w:r>
            <w:t>Bijlage(n)</w:t>
          </w:r>
        </w:p>
        <w:p w14:paraId="1F8C7721" w14:textId="0AF82605" w:rsidR="00527BD4" w:rsidRPr="005819CE" w:rsidRDefault="002945C9" w:rsidP="00A50CF6">
          <w:pPr>
            <w:pStyle w:val="Huisstijl-Gegeven"/>
          </w:pPr>
          <w:r>
            <w:t>1</w:t>
          </w:r>
        </w:p>
      </w:tc>
    </w:tr>
  </w:tbl>
  <w:p w14:paraId="50DC6A65"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155F7" w14:paraId="68612073" w14:textId="77777777" w:rsidTr="007610AA">
      <w:trPr>
        <w:trHeight w:val="400"/>
      </w:trPr>
      <w:tc>
        <w:tcPr>
          <w:tcW w:w="7520" w:type="dxa"/>
          <w:gridSpan w:val="2"/>
          <w:shd w:val="clear" w:color="auto" w:fill="auto"/>
        </w:tcPr>
        <w:p w14:paraId="32EA7A43" w14:textId="77777777" w:rsidR="00527BD4" w:rsidRPr="00BC3B53" w:rsidRDefault="00154544" w:rsidP="00A50CF6">
          <w:pPr>
            <w:pStyle w:val="Huisstijl-Retouradres"/>
          </w:pPr>
          <w:r>
            <w:t>&gt; Retouradres Postbus 20401 2500 EK Den Haag</w:t>
          </w:r>
        </w:p>
      </w:tc>
    </w:tr>
    <w:tr w:rsidR="00C155F7" w14:paraId="75B618B2" w14:textId="77777777" w:rsidTr="007610AA">
      <w:tc>
        <w:tcPr>
          <w:tcW w:w="7520" w:type="dxa"/>
          <w:gridSpan w:val="2"/>
          <w:shd w:val="clear" w:color="auto" w:fill="auto"/>
        </w:tcPr>
        <w:p w14:paraId="7126B9E2" w14:textId="77777777" w:rsidR="00C155F7" w:rsidRDefault="00C155F7"/>
      </w:tc>
    </w:tr>
    <w:tr w:rsidR="00C155F7" w14:paraId="739DFA8B" w14:textId="77777777" w:rsidTr="007610AA">
      <w:trPr>
        <w:trHeight w:hRule="exact" w:val="2440"/>
      </w:trPr>
      <w:tc>
        <w:tcPr>
          <w:tcW w:w="7520" w:type="dxa"/>
          <w:gridSpan w:val="2"/>
          <w:shd w:val="clear" w:color="auto" w:fill="auto"/>
        </w:tcPr>
        <w:p w14:paraId="65DE5FC5" w14:textId="77777777" w:rsidR="00527BD4" w:rsidRDefault="00154544" w:rsidP="00A50CF6">
          <w:pPr>
            <w:pStyle w:val="Huisstijl-NAW"/>
          </w:pPr>
          <w:r>
            <w:t>De Voorzitter van de Tweede Kamer</w:t>
          </w:r>
        </w:p>
        <w:p w14:paraId="1F0CF331" w14:textId="7254C058" w:rsidR="00C155F7" w:rsidRDefault="00154544">
          <w:pPr>
            <w:pStyle w:val="Huisstijl-NAW"/>
          </w:pPr>
          <w:r>
            <w:t>der Staten</w:t>
          </w:r>
          <w:r w:rsidR="002945C9">
            <w:t>-</w:t>
          </w:r>
          <w:r>
            <w:t>Generaal</w:t>
          </w:r>
        </w:p>
        <w:p w14:paraId="4EDA647C" w14:textId="77777777" w:rsidR="00C155F7" w:rsidRDefault="00154544">
          <w:pPr>
            <w:pStyle w:val="Huisstijl-NAW"/>
          </w:pPr>
          <w:r>
            <w:t>Binnenhof 4</w:t>
          </w:r>
        </w:p>
        <w:p w14:paraId="2B4DC00A" w14:textId="12582420" w:rsidR="00C155F7" w:rsidRDefault="00154544">
          <w:pPr>
            <w:pStyle w:val="Huisstijl-NAW"/>
          </w:pPr>
          <w:r>
            <w:t xml:space="preserve">2513 AA </w:t>
          </w:r>
          <w:r w:rsidR="002945C9">
            <w:t xml:space="preserve"> </w:t>
          </w:r>
          <w:r>
            <w:t>DEN HAAG</w:t>
          </w:r>
        </w:p>
        <w:p w14:paraId="60CD150D" w14:textId="77777777" w:rsidR="002945C9" w:rsidRDefault="002945C9">
          <w:pPr>
            <w:pStyle w:val="Huisstijl-NAW"/>
          </w:pPr>
        </w:p>
        <w:p w14:paraId="699426B6" w14:textId="0E55E9F0" w:rsidR="002945C9" w:rsidRPr="002945C9" w:rsidRDefault="002945C9">
          <w:pPr>
            <w:pStyle w:val="Huisstijl-NAW"/>
            <w:rPr>
              <w:color w:val="C0504D" w:themeColor="accent2"/>
            </w:rPr>
          </w:pPr>
        </w:p>
      </w:tc>
    </w:tr>
    <w:tr w:rsidR="00C155F7" w14:paraId="6682C104" w14:textId="77777777" w:rsidTr="007610AA">
      <w:trPr>
        <w:trHeight w:hRule="exact" w:val="400"/>
      </w:trPr>
      <w:tc>
        <w:tcPr>
          <w:tcW w:w="7520" w:type="dxa"/>
          <w:gridSpan w:val="2"/>
          <w:shd w:val="clear" w:color="auto" w:fill="auto"/>
        </w:tcPr>
        <w:p w14:paraId="0EA18BF4"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C155F7" w14:paraId="5C8BB582" w14:textId="77777777" w:rsidTr="007610AA">
      <w:trPr>
        <w:trHeight w:val="240"/>
      </w:trPr>
      <w:tc>
        <w:tcPr>
          <w:tcW w:w="900" w:type="dxa"/>
          <w:shd w:val="clear" w:color="auto" w:fill="auto"/>
        </w:tcPr>
        <w:p w14:paraId="4133AB31" w14:textId="77777777" w:rsidR="00D76785" w:rsidRPr="00AA4791" w:rsidRDefault="00154544" w:rsidP="00DD16BB">
          <w:pPr>
            <w:rPr>
              <w:szCs w:val="18"/>
            </w:rPr>
          </w:pPr>
          <w:r>
            <w:rPr>
              <w:szCs w:val="18"/>
            </w:rPr>
            <w:t>Datum</w:t>
          </w:r>
        </w:p>
      </w:tc>
      <w:tc>
        <w:tcPr>
          <w:tcW w:w="6620" w:type="dxa"/>
          <w:shd w:val="clear" w:color="auto" w:fill="auto"/>
        </w:tcPr>
        <w:p w14:paraId="763B507D" w14:textId="4731DD4F" w:rsidR="00527BD4" w:rsidRPr="007709EF" w:rsidRDefault="00FF6875" w:rsidP="00A50CF6">
          <w:r>
            <w:t xml:space="preserve">25 september </w:t>
          </w:r>
          <w:r>
            <w:t>2019</w:t>
          </w:r>
          <w:bookmarkStart w:id="0" w:name="_GoBack"/>
          <w:bookmarkEnd w:id="0"/>
        </w:p>
      </w:tc>
    </w:tr>
    <w:tr w:rsidR="00C155F7" w14:paraId="3D717200" w14:textId="77777777" w:rsidTr="007610AA">
      <w:trPr>
        <w:trHeight w:val="240"/>
      </w:trPr>
      <w:tc>
        <w:tcPr>
          <w:tcW w:w="900" w:type="dxa"/>
          <w:shd w:val="clear" w:color="auto" w:fill="auto"/>
        </w:tcPr>
        <w:p w14:paraId="76BF1DDB" w14:textId="77777777" w:rsidR="007F24DE" w:rsidRPr="00AA4791" w:rsidRDefault="00154544" w:rsidP="00470DFF">
          <w:pPr>
            <w:rPr>
              <w:szCs w:val="18"/>
            </w:rPr>
          </w:pPr>
          <w:r>
            <w:rPr>
              <w:szCs w:val="18"/>
            </w:rPr>
            <w:t>Betreft</w:t>
          </w:r>
        </w:p>
      </w:tc>
      <w:tc>
        <w:tcPr>
          <w:tcW w:w="6620" w:type="dxa"/>
          <w:shd w:val="clear" w:color="auto" w:fill="auto"/>
        </w:tcPr>
        <w:p w14:paraId="1CE94E66" w14:textId="77777777" w:rsidR="00527BD4" w:rsidRPr="007709EF" w:rsidRDefault="00154544" w:rsidP="00A50CF6">
          <w:r>
            <w:t>Beantwoording vragen schriftelijk overleg Raad voor Concurrentievermogen 26 en 27 september 2019</w:t>
          </w:r>
        </w:p>
      </w:tc>
    </w:tr>
  </w:tbl>
  <w:p w14:paraId="442F46C3"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4B1E0E"/>
    <w:multiLevelType w:val="hybridMultilevel"/>
    <w:tmpl w:val="1D8E1FCE"/>
    <w:lvl w:ilvl="0" w:tplc="FF98FB0C">
      <w:start w:val="1"/>
      <w:numFmt w:val="bullet"/>
      <w:pStyle w:val="Lijstopsomteken"/>
      <w:lvlText w:val="•"/>
      <w:lvlJc w:val="left"/>
      <w:pPr>
        <w:tabs>
          <w:tab w:val="num" w:pos="227"/>
        </w:tabs>
        <w:ind w:left="227" w:hanging="227"/>
      </w:pPr>
      <w:rPr>
        <w:rFonts w:ascii="Verdana" w:hAnsi="Verdana" w:hint="default"/>
        <w:sz w:val="18"/>
        <w:szCs w:val="18"/>
      </w:rPr>
    </w:lvl>
    <w:lvl w:ilvl="1" w:tplc="A30A226C" w:tentative="1">
      <w:start w:val="1"/>
      <w:numFmt w:val="bullet"/>
      <w:lvlText w:val="o"/>
      <w:lvlJc w:val="left"/>
      <w:pPr>
        <w:tabs>
          <w:tab w:val="num" w:pos="1440"/>
        </w:tabs>
        <w:ind w:left="1440" w:hanging="360"/>
      </w:pPr>
      <w:rPr>
        <w:rFonts w:ascii="Courier New" w:hAnsi="Courier New" w:cs="Courier New" w:hint="default"/>
      </w:rPr>
    </w:lvl>
    <w:lvl w:ilvl="2" w:tplc="DCE82C06" w:tentative="1">
      <w:start w:val="1"/>
      <w:numFmt w:val="bullet"/>
      <w:lvlText w:val=""/>
      <w:lvlJc w:val="left"/>
      <w:pPr>
        <w:tabs>
          <w:tab w:val="num" w:pos="2160"/>
        </w:tabs>
        <w:ind w:left="2160" w:hanging="360"/>
      </w:pPr>
      <w:rPr>
        <w:rFonts w:ascii="Wingdings" w:hAnsi="Wingdings" w:hint="default"/>
      </w:rPr>
    </w:lvl>
    <w:lvl w:ilvl="3" w:tplc="540A5FD4" w:tentative="1">
      <w:start w:val="1"/>
      <w:numFmt w:val="bullet"/>
      <w:lvlText w:val=""/>
      <w:lvlJc w:val="left"/>
      <w:pPr>
        <w:tabs>
          <w:tab w:val="num" w:pos="2880"/>
        </w:tabs>
        <w:ind w:left="2880" w:hanging="360"/>
      </w:pPr>
      <w:rPr>
        <w:rFonts w:ascii="Symbol" w:hAnsi="Symbol" w:hint="default"/>
      </w:rPr>
    </w:lvl>
    <w:lvl w:ilvl="4" w:tplc="C0AE58E2" w:tentative="1">
      <w:start w:val="1"/>
      <w:numFmt w:val="bullet"/>
      <w:lvlText w:val="o"/>
      <w:lvlJc w:val="left"/>
      <w:pPr>
        <w:tabs>
          <w:tab w:val="num" w:pos="3600"/>
        </w:tabs>
        <w:ind w:left="3600" w:hanging="360"/>
      </w:pPr>
      <w:rPr>
        <w:rFonts w:ascii="Courier New" w:hAnsi="Courier New" w:cs="Courier New" w:hint="default"/>
      </w:rPr>
    </w:lvl>
    <w:lvl w:ilvl="5" w:tplc="73364738" w:tentative="1">
      <w:start w:val="1"/>
      <w:numFmt w:val="bullet"/>
      <w:lvlText w:val=""/>
      <w:lvlJc w:val="left"/>
      <w:pPr>
        <w:tabs>
          <w:tab w:val="num" w:pos="4320"/>
        </w:tabs>
        <w:ind w:left="4320" w:hanging="360"/>
      </w:pPr>
      <w:rPr>
        <w:rFonts w:ascii="Wingdings" w:hAnsi="Wingdings" w:hint="default"/>
      </w:rPr>
    </w:lvl>
    <w:lvl w:ilvl="6" w:tplc="B08211C2" w:tentative="1">
      <w:start w:val="1"/>
      <w:numFmt w:val="bullet"/>
      <w:lvlText w:val=""/>
      <w:lvlJc w:val="left"/>
      <w:pPr>
        <w:tabs>
          <w:tab w:val="num" w:pos="5040"/>
        </w:tabs>
        <w:ind w:left="5040" w:hanging="360"/>
      </w:pPr>
      <w:rPr>
        <w:rFonts w:ascii="Symbol" w:hAnsi="Symbol" w:hint="default"/>
      </w:rPr>
    </w:lvl>
    <w:lvl w:ilvl="7" w:tplc="86828A2A" w:tentative="1">
      <w:start w:val="1"/>
      <w:numFmt w:val="bullet"/>
      <w:lvlText w:val="o"/>
      <w:lvlJc w:val="left"/>
      <w:pPr>
        <w:tabs>
          <w:tab w:val="num" w:pos="5760"/>
        </w:tabs>
        <w:ind w:left="5760" w:hanging="360"/>
      </w:pPr>
      <w:rPr>
        <w:rFonts w:ascii="Courier New" w:hAnsi="Courier New" w:cs="Courier New" w:hint="default"/>
      </w:rPr>
    </w:lvl>
    <w:lvl w:ilvl="8" w:tplc="D68C71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EF2F6"/>
    <w:multiLevelType w:val="hybridMultilevel"/>
    <w:tmpl w:val="1D8E1FCE"/>
    <w:lvl w:ilvl="0" w:tplc="1C80BE58">
      <w:start w:val="1"/>
      <w:numFmt w:val="bullet"/>
      <w:pStyle w:val="ListBullet0"/>
      <w:lvlText w:val="•"/>
      <w:lvlJc w:val="left"/>
      <w:pPr>
        <w:tabs>
          <w:tab w:val="num" w:pos="227"/>
        </w:tabs>
        <w:ind w:left="227" w:hanging="227"/>
      </w:pPr>
      <w:rPr>
        <w:rFonts w:ascii="Verdana" w:hAnsi="Verdana" w:hint="default"/>
        <w:sz w:val="18"/>
        <w:szCs w:val="18"/>
      </w:rPr>
    </w:lvl>
    <w:lvl w:ilvl="1" w:tplc="B080BDC4" w:tentative="1">
      <w:start w:val="1"/>
      <w:numFmt w:val="bullet"/>
      <w:lvlText w:val="o"/>
      <w:lvlJc w:val="left"/>
      <w:pPr>
        <w:tabs>
          <w:tab w:val="num" w:pos="1440"/>
        </w:tabs>
        <w:ind w:left="1440" w:hanging="360"/>
      </w:pPr>
      <w:rPr>
        <w:rFonts w:ascii="Courier New" w:hAnsi="Courier New" w:cs="Courier New" w:hint="default"/>
      </w:rPr>
    </w:lvl>
    <w:lvl w:ilvl="2" w:tplc="81BEE9EE" w:tentative="1">
      <w:start w:val="1"/>
      <w:numFmt w:val="bullet"/>
      <w:lvlText w:val=""/>
      <w:lvlJc w:val="left"/>
      <w:pPr>
        <w:tabs>
          <w:tab w:val="num" w:pos="2160"/>
        </w:tabs>
        <w:ind w:left="2160" w:hanging="360"/>
      </w:pPr>
      <w:rPr>
        <w:rFonts w:ascii="Wingdings" w:hAnsi="Wingdings" w:hint="default"/>
      </w:rPr>
    </w:lvl>
    <w:lvl w:ilvl="3" w:tplc="D8E09C86" w:tentative="1">
      <w:start w:val="1"/>
      <w:numFmt w:val="bullet"/>
      <w:lvlText w:val=""/>
      <w:lvlJc w:val="left"/>
      <w:pPr>
        <w:tabs>
          <w:tab w:val="num" w:pos="2880"/>
        </w:tabs>
        <w:ind w:left="2880" w:hanging="360"/>
      </w:pPr>
      <w:rPr>
        <w:rFonts w:ascii="Symbol" w:hAnsi="Symbol" w:hint="default"/>
      </w:rPr>
    </w:lvl>
    <w:lvl w:ilvl="4" w:tplc="2734728A" w:tentative="1">
      <w:start w:val="1"/>
      <w:numFmt w:val="bullet"/>
      <w:lvlText w:val="o"/>
      <w:lvlJc w:val="left"/>
      <w:pPr>
        <w:tabs>
          <w:tab w:val="num" w:pos="3600"/>
        </w:tabs>
        <w:ind w:left="3600" w:hanging="360"/>
      </w:pPr>
      <w:rPr>
        <w:rFonts w:ascii="Courier New" w:hAnsi="Courier New" w:cs="Courier New" w:hint="default"/>
      </w:rPr>
    </w:lvl>
    <w:lvl w:ilvl="5" w:tplc="8C225912" w:tentative="1">
      <w:start w:val="1"/>
      <w:numFmt w:val="bullet"/>
      <w:lvlText w:val=""/>
      <w:lvlJc w:val="left"/>
      <w:pPr>
        <w:tabs>
          <w:tab w:val="num" w:pos="4320"/>
        </w:tabs>
        <w:ind w:left="4320" w:hanging="360"/>
      </w:pPr>
      <w:rPr>
        <w:rFonts w:ascii="Wingdings" w:hAnsi="Wingdings" w:hint="default"/>
      </w:rPr>
    </w:lvl>
    <w:lvl w:ilvl="6" w:tplc="776CFA64" w:tentative="1">
      <w:start w:val="1"/>
      <w:numFmt w:val="bullet"/>
      <w:lvlText w:val=""/>
      <w:lvlJc w:val="left"/>
      <w:pPr>
        <w:tabs>
          <w:tab w:val="num" w:pos="5040"/>
        </w:tabs>
        <w:ind w:left="5040" w:hanging="360"/>
      </w:pPr>
      <w:rPr>
        <w:rFonts w:ascii="Symbol" w:hAnsi="Symbol" w:hint="default"/>
      </w:rPr>
    </w:lvl>
    <w:lvl w:ilvl="7" w:tplc="5AC81A16" w:tentative="1">
      <w:start w:val="1"/>
      <w:numFmt w:val="bullet"/>
      <w:lvlText w:val="o"/>
      <w:lvlJc w:val="left"/>
      <w:pPr>
        <w:tabs>
          <w:tab w:val="num" w:pos="5760"/>
        </w:tabs>
        <w:ind w:left="5760" w:hanging="360"/>
      </w:pPr>
      <w:rPr>
        <w:rFonts w:ascii="Courier New" w:hAnsi="Courier New" w:cs="Courier New" w:hint="default"/>
      </w:rPr>
    </w:lvl>
    <w:lvl w:ilvl="8" w:tplc="25C08A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3A17F"/>
    <w:multiLevelType w:val="hybridMultilevel"/>
    <w:tmpl w:val="50F0923E"/>
    <w:lvl w:ilvl="0" w:tplc="F52E8330">
      <w:start w:val="1"/>
      <w:numFmt w:val="bullet"/>
      <w:pStyle w:val="ListBullet20"/>
      <w:lvlText w:val="–"/>
      <w:lvlJc w:val="left"/>
      <w:pPr>
        <w:tabs>
          <w:tab w:val="num" w:pos="227"/>
        </w:tabs>
        <w:ind w:left="227" w:firstLine="0"/>
      </w:pPr>
      <w:rPr>
        <w:rFonts w:ascii="Verdana" w:hAnsi="Verdana" w:hint="default"/>
      </w:rPr>
    </w:lvl>
    <w:lvl w:ilvl="1" w:tplc="298401DE" w:tentative="1">
      <w:start w:val="1"/>
      <w:numFmt w:val="bullet"/>
      <w:lvlText w:val="o"/>
      <w:lvlJc w:val="left"/>
      <w:pPr>
        <w:tabs>
          <w:tab w:val="num" w:pos="1440"/>
        </w:tabs>
        <w:ind w:left="1440" w:hanging="360"/>
      </w:pPr>
      <w:rPr>
        <w:rFonts w:ascii="Courier New" w:hAnsi="Courier New" w:cs="Courier New" w:hint="default"/>
      </w:rPr>
    </w:lvl>
    <w:lvl w:ilvl="2" w:tplc="E8942186" w:tentative="1">
      <w:start w:val="1"/>
      <w:numFmt w:val="bullet"/>
      <w:lvlText w:val=""/>
      <w:lvlJc w:val="left"/>
      <w:pPr>
        <w:tabs>
          <w:tab w:val="num" w:pos="2160"/>
        </w:tabs>
        <w:ind w:left="2160" w:hanging="360"/>
      </w:pPr>
      <w:rPr>
        <w:rFonts w:ascii="Wingdings" w:hAnsi="Wingdings" w:hint="default"/>
      </w:rPr>
    </w:lvl>
    <w:lvl w:ilvl="3" w:tplc="8E8629D2" w:tentative="1">
      <w:start w:val="1"/>
      <w:numFmt w:val="bullet"/>
      <w:lvlText w:val=""/>
      <w:lvlJc w:val="left"/>
      <w:pPr>
        <w:tabs>
          <w:tab w:val="num" w:pos="2880"/>
        </w:tabs>
        <w:ind w:left="2880" w:hanging="360"/>
      </w:pPr>
      <w:rPr>
        <w:rFonts w:ascii="Symbol" w:hAnsi="Symbol" w:hint="default"/>
      </w:rPr>
    </w:lvl>
    <w:lvl w:ilvl="4" w:tplc="ACDE704C" w:tentative="1">
      <w:start w:val="1"/>
      <w:numFmt w:val="bullet"/>
      <w:lvlText w:val="o"/>
      <w:lvlJc w:val="left"/>
      <w:pPr>
        <w:tabs>
          <w:tab w:val="num" w:pos="3600"/>
        </w:tabs>
        <w:ind w:left="3600" w:hanging="360"/>
      </w:pPr>
      <w:rPr>
        <w:rFonts w:ascii="Courier New" w:hAnsi="Courier New" w:cs="Courier New" w:hint="default"/>
      </w:rPr>
    </w:lvl>
    <w:lvl w:ilvl="5" w:tplc="B5B67888" w:tentative="1">
      <w:start w:val="1"/>
      <w:numFmt w:val="bullet"/>
      <w:lvlText w:val=""/>
      <w:lvlJc w:val="left"/>
      <w:pPr>
        <w:tabs>
          <w:tab w:val="num" w:pos="4320"/>
        </w:tabs>
        <w:ind w:left="4320" w:hanging="360"/>
      </w:pPr>
      <w:rPr>
        <w:rFonts w:ascii="Wingdings" w:hAnsi="Wingdings" w:hint="default"/>
      </w:rPr>
    </w:lvl>
    <w:lvl w:ilvl="6" w:tplc="7232565C" w:tentative="1">
      <w:start w:val="1"/>
      <w:numFmt w:val="bullet"/>
      <w:lvlText w:val=""/>
      <w:lvlJc w:val="left"/>
      <w:pPr>
        <w:tabs>
          <w:tab w:val="num" w:pos="5040"/>
        </w:tabs>
        <w:ind w:left="5040" w:hanging="360"/>
      </w:pPr>
      <w:rPr>
        <w:rFonts w:ascii="Symbol" w:hAnsi="Symbol" w:hint="default"/>
      </w:rPr>
    </w:lvl>
    <w:lvl w:ilvl="7" w:tplc="7770764A" w:tentative="1">
      <w:start w:val="1"/>
      <w:numFmt w:val="bullet"/>
      <w:lvlText w:val="o"/>
      <w:lvlJc w:val="left"/>
      <w:pPr>
        <w:tabs>
          <w:tab w:val="num" w:pos="5760"/>
        </w:tabs>
        <w:ind w:left="5760" w:hanging="360"/>
      </w:pPr>
      <w:rPr>
        <w:rFonts w:ascii="Courier New" w:hAnsi="Courier New" w:cs="Courier New" w:hint="default"/>
      </w:rPr>
    </w:lvl>
    <w:lvl w:ilvl="8" w:tplc="609251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FA2CCE"/>
    <w:multiLevelType w:val="hybridMultilevel"/>
    <w:tmpl w:val="50F0923E"/>
    <w:lvl w:ilvl="0" w:tplc="544A0CCC">
      <w:start w:val="1"/>
      <w:numFmt w:val="bullet"/>
      <w:pStyle w:val="Lijstopsomteken2"/>
      <w:lvlText w:val="–"/>
      <w:lvlJc w:val="left"/>
      <w:pPr>
        <w:tabs>
          <w:tab w:val="num" w:pos="227"/>
        </w:tabs>
        <w:ind w:left="227" w:firstLine="0"/>
      </w:pPr>
      <w:rPr>
        <w:rFonts w:ascii="Verdana" w:hAnsi="Verdana" w:hint="default"/>
      </w:rPr>
    </w:lvl>
    <w:lvl w:ilvl="1" w:tplc="2F0AFDF8" w:tentative="1">
      <w:start w:val="1"/>
      <w:numFmt w:val="bullet"/>
      <w:lvlText w:val="o"/>
      <w:lvlJc w:val="left"/>
      <w:pPr>
        <w:tabs>
          <w:tab w:val="num" w:pos="1440"/>
        </w:tabs>
        <w:ind w:left="1440" w:hanging="360"/>
      </w:pPr>
      <w:rPr>
        <w:rFonts w:ascii="Courier New" w:hAnsi="Courier New" w:cs="Courier New" w:hint="default"/>
      </w:rPr>
    </w:lvl>
    <w:lvl w:ilvl="2" w:tplc="C5B8B562" w:tentative="1">
      <w:start w:val="1"/>
      <w:numFmt w:val="bullet"/>
      <w:lvlText w:val=""/>
      <w:lvlJc w:val="left"/>
      <w:pPr>
        <w:tabs>
          <w:tab w:val="num" w:pos="2160"/>
        </w:tabs>
        <w:ind w:left="2160" w:hanging="360"/>
      </w:pPr>
      <w:rPr>
        <w:rFonts w:ascii="Wingdings" w:hAnsi="Wingdings" w:hint="default"/>
      </w:rPr>
    </w:lvl>
    <w:lvl w:ilvl="3" w:tplc="21C4CF50" w:tentative="1">
      <w:start w:val="1"/>
      <w:numFmt w:val="bullet"/>
      <w:lvlText w:val=""/>
      <w:lvlJc w:val="left"/>
      <w:pPr>
        <w:tabs>
          <w:tab w:val="num" w:pos="2880"/>
        </w:tabs>
        <w:ind w:left="2880" w:hanging="360"/>
      </w:pPr>
      <w:rPr>
        <w:rFonts w:ascii="Symbol" w:hAnsi="Symbol" w:hint="default"/>
      </w:rPr>
    </w:lvl>
    <w:lvl w:ilvl="4" w:tplc="B1E41668" w:tentative="1">
      <w:start w:val="1"/>
      <w:numFmt w:val="bullet"/>
      <w:lvlText w:val="o"/>
      <w:lvlJc w:val="left"/>
      <w:pPr>
        <w:tabs>
          <w:tab w:val="num" w:pos="3600"/>
        </w:tabs>
        <w:ind w:left="3600" w:hanging="360"/>
      </w:pPr>
      <w:rPr>
        <w:rFonts w:ascii="Courier New" w:hAnsi="Courier New" w:cs="Courier New" w:hint="default"/>
      </w:rPr>
    </w:lvl>
    <w:lvl w:ilvl="5" w:tplc="F538070C" w:tentative="1">
      <w:start w:val="1"/>
      <w:numFmt w:val="bullet"/>
      <w:lvlText w:val=""/>
      <w:lvlJc w:val="left"/>
      <w:pPr>
        <w:tabs>
          <w:tab w:val="num" w:pos="4320"/>
        </w:tabs>
        <w:ind w:left="4320" w:hanging="360"/>
      </w:pPr>
      <w:rPr>
        <w:rFonts w:ascii="Wingdings" w:hAnsi="Wingdings" w:hint="default"/>
      </w:rPr>
    </w:lvl>
    <w:lvl w:ilvl="6" w:tplc="9E6E7F76" w:tentative="1">
      <w:start w:val="1"/>
      <w:numFmt w:val="bullet"/>
      <w:lvlText w:val=""/>
      <w:lvlJc w:val="left"/>
      <w:pPr>
        <w:tabs>
          <w:tab w:val="num" w:pos="5040"/>
        </w:tabs>
        <w:ind w:left="5040" w:hanging="360"/>
      </w:pPr>
      <w:rPr>
        <w:rFonts w:ascii="Symbol" w:hAnsi="Symbol" w:hint="default"/>
      </w:rPr>
    </w:lvl>
    <w:lvl w:ilvl="7" w:tplc="621C21E2" w:tentative="1">
      <w:start w:val="1"/>
      <w:numFmt w:val="bullet"/>
      <w:lvlText w:val="o"/>
      <w:lvlJc w:val="left"/>
      <w:pPr>
        <w:tabs>
          <w:tab w:val="num" w:pos="5760"/>
        </w:tabs>
        <w:ind w:left="5760" w:hanging="360"/>
      </w:pPr>
      <w:rPr>
        <w:rFonts w:ascii="Courier New" w:hAnsi="Courier New" w:cs="Courier New" w:hint="default"/>
      </w:rPr>
    </w:lvl>
    <w:lvl w:ilvl="8" w:tplc="53C64B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13862"/>
    <w:rsid w:val="0001705C"/>
    <w:rsid w:val="00020189"/>
    <w:rsid w:val="00020EE4"/>
    <w:rsid w:val="00023E9A"/>
    <w:rsid w:val="00034A84"/>
    <w:rsid w:val="00035E67"/>
    <w:rsid w:val="000366F3"/>
    <w:rsid w:val="00042A5B"/>
    <w:rsid w:val="00071F28"/>
    <w:rsid w:val="00092799"/>
    <w:rsid w:val="00092C5F"/>
    <w:rsid w:val="00096680"/>
    <w:rsid w:val="000A174A"/>
    <w:rsid w:val="000A65AC"/>
    <w:rsid w:val="000B60F5"/>
    <w:rsid w:val="000B7281"/>
    <w:rsid w:val="000B7FAB"/>
    <w:rsid w:val="000C0163"/>
    <w:rsid w:val="000C3EA9"/>
    <w:rsid w:val="000D21CE"/>
    <w:rsid w:val="000F3CAA"/>
    <w:rsid w:val="00121BF0"/>
    <w:rsid w:val="00123704"/>
    <w:rsid w:val="001267EE"/>
    <w:rsid w:val="001270C7"/>
    <w:rsid w:val="0014786A"/>
    <w:rsid w:val="001516A4"/>
    <w:rsid w:val="00151E5F"/>
    <w:rsid w:val="00154544"/>
    <w:rsid w:val="001569AB"/>
    <w:rsid w:val="001726F3"/>
    <w:rsid w:val="00185576"/>
    <w:rsid w:val="00185951"/>
    <w:rsid w:val="001A2BEA"/>
    <w:rsid w:val="001A6D93"/>
    <w:rsid w:val="001E34C6"/>
    <w:rsid w:val="001E5581"/>
    <w:rsid w:val="001F3C70"/>
    <w:rsid w:val="00201F68"/>
    <w:rsid w:val="00214F2B"/>
    <w:rsid w:val="00217880"/>
    <w:rsid w:val="002428E3"/>
    <w:rsid w:val="00260BAF"/>
    <w:rsid w:val="002650F7"/>
    <w:rsid w:val="00273F3B"/>
    <w:rsid w:val="00275984"/>
    <w:rsid w:val="00280F74"/>
    <w:rsid w:val="00286998"/>
    <w:rsid w:val="00291AB7"/>
    <w:rsid w:val="00292EB2"/>
    <w:rsid w:val="0029335E"/>
    <w:rsid w:val="0029422B"/>
    <w:rsid w:val="002945C9"/>
    <w:rsid w:val="002B153C"/>
    <w:rsid w:val="002C78DE"/>
    <w:rsid w:val="002D317B"/>
    <w:rsid w:val="002D502D"/>
    <w:rsid w:val="002E0F69"/>
    <w:rsid w:val="002F78E8"/>
    <w:rsid w:val="00312597"/>
    <w:rsid w:val="00334154"/>
    <w:rsid w:val="00340ECA"/>
    <w:rsid w:val="00341FA0"/>
    <w:rsid w:val="00353932"/>
    <w:rsid w:val="0036252A"/>
    <w:rsid w:val="00364D9D"/>
    <w:rsid w:val="0037421D"/>
    <w:rsid w:val="00383DA1"/>
    <w:rsid w:val="00395575"/>
    <w:rsid w:val="003A06C8"/>
    <w:rsid w:val="003A0D7C"/>
    <w:rsid w:val="003A5290"/>
    <w:rsid w:val="003A5812"/>
    <w:rsid w:val="003B7EE7"/>
    <w:rsid w:val="003D39EC"/>
    <w:rsid w:val="003E3DD5"/>
    <w:rsid w:val="003F07C6"/>
    <w:rsid w:val="003F1F6B"/>
    <w:rsid w:val="003F44B7"/>
    <w:rsid w:val="00413D48"/>
    <w:rsid w:val="00441AC2"/>
    <w:rsid w:val="0044249B"/>
    <w:rsid w:val="00447BD8"/>
    <w:rsid w:val="0045023C"/>
    <w:rsid w:val="00451A5B"/>
    <w:rsid w:val="00451FE6"/>
    <w:rsid w:val="00452BCD"/>
    <w:rsid w:val="00452CEA"/>
    <w:rsid w:val="00465B52"/>
    <w:rsid w:val="00470DFF"/>
    <w:rsid w:val="00471BE2"/>
    <w:rsid w:val="00474B75"/>
    <w:rsid w:val="00483F0B"/>
    <w:rsid w:val="00496319"/>
    <w:rsid w:val="004B5465"/>
    <w:rsid w:val="004D72CA"/>
    <w:rsid w:val="004F44C2"/>
    <w:rsid w:val="00502512"/>
    <w:rsid w:val="00516022"/>
    <w:rsid w:val="00521CEE"/>
    <w:rsid w:val="00527BD4"/>
    <w:rsid w:val="005429DC"/>
    <w:rsid w:val="00573041"/>
    <w:rsid w:val="00575B80"/>
    <w:rsid w:val="005819CE"/>
    <w:rsid w:val="00596166"/>
    <w:rsid w:val="005A3DCD"/>
    <w:rsid w:val="005B3814"/>
    <w:rsid w:val="005C3FE0"/>
    <w:rsid w:val="005C740C"/>
    <w:rsid w:val="005E745F"/>
    <w:rsid w:val="00600CF0"/>
    <w:rsid w:val="006048F4"/>
    <w:rsid w:val="0060660A"/>
    <w:rsid w:val="00617A44"/>
    <w:rsid w:val="006202B6"/>
    <w:rsid w:val="00625CD0"/>
    <w:rsid w:val="00643ACA"/>
    <w:rsid w:val="00645414"/>
    <w:rsid w:val="00647D5F"/>
    <w:rsid w:val="00651CEE"/>
    <w:rsid w:val="00653606"/>
    <w:rsid w:val="00661591"/>
    <w:rsid w:val="0066632F"/>
    <w:rsid w:val="00674A89"/>
    <w:rsid w:val="00685545"/>
    <w:rsid w:val="006B775E"/>
    <w:rsid w:val="006C2535"/>
    <w:rsid w:val="006C441E"/>
    <w:rsid w:val="006E3546"/>
    <w:rsid w:val="006E7D82"/>
    <w:rsid w:val="006F0F93"/>
    <w:rsid w:val="006F31F2"/>
    <w:rsid w:val="006F751F"/>
    <w:rsid w:val="00712C3A"/>
    <w:rsid w:val="00714DC5"/>
    <w:rsid w:val="00715237"/>
    <w:rsid w:val="00721AE1"/>
    <w:rsid w:val="007254A5"/>
    <w:rsid w:val="00725748"/>
    <w:rsid w:val="0073720D"/>
    <w:rsid w:val="00737C88"/>
    <w:rsid w:val="00740712"/>
    <w:rsid w:val="007426AA"/>
    <w:rsid w:val="00742AB9"/>
    <w:rsid w:val="00754FBF"/>
    <w:rsid w:val="007709EF"/>
    <w:rsid w:val="00783559"/>
    <w:rsid w:val="0079551B"/>
    <w:rsid w:val="00797AA5"/>
    <w:rsid w:val="007A1099"/>
    <w:rsid w:val="007A4105"/>
    <w:rsid w:val="007B4503"/>
    <w:rsid w:val="007C406E"/>
    <w:rsid w:val="007C4C79"/>
    <w:rsid w:val="007C5183"/>
    <w:rsid w:val="007F24DE"/>
    <w:rsid w:val="007F439C"/>
    <w:rsid w:val="00800CCA"/>
    <w:rsid w:val="008027AD"/>
    <w:rsid w:val="00806120"/>
    <w:rsid w:val="00810C93"/>
    <w:rsid w:val="00812028"/>
    <w:rsid w:val="00813082"/>
    <w:rsid w:val="00814D03"/>
    <w:rsid w:val="00823AE2"/>
    <w:rsid w:val="0083178B"/>
    <w:rsid w:val="00831EE4"/>
    <w:rsid w:val="00833695"/>
    <w:rsid w:val="008336B7"/>
    <w:rsid w:val="00842CD8"/>
    <w:rsid w:val="008547BA"/>
    <w:rsid w:val="008553C7"/>
    <w:rsid w:val="00857FEB"/>
    <w:rsid w:val="008601AF"/>
    <w:rsid w:val="00872271"/>
    <w:rsid w:val="008A28F5"/>
    <w:rsid w:val="008B3929"/>
    <w:rsid w:val="008B4CB3"/>
    <w:rsid w:val="008C356D"/>
    <w:rsid w:val="008E49AD"/>
    <w:rsid w:val="008F3246"/>
    <w:rsid w:val="008F508C"/>
    <w:rsid w:val="0090271B"/>
    <w:rsid w:val="00910642"/>
    <w:rsid w:val="00925348"/>
    <w:rsid w:val="009311C8"/>
    <w:rsid w:val="00933376"/>
    <w:rsid w:val="00933A2F"/>
    <w:rsid w:val="009718F9"/>
    <w:rsid w:val="00972FB9"/>
    <w:rsid w:val="00975112"/>
    <w:rsid w:val="0098788A"/>
    <w:rsid w:val="00994FDA"/>
    <w:rsid w:val="00995B53"/>
    <w:rsid w:val="009A3B71"/>
    <w:rsid w:val="009A61BC"/>
    <w:rsid w:val="009C3F20"/>
    <w:rsid w:val="00A02901"/>
    <w:rsid w:val="00A21E76"/>
    <w:rsid w:val="00A245F8"/>
    <w:rsid w:val="00A30E68"/>
    <w:rsid w:val="00A34AA0"/>
    <w:rsid w:val="00A4043A"/>
    <w:rsid w:val="00A47948"/>
    <w:rsid w:val="00A50CF6"/>
    <w:rsid w:val="00A56946"/>
    <w:rsid w:val="00A72139"/>
    <w:rsid w:val="00A82C5C"/>
    <w:rsid w:val="00A831FD"/>
    <w:rsid w:val="00AA4791"/>
    <w:rsid w:val="00AA7FC9"/>
    <w:rsid w:val="00AB5933"/>
    <w:rsid w:val="00AE013D"/>
    <w:rsid w:val="00AE11B7"/>
    <w:rsid w:val="00AE5374"/>
    <w:rsid w:val="00AF52FD"/>
    <w:rsid w:val="00AF7237"/>
    <w:rsid w:val="00B00D75"/>
    <w:rsid w:val="00B070CB"/>
    <w:rsid w:val="00B26CCF"/>
    <w:rsid w:val="00B42DFA"/>
    <w:rsid w:val="00B531DD"/>
    <w:rsid w:val="00B71DC2"/>
    <w:rsid w:val="00B93893"/>
    <w:rsid w:val="00BA1397"/>
    <w:rsid w:val="00BC3B53"/>
    <w:rsid w:val="00BC3B96"/>
    <w:rsid w:val="00BC4AE3"/>
    <w:rsid w:val="00BD2A85"/>
    <w:rsid w:val="00BE3F88"/>
    <w:rsid w:val="00BE4756"/>
    <w:rsid w:val="00BE7B41"/>
    <w:rsid w:val="00C155F7"/>
    <w:rsid w:val="00C206F1"/>
    <w:rsid w:val="00C40C60"/>
    <w:rsid w:val="00C5258E"/>
    <w:rsid w:val="00C82AFE"/>
    <w:rsid w:val="00C97C80"/>
    <w:rsid w:val="00CA47D3"/>
    <w:rsid w:val="00CD362D"/>
    <w:rsid w:val="00CD6B5E"/>
    <w:rsid w:val="00CF053F"/>
    <w:rsid w:val="00D0609E"/>
    <w:rsid w:val="00D078E1"/>
    <w:rsid w:val="00D100E9"/>
    <w:rsid w:val="00D21E4B"/>
    <w:rsid w:val="00D22441"/>
    <w:rsid w:val="00D23522"/>
    <w:rsid w:val="00D31BDB"/>
    <w:rsid w:val="00D516BE"/>
    <w:rsid w:val="00D5423B"/>
    <w:rsid w:val="00D54F4E"/>
    <w:rsid w:val="00D60BA4"/>
    <w:rsid w:val="00D62419"/>
    <w:rsid w:val="00D76785"/>
    <w:rsid w:val="00D77870"/>
    <w:rsid w:val="00D80CCE"/>
    <w:rsid w:val="00D95C88"/>
    <w:rsid w:val="00D97B2E"/>
    <w:rsid w:val="00DA7BDB"/>
    <w:rsid w:val="00DB36FE"/>
    <w:rsid w:val="00DB533A"/>
    <w:rsid w:val="00DD16BB"/>
    <w:rsid w:val="00DE3FE0"/>
    <w:rsid w:val="00DE578A"/>
    <w:rsid w:val="00DF2583"/>
    <w:rsid w:val="00DF54D9"/>
    <w:rsid w:val="00E10DC6"/>
    <w:rsid w:val="00E11F8E"/>
    <w:rsid w:val="00E2409C"/>
    <w:rsid w:val="00E3731D"/>
    <w:rsid w:val="00E634E3"/>
    <w:rsid w:val="00E77F89"/>
    <w:rsid w:val="00E850D3"/>
    <w:rsid w:val="00EC0DFF"/>
    <w:rsid w:val="00EC237D"/>
    <w:rsid w:val="00ED072A"/>
    <w:rsid w:val="00ED539E"/>
    <w:rsid w:val="00EE4A1F"/>
    <w:rsid w:val="00EF1B5A"/>
    <w:rsid w:val="00EF2CCA"/>
    <w:rsid w:val="00EF495B"/>
    <w:rsid w:val="00F034D8"/>
    <w:rsid w:val="00F03963"/>
    <w:rsid w:val="00F1256D"/>
    <w:rsid w:val="00F13A4E"/>
    <w:rsid w:val="00F172BB"/>
    <w:rsid w:val="00F21BEF"/>
    <w:rsid w:val="00F3492B"/>
    <w:rsid w:val="00F50F86"/>
    <w:rsid w:val="00F53F91"/>
    <w:rsid w:val="00F61A72"/>
    <w:rsid w:val="00F66F13"/>
    <w:rsid w:val="00F74073"/>
    <w:rsid w:val="00F8713B"/>
    <w:rsid w:val="00F93F9E"/>
    <w:rsid w:val="00FB06ED"/>
    <w:rsid w:val="00FC36AB"/>
    <w:rsid w:val="00FC58B9"/>
    <w:rsid w:val="00FC592D"/>
    <w:rsid w:val="00FE486B"/>
    <w:rsid w:val="00FE4F08"/>
    <w:rsid w:val="00FF6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DFF90"/>
  <w15:docId w15:val="{9C9C8B36-8252-4B15-B316-14C093B9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47" /><Relationship Type="http://schemas.openxmlformats.org/officeDocument/2006/relationships/endnotes" Target="endnotes.xml" Id="rId50" /><Relationship Type="http://schemas.openxmlformats.org/officeDocument/2006/relationships/header" Target="header3.xml" Id="rId55" /><Relationship Type="http://schemas.openxmlformats.org/officeDocument/2006/relationships/numbering" Target="numbering.xml" Id="rId45" /><Relationship Type="http://schemas.openxmlformats.org/officeDocument/2006/relationships/footer" Target="footer1.xml" Id="rId53" /><Relationship Type="http://schemas.openxmlformats.org/officeDocument/2006/relationships/glossaryDocument" Target="glossary/document.xml" Id="rId58" /><Relationship Type="http://schemas.openxmlformats.org/officeDocument/2006/relationships/webSettings" Target="webSettings.xml" Id="rId48" /><Relationship Type="http://schemas.openxmlformats.org/officeDocument/2006/relationships/footer" Target="footer3.xml" Id="rId56" /><Relationship Type="http://schemas.openxmlformats.org/officeDocument/2006/relationships/header" Target="header1.xml" Id="rId51" /><Relationship Type="http://schemas.openxmlformats.org/officeDocument/2006/relationships/styles" Target="styles.xml" Id="rId46" /><Relationship Type="http://schemas.openxmlformats.org/officeDocument/2006/relationships/theme" Target="theme/theme1.xml" Id="rId59" /><Relationship Type="http://schemas.openxmlformats.org/officeDocument/2006/relationships/footer" Target="footer2.xml" Id="rId54" /><Relationship Type="http://schemas.openxmlformats.org/officeDocument/2006/relationships/footnotes" Target="footnotes.xml" Id="rId49" /><Relationship Type="http://schemas.openxmlformats.org/officeDocument/2006/relationships/fontTable" Target="fontTable.xml" Id="rId57" /><Relationship Type="http://schemas.openxmlformats.org/officeDocument/2006/relationships/header" Target="header2.xml" Id="rId5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412EBF">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412EBF"/>
    <w:rsid w:val="00A22FC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83</ap:Words>
  <ap:Characters>418</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2019-09-24T14:11:00.0000000Z</lastPrinted>
  <dcterms:created xsi:type="dcterms:W3CDTF">2019-09-24T14:13:00.0000000Z</dcterms:created>
  <dcterms:modified xsi:type="dcterms:W3CDTF">2019-09-25T10:11:00.0000000Z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TilborgI</vt:lpwstr>
  </property>
  <property fmtid="{D5CDD505-2E9C-101B-9397-08002B2CF9AE}" pid="3" name="A_ADRES">
    <vt:lpwstr>De Voorzitter van de Tweede Kamer 
der Staten 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schriftelijk overleg Raad voor Concurrentievermogen 26 en 27 september 2019</vt:lpwstr>
  </property>
  <property fmtid="{D5CDD505-2E9C-101B-9397-08002B2CF9AE}" pid="8" name="documentId">
    <vt:lpwstr>19226797</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0x010100ECB20B5069E1884EA943B4A5528B1A13</vt:lpwstr>
  </property>
</Properties>
</file>