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3E" w:rsidP="0068313E" w:rsidRDefault="00E55996">
      <w:pPr>
        <w:tabs>
          <w:tab w:val="left" w:pos="426"/>
        </w:tabs>
      </w:pPr>
      <w:r>
        <w:t>Geachte Voorzitter,</w:t>
      </w:r>
      <w:r>
        <w:br/>
      </w:r>
      <w:r>
        <w:br/>
      </w:r>
    </w:p>
    <w:p w:rsidR="00A31A9C" w:rsidP="00446307" w:rsidRDefault="00F427B4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2</w:t>
      </w:r>
      <w:r w:rsidRPr="00F427B4">
        <w:rPr>
          <w:vertAlign w:val="superscript"/>
        </w:rPr>
        <w:t>e</w:t>
      </w:r>
      <w:r>
        <w:t xml:space="preserve"> nota van wijziging inzake het bovenvermelde voorstel aan.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961018">
      <w:pPr>
        <w:tabs>
          <w:tab w:val="left" w:pos="426"/>
        </w:tabs>
      </w:pPr>
    </w:p>
    <w:p w:rsidR="00B62B05" w:rsidP="0068313E" w:rsidRDefault="00B62B05">
      <w:pPr>
        <w:tabs>
          <w:tab w:val="left" w:pos="426"/>
        </w:tabs>
      </w:pPr>
    </w:p>
    <w:p w:rsidR="00B62B05" w:rsidP="0068313E" w:rsidRDefault="00B62B05">
      <w:pPr>
        <w:tabs>
          <w:tab w:val="left" w:pos="426"/>
        </w:tabs>
      </w:pPr>
    </w:p>
    <w:p w:rsidR="00B62B05" w:rsidP="0068313E" w:rsidRDefault="00D52C55">
      <w:pPr>
        <w:tabs>
          <w:tab w:val="left" w:pos="426"/>
        </w:tabs>
      </w:pPr>
      <w:r>
        <w:t>Carola Schouten</w:t>
      </w:r>
    </w:p>
    <w:p w:rsidR="00CC70E4" w:rsidP="00FD41A9" w:rsidRDefault="00F427B4">
      <w:pPr>
        <w:rPr>
          <w:szCs w:val="18"/>
        </w:rPr>
      </w:pPr>
      <w:r>
        <w:rPr>
          <w:szCs w:val="18"/>
        </w:rPr>
        <w:t>Minister van Landbouw, Natuur en Voedselkwaliteit</w:t>
      </w:r>
    </w:p>
    <w:sectPr w:rsidR="00CC70E4" w:rsidSect="009B173A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BE" w:rsidRDefault="00855CBE">
      <w:pPr>
        <w:spacing w:line="240" w:lineRule="auto"/>
      </w:pPr>
      <w:r>
        <w:separator/>
      </w:r>
    </w:p>
  </w:endnote>
  <w:endnote w:type="continuationSeparator" w:id="0">
    <w:p w:rsidR="00855CBE" w:rsidRDefault="00855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Default="00074F10">
    <w:pPr>
      <w:pStyle w:val="Voettekst"/>
    </w:pPr>
  </w:p>
  <w:p w:rsidR="00074F10" w:rsidRDefault="00074F10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B01E5">
      <w:trPr>
        <w:trHeight w:hRule="exact" w:val="240"/>
      </w:trPr>
      <w:tc>
        <w:tcPr>
          <w:tcW w:w="7752" w:type="dxa"/>
          <w:shd w:val="clear" w:color="auto" w:fill="auto"/>
        </w:tcPr>
        <w:p w:rsidR="00074F10" w:rsidRDefault="00F427B4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74F10" w:rsidRDefault="00F427B4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2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B01E5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:rsidR="00074F10" w:rsidRPr="00645414" w:rsidRDefault="00F427B4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CC70E4">
            <w:fldChar w:fldCharType="begin"/>
          </w:r>
          <w:r>
            <w:instrText xml:space="preserve"> SECTIONPAGES   \* MERGEFORMAT </w:instrText>
          </w:r>
          <w:r w:rsidR="00CC70E4">
            <w:fldChar w:fldCharType="separate"/>
          </w:r>
          <w:r w:rsidR="00CC70E4">
            <w:t>2</w:t>
          </w:r>
          <w:r w:rsidR="00CC70E4"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B01E5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:rsidR="00074F10" w:rsidRPr="00ED539E" w:rsidRDefault="00F427B4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027DA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B57CCF">
            <w:fldChar w:fldCharType="begin"/>
          </w:r>
          <w:r>
            <w:instrText xml:space="preserve"> SECTIONPAGES   \* MERGEFORMAT </w:instrText>
          </w:r>
          <w:r w:rsidR="00B57CCF">
            <w:fldChar w:fldCharType="separate"/>
          </w:r>
          <w:r w:rsidR="00855CBE">
            <w:t>1</w:t>
          </w:r>
          <w:r w:rsidR="00B57CCF"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BE" w:rsidRDefault="00855CBE">
      <w:pPr>
        <w:spacing w:line="240" w:lineRule="auto"/>
      </w:pPr>
      <w:r>
        <w:separator/>
      </w:r>
    </w:p>
  </w:footnote>
  <w:footnote w:type="continuationSeparator" w:id="0">
    <w:p w:rsidR="00855CBE" w:rsidRDefault="00855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Default="00074F10">
    <w:pPr>
      <w:pStyle w:val="Koptekst"/>
    </w:pPr>
  </w:p>
  <w:p w:rsidR="00074F10" w:rsidRDefault="00074F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B01E5" w:rsidTr="00A50CF6">
      <w:tc>
        <w:tcPr>
          <w:tcW w:w="2156" w:type="dxa"/>
          <w:shd w:val="clear" w:color="auto" w:fill="auto"/>
        </w:tcPr>
        <w:p w:rsidR="000D5A05" w:rsidRPr="00AA4791" w:rsidRDefault="00F427B4" w:rsidP="00471BE2">
          <w:pPr>
            <w:pStyle w:val="Huisstijl-Kopje"/>
          </w:pPr>
          <w:r>
            <w:t>Ons kenmerk</w:t>
          </w:r>
        </w:p>
        <w:p w:rsidR="00074F10" w:rsidRPr="005819CE" w:rsidRDefault="00F427B4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553123284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855CBE">
                <w:fldChar w:fldCharType="begin"/>
              </w:r>
              <w:r w:rsidR="00855CBE">
                <w:instrText xml:space="preserve"> DOCPROPERTY  "documentId"  \* MERGEFORMAT </w:instrText>
              </w:r>
              <w:r w:rsidR="00855CBE">
                <w:fldChar w:fldCharType="separate"/>
              </w:r>
              <w:r w:rsidR="00CC70E4">
                <w:t>19212355</w:t>
              </w:r>
              <w:r w:rsidR="00855CBE">
                <w:fldChar w:fldCharType="end"/>
              </w:r>
            </w:sdtContent>
          </w:sdt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B01E5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B01E5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6A1A0D" w:rsidRDefault="00F427B4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31CFCE23" wp14:editId="0C23EFC2">
                <wp:extent cx="2343051" cy="1584915"/>
                <wp:effectExtent l="0" t="0" r="635" b="0"/>
                <wp:docPr id="172019491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985206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B01E5" w:rsidTr="003F7063">
      <w:tc>
        <w:tcPr>
          <w:tcW w:w="2160" w:type="dxa"/>
        </w:tcPr>
        <w:p w:rsidR="003F7063" w:rsidRPr="00F9751C" w:rsidRDefault="00F427B4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3F7063" w:rsidRPr="00BE5ED9" w:rsidRDefault="00F427B4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F427B4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556BEE" w:rsidRPr="005B3814" w:rsidRDefault="00F427B4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:rsidR="003F7063" w:rsidRPr="00D52C55" w:rsidRDefault="00F427B4" w:rsidP="009B5AB2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  <w:r w:rsidRPr="00BE5ED9">
            <w:t xml:space="preserve"> </w:t>
          </w:r>
        </w:p>
      </w:tc>
    </w:tr>
    <w:tr w:rsidR="000B01E5" w:rsidTr="003F7063">
      <w:tc>
        <w:tcPr>
          <w:tcW w:w="2160" w:type="dxa"/>
        </w:tcPr>
        <w:p w:rsidR="003F7063" w:rsidRPr="00F9751C" w:rsidRDefault="00F427B4" w:rsidP="003F7063">
          <w:pPr>
            <w:pStyle w:val="Huisstijl-Kopje"/>
          </w:pPr>
          <w:r w:rsidRPr="00F9751C">
            <w:t>Ons kenmerk</w:t>
          </w:r>
        </w:p>
        <w:p w:rsidR="003F7063" w:rsidRDefault="00F427B4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1612016117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855CBE">
                <w:fldChar w:fldCharType="begin"/>
              </w:r>
              <w:r w:rsidR="00855CBE">
                <w:instrText xml:space="preserve"> DOCPROPERTY  "documentId"  \* MERGEFORMAT </w:instrText>
              </w:r>
              <w:r w:rsidR="00855CBE">
                <w:fldChar w:fldCharType="separate"/>
              </w:r>
              <w:r w:rsidR="00CC70E4">
                <w:t>19212355</w:t>
              </w:r>
              <w:r w:rsidR="00855CBE">
                <w:fldChar w:fldCharType="end"/>
              </w:r>
            </w:sdtContent>
          </w:sdt>
        </w:p>
        <w:p w:rsidR="003F7063" w:rsidRPr="003F7063" w:rsidRDefault="00F427B4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3F7063" w:rsidRPr="00F0379C" w:rsidRDefault="00F427B4" w:rsidP="003F7063">
          <w:pPr>
            <w:pStyle w:val="Huisstijl-Gegeven"/>
          </w:pPr>
          <w:r>
            <w:t>1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0B01E5" w:rsidTr="00A13DDD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F427B4" w:rsidP="00A50CF6">
          <w:pPr>
            <w:pStyle w:val="Huisstijl-Retouradres"/>
          </w:pPr>
          <w:r>
            <w:t>&gt; Retouradres Postbus 20401 2500 EK Den Haag</w:t>
          </w:r>
        </w:p>
      </w:tc>
    </w:tr>
    <w:tr w:rsidR="000B01E5" w:rsidTr="00A13DDD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D52C55" w:rsidRDefault="00D52C55" w:rsidP="00D52C55">
          <w:pPr>
            <w:tabs>
              <w:tab w:val="left" w:pos="5580"/>
            </w:tabs>
            <w:rPr>
              <w:szCs w:val="18"/>
            </w:rPr>
          </w:pPr>
          <w:r w:rsidRPr="00056C8C">
            <w:rPr>
              <w:szCs w:val="18"/>
            </w:rPr>
            <w:t>De Voorzitter van de Tweede Kamer</w:t>
          </w:r>
        </w:p>
        <w:p w:rsidR="00D52C55" w:rsidRPr="00056C8C" w:rsidRDefault="00D52C55" w:rsidP="00D52C55">
          <w:pPr>
            <w:tabs>
              <w:tab w:val="left" w:pos="5580"/>
            </w:tabs>
            <w:rPr>
              <w:szCs w:val="18"/>
            </w:rPr>
          </w:pPr>
          <w:r w:rsidRPr="00056C8C">
            <w:rPr>
              <w:szCs w:val="18"/>
            </w:rPr>
            <w:t>der Staten-Generaal</w:t>
          </w:r>
        </w:p>
        <w:p w:rsidR="00D52C55" w:rsidRPr="00056C8C" w:rsidRDefault="00D52C55" w:rsidP="00D52C55">
          <w:pPr>
            <w:tabs>
              <w:tab w:val="left" w:pos="5580"/>
            </w:tabs>
            <w:rPr>
              <w:szCs w:val="18"/>
            </w:rPr>
          </w:pPr>
          <w:r w:rsidRPr="00056C8C">
            <w:rPr>
              <w:szCs w:val="18"/>
            </w:rPr>
            <w:t>Binnenhof 4</w:t>
          </w:r>
        </w:p>
        <w:p w:rsidR="00D52C55" w:rsidRDefault="00D52C55" w:rsidP="00D52C55">
          <w:pPr>
            <w:tabs>
              <w:tab w:val="left" w:pos="5580"/>
            </w:tabs>
            <w:rPr>
              <w:szCs w:val="18"/>
            </w:rPr>
          </w:pPr>
          <w:r w:rsidRPr="00056C8C">
            <w:rPr>
              <w:szCs w:val="18"/>
            </w:rPr>
            <w:t xml:space="preserve">2513 AA  </w:t>
          </w:r>
          <w:r>
            <w:rPr>
              <w:szCs w:val="18"/>
            </w:rPr>
            <w:t>DEN HAAG</w:t>
          </w:r>
        </w:p>
        <w:p w:rsidR="00D52C55" w:rsidRDefault="00D52C55" w:rsidP="00D52C55">
          <w:pPr>
            <w:tabs>
              <w:tab w:val="left" w:pos="5580"/>
            </w:tabs>
            <w:rPr>
              <w:szCs w:val="18"/>
            </w:rPr>
          </w:pPr>
        </w:p>
        <w:p w:rsidR="00D52C55" w:rsidRPr="00097AE2" w:rsidRDefault="00D52C55" w:rsidP="00D52C55">
          <w:pPr>
            <w:tabs>
              <w:tab w:val="left" w:pos="5580"/>
            </w:tabs>
          </w:pPr>
        </w:p>
      </w:tc>
    </w:tr>
    <w:tr w:rsidR="000B01E5" w:rsidTr="00A13DDD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B01E5" w:rsidTr="00A13DDD">
      <w:trPr>
        <w:trHeight w:val="240"/>
      </w:trPr>
      <w:tc>
        <w:tcPr>
          <w:tcW w:w="900" w:type="dxa"/>
          <w:shd w:val="clear" w:color="auto" w:fill="auto"/>
        </w:tcPr>
        <w:p w:rsidR="001D5F0B" w:rsidRPr="00AA4791" w:rsidRDefault="00F427B4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BD7C83" w:rsidP="00A50CF6">
          <w:r>
            <w:t>20 september 2019</w:t>
          </w:r>
          <w:bookmarkStart w:id="0" w:name="_GoBack"/>
          <w:bookmarkEnd w:id="0"/>
        </w:p>
      </w:tc>
    </w:tr>
    <w:tr w:rsidR="000B01E5" w:rsidTr="00A13DDD">
      <w:trPr>
        <w:trHeight w:val="240"/>
      </w:trPr>
      <w:tc>
        <w:tcPr>
          <w:tcW w:w="900" w:type="dxa"/>
          <w:shd w:val="clear" w:color="auto" w:fill="auto"/>
        </w:tcPr>
        <w:p w:rsidR="00FB3CE5" w:rsidRPr="00AA4791" w:rsidRDefault="00F427B4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3A7C66" w:rsidRPr="00F83BC6" w:rsidRDefault="00F427B4" w:rsidP="002669B1">
          <w:r w:rsidRPr="00F83BC6">
            <w:t>Voorstel van wet</w:t>
          </w:r>
          <w:r>
            <w:t xml:space="preserve">, houdende regels betreffende beschermende maatregelen tegen schadelijke organismen bij planten (Plantgezondheidswet) </w:t>
          </w:r>
          <w:r w:rsidRPr="00F83BC6">
            <w:t xml:space="preserve">(Kamerstuknummer </w:t>
          </w:r>
          <w:r>
            <w:t>35083)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4BC8DE"/>
    <w:multiLevelType w:val="hybridMultilevel"/>
    <w:tmpl w:val="1D8E1FCE"/>
    <w:lvl w:ilvl="0" w:tplc="CCEE7FF8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066A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C24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AD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0C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4A0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2C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24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69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D40BAAA2"/>
    <w:multiLevelType w:val="hybridMultilevel"/>
    <w:tmpl w:val="1D8E1FCE"/>
    <w:lvl w:ilvl="0" w:tplc="EB86FBC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B9A5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58E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4E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21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E4C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4C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23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CEF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DC3812DE"/>
    <w:multiLevelType w:val="hybridMultilevel"/>
    <w:tmpl w:val="50F0923E"/>
    <w:lvl w:ilvl="0" w:tplc="35E0358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94AC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D4B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0D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EF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D47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E0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E5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50F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689A5"/>
    <w:multiLevelType w:val="hybridMultilevel"/>
    <w:tmpl w:val="50F0923E"/>
    <w:lvl w:ilvl="0" w:tplc="E4067298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B783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A2D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04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E9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0E7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EC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EF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6C4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E7"/>
    <w:rsid w:val="00013862"/>
    <w:rsid w:val="00016012"/>
    <w:rsid w:val="00020189"/>
    <w:rsid w:val="00020EE4"/>
    <w:rsid w:val="00023E9A"/>
    <w:rsid w:val="00034A84"/>
    <w:rsid w:val="00035E67"/>
    <w:rsid w:val="000366F3"/>
    <w:rsid w:val="00071F28"/>
    <w:rsid w:val="00074079"/>
    <w:rsid w:val="00074F10"/>
    <w:rsid w:val="00092799"/>
    <w:rsid w:val="00092C5F"/>
    <w:rsid w:val="00096680"/>
    <w:rsid w:val="00097AE2"/>
    <w:rsid w:val="000A174A"/>
    <w:rsid w:val="000A3E0A"/>
    <w:rsid w:val="000A65AC"/>
    <w:rsid w:val="000B01E5"/>
    <w:rsid w:val="000B7281"/>
    <w:rsid w:val="000B7FAB"/>
    <w:rsid w:val="000C1BA1"/>
    <w:rsid w:val="000C3EA9"/>
    <w:rsid w:val="000D0225"/>
    <w:rsid w:val="000D5A05"/>
    <w:rsid w:val="000F161D"/>
    <w:rsid w:val="00123704"/>
    <w:rsid w:val="001270C7"/>
    <w:rsid w:val="00132540"/>
    <w:rsid w:val="0014786A"/>
    <w:rsid w:val="001516A4"/>
    <w:rsid w:val="00151E5F"/>
    <w:rsid w:val="001569AB"/>
    <w:rsid w:val="001726F3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4D5A"/>
    <w:rsid w:val="001D2E0B"/>
    <w:rsid w:val="001D5F0B"/>
    <w:rsid w:val="001E34C6"/>
    <w:rsid w:val="001E5581"/>
    <w:rsid w:val="001F3C70"/>
    <w:rsid w:val="00200D88"/>
    <w:rsid w:val="00201F68"/>
    <w:rsid w:val="00212F2A"/>
    <w:rsid w:val="00214F2B"/>
    <w:rsid w:val="00217880"/>
    <w:rsid w:val="00220346"/>
    <w:rsid w:val="00224A8A"/>
    <w:rsid w:val="0023065E"/>
    <w:rsid w:val="002309A8"/>
    <w:rsid w:val="00236CFE"/>
    <w:rsid w:val="002428E3"/>
    <w:rsid w:val="00260BAF"/>
    <w:rsid w:val="002650F7"/>
    <w:rsid w:val="002669B1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1026"/>
    <w:rsid w:val="002D317B"/>
    <w:rsid w:val="002D3587"/>
    <w:rsid w:val="002D502D"/>
    <w:rsid w:val="002E0F69"/>
    <w:rsid w:val="002F5147"/>
    <w:rsid w:val="002F7ABD"/>
    <w:rsid w:val="00311580"/>
    <w:rsid w:val="00312597"/>
    <w:rsid w:val="00322971"/>
    <w:rsid w:val="00334154"/>
    <w:rsid w:val="00341FA0"/>
    <w:rsid w:val="00344F3D"/>
    <w:rsid w:val="00352BCF"/>
    <w:rsid w:val="00353932"/>
    <w:rsid w:val="0035464B"/>
    <w:rsid w:val="00355C07"/>
    <w:rsid w:val="003562EE"/>
    <w:rsid w:val="0036252A"/>
    <w:rsid w:val="00364D9D"/>
    <w:rsid w:val="0037421D"/>
    <w:rsid w:val="00376093"/>
    <w:rsid w:val="00383DA1"/>
    <w:rsid w:val="00385F30"/>
    <w:rsid w:val="00393963"/>
    <w:rsid w:val="00395575"/>
    <w:rsid w:val="00395672"/>
    <w:rsid w:val="003A06C8"/>
    <w:rsid w:val="003A0D7C"/>
    <w:rsid w:val="003A7C66"/>
    <w:rsid w:val="003B7EE7"/>
    <w:rsid w:val="003C2CCB"/>
    <w:rsid w:val="003C45B2"/>
    <w:rsid w:val="003D39EC"/>
    <w:rsid w:val="003E3DD5"/>
    <w:rsid w:val="003F07C6"/>
    <w:rsid w:val="003F1F6B"/>
    <w:rsid w:val="003F3757"/>
    <w:rsid w:val="003F44B7"/>
    <w:rsid w:val="003F7063"/>
    <w:rsid w:val="00413D48"/>
    <w:rsid w:val="0043158A"/>
    <w:rsid w:val="00441AC2"/>
    <w:rsid w:val="0044249B"/>
    <w:rsid w:val="00446307"/>
    <w:rsid w:val="0045023C"/>
    <w:rsid w:val="00451A5B"/>
    <w:rsid w:val="00452BCD"/>
    <w:rsid w:val="00452CEA"/>
    <w:rsid w:val="00465B52"/>
    <w:rsid w:val="0046708E"/>
    <w:rsid w:val="004704B3"/>
    <w:rsid w:val="00470DFF"/>
    <w:rsid w:val="00471BE2"/>
    <w:rsid w:val="00474463"/>
    <w:rsid w:val="00474B75"/>
    <w:rsid w:val="00483F0B"/>
    <w:rsid w:val="004916B5"/>
    <w:rsid w:val="00496319"/>
    <w:rsid w:val="004B5465"/>
    <w:rsid w:val="004C2ACE"/>
    <w:rsid w:val="004C5E7B"/>
    <w:rsid w:val="004D2403"/>
    <w:rsid w:val="004D505E"/>
    <w:rsid w:val="004D72CA"/>
    <w:rsid w:val="004E2242"/>
    <w:rsid w:val="004F42FF"/>
    <w:rsid w:val="004F44C2"/>
    <w:rsid w:val="005027DA"/>
    <w:rsid w:val="00516022"/>
    <w:rsid w:val="00521CEE"/>
    <w:rsid w:val="005429DC"/>
    <w:rsid w:val="00543EBD"/>
    <w:rsid w:val="0055097B"/>
    <w:rsid w:val="005565F9"/>
    <w:rsid w:val="00556BEE"/>
    <w:rsid w:val="0057090B"/>
    <w:rsid w:val="00573041"/>
    <w:rsid w:val="00575B80"/>
    <w:rsid w:val="005819CE"/>
    <w:rsid w:val="0058298D"/>
    <w:rsid w:val="00593C2B"/>
    <w:rsid w:val="00596166"/>
    <w:rsid w:val="005B3814"/>
    <w:rsid w:val="005B6184"/>
    <w:rsid w:val="005C3FE0"/>
    <w:rsid w:val="005C740C"/>
    <w:rsid w:val="005D625B"/>
    <w:rsid w:val="005F6D11"/>
    <w:rsid w:val="00600CF0"/>
    <w:rsid w:val="006048F4"/>
    <w:rsid w:val="0060660A"/>
    <w:rsid w:val="006130FA"/>
    <w:rsid w:val="00613B1D"/>
    <w:rsid w:val="00617A44"/>
    <w:rsid w:val="006202B6"/>
    <w:rsid w:val="00625CD0"/>
    <w:rsid w:val="0062627D"/>
    <w:rsid w:val="00627432"/>
    <w:rsid w:val="00641F54"/>
    <w:rsid w:val="006448E4"/>
    <w:rsid w:val="00645414"/>
    <w:rsid w:val="00653606"/>
    <w:rsid w:val="00661591"/>
    <w:rsid w:val="0066632F"/>
    <w:rsid w:val="00674A89"/>
    <w:rsid w:val="0068313E"/>
    <w:rsid w:val="00685545"/>
    <w:rsid w:val="006864B3"/>
    <w:rsid w:val="006A10F8"/>
    <w:rsid w:val="006A1A0D"/>
    <w:rsid w:val="006A2100"/>
    <w:rsid w:val="006B0BF3"/>
    <w:rsid w:val="006B775E"/>
    <w:rsid w:val="006C2535"/>
    <w:rsid w:val="006C441E"/>
    <w:rsid w:val="006C4B90"/>
    <w:rsid w:val="006D1016"/>
    <w:rsid w:val="006D17F2"/>
    <w:rsid w:val="006D312E"/>
    <w:rsid w:val="006E3546"/>
    <w:rsid w:val="006E3FA9"/>
    <w:rsid w:val="006E7D82"/>
    <w:rsid w:val="006F0F93"/>
    <w:rsid w:val="006F31F2"/>
    <w:rsid w:val="006F751F"/>
    <w:rsid w:val="00714DC5"/>
    <w:rsid w:val="00715237"/>
    <w:rsid w:val="00721434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0793"/>
    <w:rsid w:val="0079551B"/>
    <w:rsid w:val="00797AA5"/>
    <w:rsid w:val="007A26BD"/>
    <w:rsid w:val="007A4105"/>
    <w:rsid w:val="007B4503"/>
    <w:rsid w:val="007C406E"/>
    <w:rsid w:val="007C5183"/>
    <w:rsid w:val="007E2B20"/>
    <w:rsid w:val="007F5331"/>
    <w:rsid w:val="00800CCA"/>
    <w:rsid w:val="00806120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547BA"/>
    <w:rsid w:val="008553C7"/>
    <w:rsid w:val="00855CBE"/>
    <w:rsid w:val="00857FEB"/>
    <w:rsid w:val="008601AF"/>
    <w:rsid w:val="00872271"/>
    <w:rsid w:val="008A1F5D"/>
    <w:rsid w:val="008A28F5"/>
    <w:rsid w:val="008B3929"/>
    <w:rsid w:val="008B4CB3"/>
    <w:rsid w:val="008B7B24"/>
    <w:rsid w:val="008C356D"/>
    <w:rsid w:val="008E49AD"/>
    <w:rsid w:val="008E698E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61018"/>
    <w:rsid w:val="009718F9"/>
    <w:rsid w:val="00972FB9"/>
    <w:rsid w:val="00975112"/>
    <w:rsid w:val="00981768"/>
    <w:rsid w:val="00981C63"/>
    <w:rsid w:val="00983E8F"/>
    <w:rsid w:val="0098788A"/>
    <w:rsid w:val="00994FDA"/>
    <w:rsid w:val="009A3B71"/>
    <w:rsid w:val="009A61BC"/>
    <w:rsid w:val="009B0138"/>
    <w:rsid w:val="009B0FE9"/>
    <w:rsid w:val="009B5AB2"/>
    <w:rsid w:val="009C1FE8"/>
    <w:rsid w:val="009C3F20"/>
    <w:rsid w:val="009C7CA1"/>
    <w:rsid w:val="009D043D"/>
    <w:rsid w:val="009D1538"/>
    <w:rsid w:val="009F3259"/>
    <w:rsid w:val="00A128AD"/>
    <w:rsid w:val="00A13C59"/>
    <w:rsid w:val="00A21E76"/>
    <w:rsid w:val="00A23BC8"/>
    <w:rsid w:val="00A30E68"/>
    <w:rsid w:val="00A31933"/>
    <w:rsid w:val="00A31A9C"/>
    <w:rsid w:val="00A34AA0"/>
    <w:rsid w:val="00A41FE2"/>
    <w:rsid w:val="00A47948"/>
    <w:rsid w:val="00A50CF6"/>
    <w:rsid w:val="00A56946"/>
    <w:rsid w:val="00A63B8C"/>
    <w:rsid w:val="00A70258"/>
    <w:rsid w:val="00A715F8"/>
    <w:rsid w:val="00A77F6F"/>
    <w:rsid w:val="00A831FD"/>
    <w:rsid w:val="00A850A2"/>
    <w:rsid w:val="00A91FA3"/>
    <w:rsid w:val="00AA4791"/>
    <w:rsid w:val="00AA7FC9"/>
    <w:rsid w:val="00AB237D"/>
    <w:rsid w:val="00AB5933"/>
    <w:rsid w:val="00AE013D"/>
    <w:rsid w:val="00AE11B7"/>
    <w:rsid w:val="00AF2321"/>
    <w:rsid w:val="00AF52F6"/>
    <w:rsid w:val="00AF7237"/>
    <w:rsid w:val="00B0043A"/>
    <w:rsid w:val="00B00D75"/>
    <w:rsid w:val="00B070CB"/>
    <w:rsid w:val="00B259C8"/>
    <w:rsid w:val="00B26CCF"/>
    <w:rsid w:val="00B425F0"/>
    <w:rsid w:val="00B42DFA"/>
    <w:rsid w:val="00B531DD"/>
    <w:rsid w:val="00B55014"/>
    <w:rsid w:val="00B57CCF"/>
    <w:rsid w:val="00B62232"/>
    <w:rsid w:val="00B62B05"/>
    <w:rsid w:val="00B71DC2"/>
    <w:rsid w:val="00B93893"/>
    <w:rsid w:val="00BA129E"/>
    <w:rsid w:val="00BA1927"/>
    <w:rsid w:val="00BA612E"/>
    <w:rsid w:val="00BA7E0A"/>
    <w:rsid w:val="00BC3B53"/>
    <w:rsid w:val="00BC3B96"/>
    <w:rsid w:val="00BC4AE3"/>
    <w:rsid w:val="00BD7C83"/>
    <w:rsid w:val="00BE3F88"/>
    <w:rsid w:val="00BE4756"/>
    <w:rsid w:val="00BE5ED9"/>
    <w:rsid w:val="00BE7B41"/>
    <w:rsid w:val="00BF0D00"/>
    <w:rsid w:val="00C11EFC"/>
    <w:rsid w:val="00C15A91"/>
    <w:rsid w:val="00C206F1"/>
    <w:rsid w:val="00C217E1"/>
    <w:rsid w:val="00C4015B"/>
    <w:rsid w:val="00C40C60"/>
    <w:rsid w:val="00C5258E"/>
    <w:rsid w:val="00C619A7"/>
    <w:rsid w:val="00C91EBC"/>
    <w:rsid w:val="00C97C80"/>
    <w:rsid w:val="00CA47D3"/>
    <w:rsid w:val="00CA6A25"/>
    <w:rsid w:val="00CA6A3F"/>
    <w:rsid w:val="00CA7C99"/>
    <w:rsid w:val="00CC6290"/>
    <w:rsid w:val="00CC70E4"/>
    <w:rsid w:val="00CD362D"/>
    <w:rsid w:val="00CE1C84"/>
    <w:rsid w:val="00CE5055"/>
    <w:rsid w:val="00CF053F"/>
    <w:rsid w:val="00D0609E"/>
    <w:rsid w:val="00D078E1"/>
    <w:rsid w:val="00D100E9"/>
    <w:rsid w:val="00D21E4B"/>
    <w:rsid w:val="00D23522"/>
    <w:rsid w:val="00D24199"/>
    <w:rsid w:val="00D242EE"/>
    <w:rsid w:val="00D264D6"/>
    <w:rsid w:val="00D33BF0"/>
    <w:rsid w:val="00D516BE"/>
    <w:rsid w:val="00D52B21"/>
    <w:rsid w:val="00D52C55"/>
    <w:rsid w:val="00D5423B"/>
    <w:rsid w:val="00D54F4E"/>
    <w:rsid w:val="00D60BA4"/>
    <w:rsid w:val="00D62419"/>
    <w:rsid w:val="00D67180"/>
    <w:rsid w:val="00D77870"/>
    <w:rsid w:val="00D80CCE"/>
    <w:rsid w:val="00D87D03"/>
    <w:rsid w:val="00D95C88"/>
    <w:rsid w:val="00D97B2E"/>
    <w:rsid w:val="00DB36FE"/>
    <w:rsid w:val="00DB533A"/>
    <w:rsid w:val="00DD16BB"/>
    <w:rsid w:val="00DD66F2"/>
    <w:rsid w:val="00DE3FE0"/>
    <w:rsid w:val="00DE578A"/>
    <w:rsid w:val="00DF2583"/>
    <w:rsid w:val="00DF54D9"/>
    <w:rsid w:val="00E01A59"/>
    <w:rsid w:val="00E10DC6"/>
    <w:rsid w:val="00E11F8E"/>
    <w:rsid w:val="00E14AEC"/>
    <w:rsid w:val="00E15881"/>
    <w:rsid w:val="00E21DE3"/>
    <w:rsid w:val="00E3731D"/>
    <w:rsid w:val="00E462F0"/>
    <w:rsid w:val="00E51469"/>
    <w:rsid w:val="00E55996"/>
    <w:rsid w:val="00E634E3"/>
    <w:rsid w:val="00E77F89"/>
    <w:rsid w:val="00E80E71"/>
    <w:rsid w:val="00E850D3"/>
    <w:rsid w:val="00E876B9"/>
    <w:rsid w:val="00EA23E7"/>
    <w:rsid w:val="00EA40B8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F00F54"/>
    <w:rsid w:val="00F0379C"/>
    <w:rsid w:val="00F03963"/>
    <w:rsid w:val="00F11068"/>
    <w:rsid w:val="00F1256D"/>
    <w:rsid w:val="00F13A4E"/>
    <w:rsid w:val="00F152FA"/>
    <w:rsid w:val="00F172BB"/>
    <w:rsid w:val="00F17B10"/>
    <w:rsid w:val="00F21BEF"/>
    <w:rsid w:val="00F427B4"/>
    <w:rsid w:val="00F45A25"/>
    <w:rsid w:val="00F50F86"/>
    <w:rsid w:val="00F53F91"/>
    <w:rsid w:val="00F61569"/>
    <w:rsid w:val="00F61A72"/>
    <w:rsid w:val="00F62B67"/>
    <w:rsid w:val="00F66F13"/>
    <w:rsid w:val="00F72416"/>
    <w:rsid w:val="00F74073"/>
    <w:rsid w:val="00F75603"/>
    <w:rsid w:val="00F801EA"/>
    <w:rsid w:val="00F83BC6"/>
    <w:rsid w:val="00F845B4"/>
    <w:rsid w:val="00F8713B"/>
    <w:rsid w:val="00F93F9E"/>
    <w:rsid w:val="00F9751C"/>
    <w:rsid w:val="00FA2CD7"/>
    <w:rsid w:val="00FB06ED"/>
    <w:rsid w:val="00FB3CE5"/>
    <w:rsid w:val="00FB4C95"/>
    <w:rsid w:val="00FC3165"/>
    <w:rsid w:val="00FC36AB"/>
    <w:rsid w:val="00FC7F66"/>
    <w:rsid w:val="00FD41A9"/>
    <w:rsid w:val="00FE1CB6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24E9F"/>
  <w15:docId w15:val="{6A54FFFB-0C13-4077-8C37-234C1B8F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C70E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rsid w:val="0055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0"/>
    <w:link w:val="BalloonText0"/>
    <w:rsid w:val="0055097B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50" /><Relationship Type="http://schemas.openxmlformats.org/officeDocument/2006/relationships/header" Target="header1.xml" Id="rId55" /><Relationship Type="http://schemas.openxmlformats.org/officeDocument/2006/relationships/theme" Target="theme/theme1.xml" Id="rId63" /><Relationship Type="http://schemas.openxmlformats.org/officeDocument/2006/relationships/footnotes" Target="footnotes.xml" Id="rId53" /><Relationship Type="http://schemas.openxmlformats.org/officeDocument/2006/relationships/footer" Target="footer2.xml" Id="rId58" /><Relationship Type="http://schemas.openxmlformats.org/officeDocument/2006/relationships/fontTable" Target="fontTable.xml" Id="rId61" /><Relationship Type="http://schemas.openxmlformats.org/officeDocument/2006/relationships/header" Target="header2.xml" Id="rId56" /><Relationship Type="http://schemas.openxmlformats.org/officeDocument/2006/relationships/settings" Target="settings.xml" Id="rId51" /><Relationship Type="http://schemas.openxmlformats.org/officeDocument/2006/relationships/header" Target="header3.xml" Id="rId59" /><Relationship Type="http://schemas.openxmlformats.org/officeDocument/2006/relationships/endnotes" Target="endnotes.xml" Id="rId54" /><Relationship Type="http://schemas.openxmlformats.org/officeDocument/2006/relationships/glossaryDocument" Target="glossary/document.xml" Id="rId62" /><Relationship Type="http://schemas.openxmlformats.org/officeDocument/2006/relationships/numbering" Target="numbering.xml" Id="rId49" /><Relationship Type="http://schemas.openxmlformats.org/officeDocument/2006/relationships/footer" Target="footer1.xml" Id="rId57" /><Relationship Type="http://schemas.openxmlformats.org/officeDocument/2006/relationships/webSettings" Target="webSettings.xml" Id="rId52" /><Relationship Type="http://schemas.openxmlformats.org/officeDocument/2006/relationships/footer" Target="footer3.xml" Id="rId60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B20FB-0D18-49A6-8CCD-462F0E05F818}"/>
      </w:docPartPr>
      <w:docPartBody>
        <w:p w:rsidR="00F801EA" w:rsidRDefault="002118C3">
          <w:r w:rsidRPr="00355C0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E6"/>
    <w:rsid w:val="001504E6"/>
    <w:rsid w:val="002118C3"/>
    <w:rsid w:val="00F61A02"/>
    <w:rsid w:val="00F8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04E6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04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2019-09-12T12:18:00.0000000Z</lastPrinted>
  <dcterms:created xsi:type="dcterms:W3CDTF">2019-09-12T12:21:00.0000000Z</dcterms:created>
  <dcterms:modified xsi:type="dcterms:W3CDTF">2019-09-20T13:39:00.0000000Z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FrankenA1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29 augustus 2019</vt:lpwstr>
  </property>
  <property fmtid="{D5CDD505-2E9C-101B-9397-08002B2CF9AE}" pid="5" name="A_DEP_NAAM">
    <vt:lpwstr>LNV</vt:lpwstr>
  </property>
  <property fmtid="{D5CDD505-2E9C-101B-9397-08002B2CF9AE}" pid="6" name="A_DOC_RICHTING_ID">
    <vt:lpwstr>Uitgaand</vt:lpwstr>
  </property>
  <property fmtid="{D5CDD505-2E9C-101B-9397-08002B2CF9AE}" pid="7" name="DOCNAME">
    <vt:lpwstr>regels betreffende beschermende maatregelen tegen schadelijke organismen bij planten (Plantgezondheidswet)</vt:lpwstr>
  </property>
  <property fmtid="{D5CDD505-2E9C-101B-9397-08002B2CF9AE}" pid="8" name="documentId">
    <vt:lpwstr>19212355</vt:lpwstr>
  </property>
  <property fmtid="{D5CDD505-2E9C-101B-9397-08002B2CF9AE}" pid="9" name="RegisterInEdocs">
    <vt:bool>true</vt:bool>
  </property>
  <property fmtid="{D5CDD505-2E9C-101B-9397-08002B2CF9AE}" pid="10" name="TYPE_ID">
    <vt:lpwstr>Vervolgstuk regelgeving</vt:lpwstr>
  </property>
  <property fmtid="{D5CDD505-2E9C-101B-9397-08002B2CF9AE}" pid="11" name="ContentTypeId">
    <vt:lpwstr>0x01010009D17FDE6F6D6C4DB7F9CEA429D42F44</vt:lpwstr>
  </property>
</Properties>
</file>