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FA30BB"/>
        <w:p w:rsidR="00241BB9" w:rsidRDefault="00FA30BB">
          <w:pPr>
            <w:spacing w:line="240" w:lineRule="auto"/>
          </w:pPr>
        </w:p>
      </w:sdtContent>
    </w:sdt>
    <w:p w:rsidR="00CD5856" w:rsidRDefault="00FA30BB">
      <w:pPr>
        <w:spacing w:line="240" w:lineRule="auto"/>
      </w:pPr>
    </w:p>
    <w:p w:rsidR="00CD5856" w:rsidRDefault="00FA30BB"/>
    <w:p w:rsidR="00CD5856" w:rsidRDefault="00FA30BB"/>
    <w:p w:rsidR="00CD5856" w:rsidRDefault="00FA30BB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3104F9">
      <w:pPr>
        <w:pStyle w:val="Huisstijl-Aanhef"/>
      </w:pPr>
      <w:r>
        <w:t>Geachte voorzitter,</w:t>
      </w:r>
    </w:p>
    <w:p w:rsidRPr="008D59C5" w:rsidR="008D59C5" w:rsidP="008D59C5" w:rsidRDefault="003104F9">
      <w:r>
        <w:t xml:space="preserve">Hierbij bied ik u, mede namens de staatssecretaris van Binnenlandse Zaken en Koninkrijksrelaties, de nota naar aanleiding van het verslag inzake het bovenvermelde voorstel aan. </w:t>
      </w: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3104F9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3104F9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1D7748" w:rsidP="001D7748" w:rsidRDefault="003104F9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FA30BB">
      <w:pPr>
        <w:spacing w:line="240" w:lineRule="auto"/>
        <w:rPr>
          <w:noProof/>
        </w:rPr>
      </w:pPr>
    </w:p>
    <w:p w:rsidR="001D7748" w:rsidP="001D7748" w:rsidRDefault="00FA30BB">
      <w:pPr>
        <w:spacing w:line="240" w:lineRule="auto"/>
        <w:rPr>
          <w:noProof/>
        </w:rPr>
      </w:pPr>
    </w:p>
    <w:p w:rsidR="00BC481F" w:rsidP="001D7748" w:rsidRDefault="003104F9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BB" w:rsidRDefault="00FA30BB">
      <w:pPr>
        <w:spacing w:line="240" w:lineRule="auto"/>
      </w:pPr>
      <w:r>
        <w:separator/>
      </w:r>
    </w:p>
  </w:endnote>
  <w:endnote w:type="continuationSeparator" w:id="0">
    <w:p w:rsidR="00FA30BB" w:rsidRDefault="00FA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FA30BB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3104F9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881C3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881C3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BB" w:rsidRDefault="00FA30BB">
      <w:pPr>
        <w:spacing w:line="240" w:lineRule="auto"/>
      </w:pPr>
      <w:r>
        <w:separator/>
      </w:r>
    </w:p>
  </w:footnote>
  <w:footnote w:type="continuationSeparator" w:id="0">
    <w:p w:rsidR="00FA30BB" w:rsidRDefault="00FA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104F9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60877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4131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A30B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3104F9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3104F9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3104F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104F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104F9">
                <w:pPr>
                  <w:pStyle w:val="Huisstijl-Referentiegegevens"/>
                </w:pPr>
                <w:fldSimple w:instr=" DOCPROPERTY  KenmerkVWS  \* MERGEFORMAT ">
                  <w:r w:rsidR="00881C3A">
                    <w:t>1553488-193114-WJZ</w:t>
                  </w:r>
                </w:fldSimple>
              </w:p>
              <w:p w:rsidR="00CD5856" w:rsidRPr="002B504F" w:rsidRDefault="003104F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3104F9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3104F9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3104F9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3104F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FA30BB"/>
            </w:txbxContent>
          </v:textbox>
          <w10:wrap anchorx="page" anchory="page"/>
        </v:shape>
      </w:pict>
    </w:r>
    <w:r w:rsidR="00FA30BB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104F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19 september 2019</w:t>
                </w:r>
              </w:p>
              <w:p w:rsidR="00CD5856" w:rsidRDefault="003104F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Wijziging van de Wet langdurige zorg in verband met de herziening van het verlies van rechtspersoonlijkheid van het CIZ (35270)</w:t>
                </w:r>
              </w:p>
              <w:p w:rsidR="00CD5856" w:rsidRDefault="00FA30B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A30BB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A30B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A30BB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FA30BB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104F9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A30B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104F9">
                <w:pPr>
                  <w:pStyle w:val="Huisstijl-Referentiegegevens"/>
                </w:pPr>
                <w:fldSimple w:instr=" DOCPROPERTY  KenmerkVWS  \* MERGEFORMAT ">
                  <w:r w:rsidR="00881C3A">
                    <w:t>1553488-193114-WJZ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FA30BB"/>
              <w:p w:rsidR="00CD5856" w:rsidRDefault="00FA30BB">
                <w:pPr>
                  <w:pStyle w:val="Huisstijl-Paginanummer"/>
                </w:pPr>
              </w:p>
              <w:p w:rsidR="00CD5856" w:rsidRDefault="00FA30B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A30B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104F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3104F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FA30B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104F9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533657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104F9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02970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104F9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3104F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104F9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3104F9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3104F9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3104F9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3104F9">
                <w:pPr>
                  <w:pStyle w:val="Huisstijl-Referentiegegevens"/>
                </w:pPr>
                <w:r>
                  <w:t>KENMERK</w:t>
                </w:r>
              </w:p>
              <w:p w:rsidR="00CD5856" w:rsidRDefault="003104F9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3104F9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104F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A30B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104F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5BAAF03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2A4C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27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E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F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4D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E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A0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E6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F9"/>
    <w:rsid w:val="003104F9"/>
    <w:rsid w:val="00571399"/>
    <w:rsid w:val="00881C3A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946A082F-0CFD-48CF-8095-42DD5206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248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2019-09-19T12:10:00.0000000Z</lastPrinted>
  <dcterms:created xsi:type="dcterms:W3CDTF">2019-09-19T12:09:00.0000000Z</dcterms:created>
  <dcterms:modified xsi:type="dcterms:W3CDTF">2019-09-19T12:11:00.0000000Z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1553488-193114-WJZ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0x010100ACD2BC70113B0540BEE0ED9F01E12D00</vt:lpwstr>
  </property>
</Properties>
</file>