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5B7F81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B034C" w:rsidP="003A7160" w:rsidRDefault="00370F78">
            <w:bookmarkStart w:name="_GoBack" w:id="0"/>
            <w:bookmarkEnd w:id="0"/>
            <w:r>
              <w:t>De Voorzitter van de Tweede Kamer der Staten-Generaal</w:t>
            </w:r>
          </w:p>
          <w:p w:rsidR="00EE3212" w:rsidP="007F7207" w:rsidRDefault="0073081A">
            <w:r>
              <w:t>Postbus 200</w:t>
            </w:r>
            <w:r w:rsidR="00370F78">
              <w:t>18</w:t>
            </w:r>
            <w:r w:rsidRPr="007F7207" w:rsidR="007F7207">
              <w:t xml:space="preserve"> </w:t>
            </w:r>
          </w:p>
          <w:p w:rsidRPr="007F7207" w:rsidR="007F7207" w:rsidP="007F7207" w:rsidRDefault="00370F78">
            <w:r>
              <w:t>2500 EA</w:t>
            </w:r>
            <w:r w:rsidR="003F573F">
              <w:t xml:space="preserve"> </w:t>
            </w:r>
            <w:r>
              <w:t xml:space="preserve"> DEN HAAG</w:t>
            </w:r>
          </w:p>
        </w:tc>
      </w:tr>
    </w:tbl>
    <w:p w:rsidR="005B7F81" w:rsidRDefault="00370F78">
      <w:r>
        <w:t xml:space="preserve"> </w:t>
      </w:r>
      <w:r w:rsidR="009C5FC5">
        <w:t xml:space="preserve"> </w:t>
      </w:r>
    </w:p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5B7F81" w:rsidTr="000A54E7">
        <w:trPr>
          <w:trHeight w:val="289" w:hRule="exact"/>
        </w:trPr>
        <w:tc>
          <w:tcPr>
            <w:tcW w:w="929" w:type="dxa"/>
          </w:tcPr>
          <w:p w:rsidRPr="00AA4791" w:rsidR="000A1C75" w:rsidP="00DD16BB" w:rsidRDefault="00370F78">
            <w:pPr>
              <w:rPr>
                <w:lang w:eastAsia="en-US"/>
              </w:rPr>
            </w:pPr>
            <w:r>
              <w:t>Datum</w:t>
            </w:r>
          </w:p>
        </w:tc>
        <w:tc>
          <w:tcPr>
            <w:tcW w:w="6581" w:type="dxa"/>
          </w:tcPr>
          <w:p w:rsidRPr="00434042" w:rsidR="00133DAB" w:rsidP="000A54E7" w:rsidRDefault="005165D3">
            <w:pPr>
              <w:rPr>
                <w:lang w:eastAsia="en-US"/>
              </w:rPr>
            </w:pPr>
            <w:r>
              <w:rPr>
                <w:lang w:eastAsia="en-US"/>
              </w:rPr>
              <w:t>27 juni 2019</w:t>
            </w:r>
          </w:p>
        </w:tc>
      </w:tr>
      <w:tr w:rsidR="005B7F81" w:rsidTr="000A54E7">
        <w:trPr>
          <w:trHeight w:val="368"/>
        </w:trPr>
        <w:tc>
          <w:tcPr>
            <w:tcW w:w="929" w:type="dxa"/>
          </w:tcPr>
          <w:p w:rsidRPr="00AA4791" w:rsidR="00AA6BDC" w:rsidP="00470DFF" w:rsidRDefault="00370F78">
            <w:pPr>
              <w:rPr>
                <w:lang w:eastAsia="en-US"/>
              </w:rPr>
            </w:pPr>
            <w:r>
              <w:t>Betreft</w:t>
            </w:r>
          </w:p>
        </w:tc>
        <w:tc>
          <w:tcPr>
            <w:tcW w:w="6581" w:type="dxa"/>
          </w:tcPr>
          <w:p w:rsidR="00133DAB" w:rsidP="000A54E7" w:rsidRDefault="00370F78">
            <w:pPr>
              <w:rPr>
                <w:lang w:eastAsia="en-US"/>
              </w:rPr>
            </w:pPr>
            <w:r>
              <w:rPr>
                <w:lang w:eastAsia="en-US"/>
              </w:rPr>
              <w:t>Lijst met vragen en antwoorden n.a.v. Rapport 'Vastgoed mbo; Signalen voor de betaalbaarheid'</w:t>
            </w:r>
          </w:p>
        </w:tc>
      </w:tr>
    </w:tbl>
    <w:p w:rsidR="00133DAB" w:rsidP="000A54E7" w:rsidRDefault="00133DAB"/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B7F81" w:rsidTr="00461257">
        <w:tc>
          <w:tcPr>
            <w:tcW w:w="2160" w:type="dxa"/>
          </w:tcPr>
          <w:p w:rsidRPr="00F53C9D" w:rsidR="00A77A17" w:rsidP="00A77A17" w:rsidRDefault="00A77A17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Middelbaar Beroeps Onderwijs</w:t>
            </w:r>
          </w:p>
          <w:p w:rsidR="00A77A17" w:rsidP="00A77A17" w:rsidRDefault="00A77A17">
            <w:pPr>
              <w:pStyle w:val="Huisstijl-Gegeven"/>
              <w:spacing w:after="0"/>
            </w:pPr>
            <w:r>
              <w:t xml:space="preserve">Rijnstraat 50 </w:t>
            </w:r>
          </w:p>
          <w:p w:rsidR="00A77A17" w:rsidP="00A77A17" w:rsidRDefault="00A77A17">
            <w:pPr>
              <w:pStyle w:val="Huisstijl-Gegeven"/>
              <w:spacing w:after="0"/>
            </w:pPr>
            <w:r>
              <w:t>Den Haag</w:t>
            </w:r>
          </w:p>
          <w:p w:rsidR="00A77A17" w:rsidP="00A77A17" w:rsidRDefault="00A77A17">
            <w:pPr>
              <w:pStyle w:val="Huisstijl-Gegeven"/>
              <w:spacing w:after="0"/>
            </w:pPr>
            <w:r>
              <w:t>Postbus 16375</w:t>
            </w:r>
          </w:p>
          <w:p w:rsidR="00A77A17" w:rsidP="00A77A17" w:rsidRDefault="00A77A17">
            <w:pPr>
              <w:pStyle w:val="Huisstijl-Gegeven"/>
              <w:spacing w:after="0"/>
            </w:pPr>
            <w:r>
              <w:t>2500 BJ Den Haag</w:t>
            </w:r>
          </w:p>
          <w:p w:rsidRPr="00A32073" w:rsidR="008C4C17" w:rsidP="00A77A17" w:rsidRDefault="00A77A17">
            <w:pPr>
              <w:pStyle w:val="Huisstijl-Gegeven"/>
              <w:spacing w:after="90"/>
              <w:rPr>
                <w:szCs w:val="13"/>
              </w:rPr>
            </w:pPr>
            <w:r>
              <w:t>www.rijksoverheid.nl</w:t>
            </w:r>
          </w:p>
        </w:tc>
      </w:tr>
      <w:tr w:rsidR="005B7F81" w:rsidTr="00461257">
        <w:trPr>
          <w:trHeight w:val="200" w:hRule="exact"/>
        </w:trPr>
        <w:tc>
          <w:tcPr>
            <w:tcW w:w="2160" w:type="dxa"/>
          </w:tcPr>
          <w:p w:rsidRPr="00356D2B" w:rsidR="008C4C17" w:rsidP="00461257" w:rsidRDefault="008C4C1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5B7F81" w:rsidTr="00461257">
        <w:trPr>
          <w:trHeight w:val="450"/>
        </w:trPr>
        <w:tc>
          <w:tcPr>
            <w:tcW w:w="2160" w:type="dxa"/>
          </w:tcPr>
          <w:p w:rsidR="00BF1BE1" w:rsidP="008643CA" w:rsidRDefault="00370F78">
            <w:pPr>
              <w:pStyle w:val="Huisstijl-Kopje"/>
            </w:pPr>
            <w:r>
              <w:t>Onze referentie</w:t>
            </w:r>
          </w:p>
          <w:p w:rsidRPr="00FA7882" w:rsidR="008C4C17" w:rsidP="0064212B" w:rsidRDefault="005108E7">
            <w:pPr>
              <w:spacing w:line="180" w:lineRule="exact"/>
              <w:rPr>
                <w:sz w:val="13"/>
                <w:szCs w:val="13"/>
              </w:rPr>
            </w:pPr>
            <w:r w:rsidRPr="00A77A17">
              <w:rPr>
                <w:sz w:val="13"/>
                <w:szCs w:val="13"/>
              </w:rPr>
              <w:fldChar w:fldCharType="begin"/>
            </w:r>
            <w:r w:rsidRPr="00A77A17">
              <w:rPr>
                <w:sz w:val="13"/>
                <w:szCs w:val="13"/>
              </w:rPr>
              <w:instrText xml:space="preserve"> DOCPROPERTY  cs_objectid  \* MERGEFORMAT </w:instrText>
            </w:r>
            <w:r w:rsidRPr="00A77A17">
              <w:rPr>
                <w:sz w:val="13"/>
                <w:szCs w:val="13"/>
              </w:rPr>
              <w:fldChar w:fldCharType="separate"/>
            </w:r>
            <w:r w:rsidRPr="00A77A17">
              <w:rPr>
                <w:sz w:val="13"/>
                <w:szCs w:val="13"/>
              </w:rPr>
              <w:t>9122433</w:t>
            </w:r>
            <w:r w:rsidRPr="00A77A17">
              <w:rPr>
                <w:sz w:val="13"/>
                <w:szCs w:val="13"/>
              </w:rPr>
              <w:fldChar w:fldCharType="end"/>
            </w:r>
          </w:p>
        </w:tc>
      </w:tr>
      <w:tr w:rsidR="005B7F81" w:rsidTr="00461257">
        <w:trPr>
          <w:trHeight w:val="135"/>
        </w:trPr>
        <w:tc>
          <w:tcPr>
            <w:tcW w:w="2160" w:type="dxa"/>
          </w:tcPr>
          <w:p w:rsidRPr="002C0B66" w:rsidR="00213C5E" w:rsidP="00EE340A" w:rsidRDefault="00370F78">
            <w:pPr>
              <w:pStyle w:val="Huisstijl-Kopje"/>
            </w:pPr>
            <w:r w:rsidRPr="002C0B66">
              <w:t>Uw brief van</w:t>
            </w:r>
          </w:p>
          <w:p w:rsidRPr="002C0B66" w:rsidR="00213C5E" w:rsidP="00EE340A" w:rsidRDefault="00A77A17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15mei </w:t>
            </w:r>
            <w:r w:rsidRPr="00532613" w:rsidR="00370F78">
              <w:rPr>
                <w:sz w:val="13"/>
                <w:szCs w:val="13"/>
              </w:rPr>
              <w:t>2019</w:t>
            </w:r>
          </w:p>
          <w:p w:rsidRPr="002C0B66" w:rsidR="00723D44" w:rsidP="00723D44" w:rsidRDefault="00370F78">
            <w:pPr>
              <w:pStyle w:val="Huisstijl-Kopje"/>
            </w:pPr>
            <w:r w:rsidRPr="002C0B66">
              <w:t>Uw referentie</w:t>
            </w:r>
          </w:p>
          <w:p w:rsidRPr="00532613" w:rsidR="00723D44" w:rsidP="00EE340A" w:rsidRDefault="0073081A">
            <w:pPr>
              <w:spacing w:after="90" w:line="180" w:lineRule="exact"/>
              <w:rPr>
                <w:sz w:val="13"/>
                <w:szCs w:val="13"/>
              </w:rPr>
            </w:pPr>
            <w:r w:rsidRPr="0073081A">
              <w:rPr>
                <w:sz w:val="13"/>
                <w:szCs w:val="13"/>
              </w:rPr>
              <w:t>2019A01691</w:t>
            </w:r>
          </w:p>
        </w:tc>
      </w:tr>
      <w:tr w:rsidR="005B7F81" w:rsidTr="00461257">
        <w:trPr>
          <w:trHeight w:val="225"/>
        </w:trPr>
        <w:tc>
          <w:tcPr>
            <w:tcW w:w="2160" w:type="dxa"/>
          </w:tcPr>
          <w:p w:rsidRPr="004A65A5" w:rsidR="008C4C17" w:rsidP="00461257" w:rsidRDefault="008C4C17">
            <w:pPr>
              <w:spacing w:line="180" w:lineRule="exact"/>
              <w:rPr>
                <w:b/>
                <w:sz w:val="13"/>
                <w:szCs w:val="13"/>
              </w:rPr>
            </w:pPr>
          </w:p>
          <w:p w:rsidRPr="00D74F66" w:rsidR="008C4C17" w:rsidP="00461257" w:rsidRDefault="008C4C17">
            <w:pPr>
              <w:spacing w:after="90" w:line="180" w:lineRule="exact"/>
              <w:rPr>
                <w:sz w:val="13"/>
              </w:rPr>
            </w:pPr>
          </w:p>
        </w:tc>
      </w:tr>
    </w:tbl>
    <w:p w:rsidRPr="0073081A" w:rsidR="00532613" w:rsidP="00532613" w:rsidRDefault="0073081A">
      <w:pPr>
        <w:pStyle w:val="standaard-tekst"/>
        <w:rPr>
          <w:lang w:val="nl-NL"/>
        </w:rPr>
      </w:pPr>
      <w:r w:rsidRPr="0073081A">
        <w:rPr>
          <w:lang w:val="nl-NL"/>
        </w:rPr>
        <w:t>Hierbij bied ik u</w:t>
      </w:r>
      <w:r w:rsidRPr="0073081A" w:rsidR="00532613">
        <w:rPr>
          <w:lang w:val="nl-NL"/>
        </w:rPr>
        <w:t xml:space="preserve"> de antwoorden aan op de vragen die uw Kamer aan mij heeft gesteld naar aanleiding van het Rapport ‘Vastgoed mbo; Signalen voor de betaalbaarheid.</w:t>
      </w:r>
    </w:p>
    <w:p w:rsidRPr="0073081A" w:rsidR="00D342F4" w:rsidP="003A7160" w:rsidRDefault="00D342F4">
      <w:pPr>
        <w:rPr>
          <w:sz w:val="20"/>
          <w:szCs w:val="20"/>
        </w:rPr>
      </w:pPr>
    </w:p>
    <w:p w:rsidRPr="0073081A" w:rsidR="00940C5B" w:rsidP="00EF2369" w:rsidRDefault="00940C5B">
      <w:pPr>
        <w:rPr>
          <w:sz w:val="20"/>
          <w:szCs w:val="20"/>
        </w:rPr>
      </w:pPr>
    </w:p>
    <w:p w:rsidRPr="0073081A" w:rsidR="00EF135E" w:rsidP="00A655BC" w:rsidRDefault="00370F78">
      <w:pPr>
        <w:rPr>
          <w:sz w:val="20"/>
          <w:szCs w:val="20"/>
        </w:rPr>
      </w:pPr>
      <w:r w:rsidRPr="0073081A">
        <w:rPr>
          <w:sz w:val="20"/>
          <w:szCs w:val="20"/>
        </w:rPr>
        <w:t>de minister van Onderwijs, Cultuur en Wetenschap,</w:t>
      </w:r>
    </w:p>
    <w:p w:rsidRPr="0073081A" w:rsidR="00EF135E" w:rsidP="00A655BC" w:rsidRDefault="00EF135E">
      <w:pPr>
        <w:rPr>
          <w:sz w:val="20"/>
          <w:szCs w:val="20"/>
        </w:rPr>
      </w:pPr>
    </w:p>
    <w:p w:rsidRPr="0073081A" w:rsidR="00EF135E" w:rsidP="00A655BC" w:rsidRDefault="00EF135E">
      <w:pPr>
        <w:rPr>
          <w:sz w:val="20"/>
          <w:szCs w:val="20"/>
        </w:rPr>
      </w:pPr>
    </w:p>
    <w:p w:rsidR="0073081A" w:rsidP="00B9507E" w:rsidRDefault="0073081A">
      <w:pPr>
        <w:pStyle w:val="standaard-tekst"/>
        <w:rPr>
          <w:lang w:val="nl-NL"/>
        </w:rPr>
      </w:pPr>
    </w:p>
    <w:p w:rsidRPr="0073081A" w:rsidR="008C4AC1" w:rsidP="00B9507E" w:rsidRDefault="00370F78">
      <w:pPr>
        <w:pStyle w:val="standaard-tekst"/>
        <w:rPr>
          <w:lang w:val="nl-NL"/>
        </w:rPr>
      </w:pPr>
      <w:r w:rsidRPr="0073081A">
        <w:rPr>
          <w:lang w:val="nl-NL"/>
        </w:rPr>
        <w:t>Ingrid van Engelshoven</w:t>
      </w:r>
    </w:p>
    <w:p w:rsidR="00D76C17" w:rsidRDefault="00D76C17">
      <w:pPr>
        <w:spacing w:line="240" w:lineRule="auto"/>
      </w:pPr>
    </w:p>
    <w:sectPr w:rsidR="00D76C17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AC4" w:rsidRDefault="00370F78">
      <w:pPr>
        <w:spacing w:line="240" w:lineRule="auto"/>
      </w:pPr>
      <w:r>
        <w:separator/>
      </w:r>
    </w:p>
  </w:endnote>
  <w:endnote w:type="continuationSeparator" w:id="0">
    <w:p w:rsidR="003E3AC4" w:rsidRDefault="00370F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5B7F81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370F78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73081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73081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5B7F81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370F78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5165D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5165D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AC4" w:rsidRDefault="00370F78">
      <w:pPr>
        <w:spacing w:line="240" w:lineRule="auto"/>
      </w:pPr>
      <w:r>
        <w:separator/>
      </w:r>
    </w:p>
  </w:footnote>
  <w:footnote w:type="continuationSeparator" w:id="0">
    <w:p w:rsidR="003E3AC4" w:rsidRDefault="00370F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B7F81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5B7F81" w:rsidTr="003B528D">
      <w:tc>
        <w:tcPr>
          <w:tcW w:w="2160" w:type="dxa"/>
          <w:shd w:val="clear" w:color="auto" w:fill="auto"/>
        </w:tcPr>
        <w:p w:rsidR="00BF1BE1" w:rsidRDefault="00370F78" w:rsidP="008643CA">
          <w:pPr>
            <w:pStyle w:val="Huisstijl-Kopje"/>
          </w:pPr>
          <w:r>
            <w:t>Onze referentie</w:t>
          </w:r>
        </w:p>
        <w:p w:rsidR="002F71BB" w:rsidRPr="000407BB" w:rsidRDefault="00D76C17" w:rsidP="00636218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cs_objectid  \* MERGEFORMAT </w:instrText>
          </w:r>
          <w:r>
            <w:rPr>
              <w:sz w:val="13"/>
              <w:szCs w:val="13"/>
            </w:rPr>
            <w:fldChar w:fldCharType="separate"/>
          </w:r>
          <w:r>
            <w:t>9122433</w:t>
          </w:r>
          <w:r>
            <w:fldChar w:fldCharType="end"/>
          </w:r>
        </w:p>
      </w:tc>
    </w:tr>
    <w:tr w:rsidR="005B7F81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5B7F81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370F78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00087588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B7F81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370F78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5B7F81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5B7F81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5B7F81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B8FB3F"/>
    <w:multiLevelType w:val="hybridMultilevel"/>
    <w:tmpl w:val="1D8E1FCE"/>
    <w:lvl w:ilvl="0" w:tplc="70EC9E06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D9BA37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CAE3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18AB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20BF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C283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9CDA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243F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8CA3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E6C3FE19"/>
    <w:multiLevelType w:val="hybridMultilevel"/>
    <w:tmpl w:val="50F0923E"/>
    <w:lvl w:ilvl="0" w:tplc="AD8A0F4A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FF3E75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04EC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D057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C03F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3EB4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1CE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CE6A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5EED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EE5D69E5"/>
    <w:multiLevelType w:val="hybridMultilevel"/>
    <w:tmpl w:val="50F0923E"/>
    <w:lvl w:ilvl="0" w:tplc="39B8AD68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EE6E9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840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7A2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64E5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749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B85D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7068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90D0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F3B94B9D"/>
    <w:multiLevelType w:val="hybridMultilevel"/>
    <w:tmpl w:val="1D8E1FCE"/>
    <w:lvl w:ilvl="0" w:tplc="B56A2F8C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881C00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30F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2F3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67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62A8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CAD3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AAF6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EAAF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0"/>
    <w:rsid w:val="00035E67"/>
    <w:rsid w:val="000407BB"/>
    <w:rsid w:val="00043C31"/>
    <w:rsid w:val="00082403"/>
    <w:rsid w:val="00093ABC"/>
    <w:rsid w:val="000A1C75"/>
    <w:rsid w:val="000A34DF"/>
    <w:rsid w:val="000A54E7"/>
    <w:rsid w:val="00133DAB"/>
    <w:rsid w:val="00153BD0"/>
    <w:rsid w:val="001A6966"/>
    <w:rsid w:val="00213C5E"/>
    <w:rsid w:val="00217880"/>
    <w:rsid w:val="00247061"/>
    <w:rsid w:val="00247EC4"/>
    <w:rsid w:val="0026686B"/>
    <w:rsid w:val="00275984"/>
    <w:rsid w:val="002C0B66"/>
    <w:rsid w:val="002F258D"/>
    <w:rsid w:val="002F71BB"/>
    <w:rsid w:val="00356D2B"/>
    <w:rsid w:val="00370F78"/>
    <w:rsid w:val="003A7160"/>
    <w:rsid w:val="003B6D32"/>
    <w:rsid w:val="003E3AC4"/>
    <w:rsid w:val="003F573F"/>
    <w:rsid w:val="00424290"/>
    <w:rsid w:val="00434042"/>
    <w:rsid w:val="004425A7"/>
    <w:rsid w:val="0044605E"/>
    <w:rsid w:val="00461257"/>
    <w:rsid w:val="00470DFF"/>
    <w:rsid w:val="0047126E"/>
    <w:rsid w:val="00483ECA"/>
    <w:rsid w:val="0049501A"/>
    <w:rsid w:val="00497FFC"/>
    <w:rsid w:val="004A65A5"/>
    <w:rsid w:val="004C7E1D"/>
    <w:rsid w:val="004F44C2"/>
    <w:rsid w:val="005108E7"/>
    <w:rsid w:val="005165D3"/>
    <w:rsid w:val="00527BD4"/>
    <w:rsid w:val="00532613"/>
    <w:rsid w:val="00574C82"/>
    <w:rsid w:val="005B034C"/>
    <w:rsid w:val="005B537E"/>
    <w:rsid w:val="005B7F81"/>
    <w:rsid w:val="005F2FA9"/>
    <w:rsid w:val="00636218"/>
    <w:rsid w:val="0064212B"/>
    <w:rsid w:val="006F273B"/>
    <w:rsid w:val="00704845"/>
    <w:rsid w:val="00705993"/>
    <w:rsid w:val="00723D44"/>
    <w:rsid w:val="0073081A"/>
    <w:rsid w:val="007318E2"/>
    <w:rsid w:val="0076181F"/>
    <w:rsid w:val="007A5FB4"/>
    <w:rsid w:val="007F7207"/>
    <w:rsid w:val="008211EF"/>
    <w:rsid w:val="00827DEB"/>
    <w:rsid w:val="00831683"/>
    <w:rsid w:val="008643CA"/>
    <w:rsid w:val="00892BA5"/>
    <w:rsid w:val="008C356D"/>
    <w:rsid w:val="008C4AC1"/>
    <w:rsid w:val="008C4C17"/>
    <w:rsid w:val="00940C5B"/>
    <w:rsid w:val="00963440"/>
    <w:rsid w:val="009C5FC5"/>
    <w:rsid w:val="009E3B07"/>
    <w:rsid w:val="00A12485"/>
    <w:rsid w:val="00A32073"/>
    <w:rsid w:val="00A41151"/>
    <w:rsid w:val="00A604D3"/>
    <w:rsid w:val="00A655BC"/>
    <w:rsid w:val="00A67375"/>
    <w:rsid w:val="00A77A17"/>
    <w:rsid w:val="00A87C20"/>
    <w:rsid w:val="00AA4791"/>
    <w:rsid w:val="00AA6BDC"/>
    <w:rsid w:val="00AF464C"/>
    <w:rsid w:val="00B042CD"/>
    <w:rsid w:val="00B9507E"/>
    <w:rsid w:val="00BC37DB"/>
    <w:rsid w:val="00BC3B53"/>
    <w:rsid w:val="00BC4AE3"/>
    <w:rsid w:val="00BF1BE1"/>
    <w:rsid w:val="00BF4427"/>
    <w:rsid w:val="00C64E34"/>
    <w:rsid w:val="00CB454D"/>
    <w:rsid w:val="00D037A9"/>
    <w:rsid w:val="00D17084"/>
    <w:rsid w:val="00D20C0E"/>
    <w:rsid w:val="00D342F4"/>
    <w:rsid w:val="00D4707D"/>
    <w:rsid w:val="00D74F66"/>
    <w:rsid w:val="00D76C17"/>
    <w:rsid w:val="00D86CC6"/>
    <w:rsid w:val="00DD16BB"/>
    <w:rsid w:val="00DE160F"/>
    <w:rsid w:val="00DE7E30"/>
    <w:rsid w:val="00E35CF4"/>
    <w:rsid w:val="00E71F59"/>
    <w:rsid w:val="00E972A2"/>
    <w:rsid w:val="00EE3212"/>
    <w:rsid w:val="00EE340A"/>
    <w:rsid w:val="00EF135E"/>
    <w:rsid w:val="00EF2369"/>
    <w:rsid w:val="00FA7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106</ap:Words>
  <ap:Characters>583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688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/>
  <revision/>
  <dcterms:created xsi:type="dcterms:W3CDTF">2019-06-27T14:40:00.0000000Z</dcterms:created>
  <dcterms:modified xsi:type="dcterms:W3CDTF">2019-06-27T14:40:00.0000000Z</dcterms:modified>
  <dc:description>------------------------</dc:description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o206kro</vt:lpwstr>
  </property>
  <property fmtid="{D5CDD505-2E9C-101B-9397-08002B2CF9AE}" pid="3" name="cs_objectid">
    <vt:lpwstr>9122433</vt:lpwstr>
  </property>
  <property fmtid="{D5CDD505-2E9C-101B-9397-08002B2CF9AE}" pid="4" name="ocw_betreft">
    <vt:lpwstr>Lijst met vragen en antwoorden n.a.v. Rapport 'Vastgoed mbo; Signalen voor de betaalbaarheid'</vt:lpwstr>
  </property>
  <property fmtid="{D5CDD505-2E9C-101B-9397-08002B2CF9AE}" pid="5" name="ocw_directie">
    <vt:lpwstr>MBO</vt:lpwstr>
  </property>
  <property fmtid="{D5CDD505-2E9C-101B-9397-08002B2CF9AE}" pid="6" name="ocw_naw_adres">
    <vt:lpwstr>Postbus 20018</vt:lpwstr>
  </property>
  <property fmtid="{D5CDD505-2E9C-101B-9397-08002B2CF9AE}" pid="7" name="ocw_naw_huisnr">
    <vt:lpwstr/>
  </property>
  <property fmtid="{D5CDD505-2E9C-101B-9397-08002B2CF9AE}" pid="8" name="ocw_naw_naam">
    <vt:lpwstr/>
  </property>
  <property fmtid="{D5CDD505-2E9C-101B-9397-08002B2CF9AE}" pid="9" name="ocw_naw_org">
    <vt:lpwstr>De Voorzitter van de Tweede Kamer der Staten-Generaal</vt:lpwstr>
  </property>
  <property fmtid="{D5CDD505-2E9C-101B-9397-08002B2CF9AE}" pid="10" name="ocw_naw_postc">
    <vt:lpwstr>2500 EA</vt:lpwstr>
  </property>
  <property fmtid="{D5CDD505-2E9C-101B-9397-08002B2CF9AE}" pid="11" name="ocw_naw_titela">
    <vt:lpwstr/>
  </property>
  <property fmtid="{D5CDD505-2E9C-101B-9397-08002B2CF9AE}" pid="12" name="ocw_naw_titelv">
    <vt:lpwstr/>
  </property>
  <property fmtid="{D5CDD505-2E9C-101B-9397-08002B2CF9AE}" pid="13" name="ocw_naw_tussen">
    <vt:lpwstr/>
  </property>
  <property fmtid="{D5CDD505-2E9C-101B-9397-08002B2CF9AE}" pid="14" name="ocw_naw_vrltrs">
    <vt:lpwstr/>
  </property>
  <property fmtid="{D5CDD505-2E9C-101B-9397-08002B2CF9AE}" pid="15" name="ocw_naw_woonplaats">
    <vt:lpwstr>Den Haag</vt:lpwstr>
  </property>
  <property fmtid="{D5CDD505-2E9C-101B-9397-08002B2CF9AE}" pid="16" name="sjabloon.edocs.documenttype">
    <vt:lpwstr>BRIEF</vt:lpwstr>
  </property>
  <property fmtid="{D5CDD505-2E9C-101B-9397-08002B2CF9AE}" pid="17" name="sjabloon.edocs.richting">
    <vt:lpwstr>UITGAAND</vt:lpwstr>
  </property>
  <property fmtid="{D5CDD505-2E9C-101B-9397-08002B2CF9AE}" pid="18" name="ContentTypeId">
    <vt:lpwstr>0x010100D664B5A6F7A9D34597B87370CA2E0C30</vt:lpwstr>
  </property>
</Properties>
</file>