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CA" w:rsidP="007426AA" w:rsidRDefault="00CC017D">
      <w:pPr>
        <w:rPr>
          <w:szCs w:val="18"/>
        </w:rPr>
      </w:pPr>
      <w:r>
        <w:rPr>
          <w:szCs w:val="18"/>
        </w:rPr>
        <w:t>Geachte Voorzitter,</w:t>
      </w:r>
    </w:p>
    <w:p w:rsidRPr="007426AA" w:rsidR="00CC017D" w:rsidP="007426AA" w:rsidRDefault="00CC017D">
      <w:pPr>
        <w:rPr>
          <w:szCs w:val="18"/>
        </w:rPr>
      </w:pPr>
    </w:p>
    <w:p w:rsidR="00D22441" w:rsidP="00810C93" w:rsidRDefault="00CC017D">
      <w:r>
        <w:rPr>
          <w:szCs w:val="18"/>
        </w:rPr>
        <w:t>Hierbij stuur ik uw Kamer</w:t>
      </w:r>
      <w:r w:rsidR="00F72977">
        <w:rPr>
          <w:szCs w:val="18"/>
        </w:rPr>
        <w:t xml:space="preserve">, </w:t>
      </w:r>
      <w:r>
        <w:rPr>
          <w:szCs w:val="18"/>
        </w:rPr>
        <w:t>mede namens de minister van Binnenlandse Zaken en Koninkrijksrelaties</w:t>
      </w:r>
      <w:r w:rsidR="00F72977">
        <w:rPr>
          <w:szCs w:val="18"/>
        </w:rPr>
        <w:t>,</w:t>
      </w:r>
      <w:r>
        <w:rPr>
          <w:szCs w:val="18"/>
        </w:rPr>
        <w:t xml:space="preserve"> antwoorden op feitelijke vragen over de gaswinning in Groningen en de aanpak van de bovengrondse gevolgen.</w:t>
      </w:r>
      <w:r w:rsidRPr="00CC017D">
        <w:rPr>
          <w:szCs w:val="18"/>
        </w:rPr>
        <w:br/>
      </w:r>
      <w:bookmarkStart w:name="_GoBack" w:id="0"/>
      <w:bookmarkEnd w:id="0"/>
    </w:p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C017D">
      <w:r w:rsidRPr="005C65B5">
        <w:t>Eric Wiebes</w:t>
      </w:r>
    </w:p>
    <w:p w:rsidR="007513BE" w:rsidP="007F510A" w:rsidRDefault="00CC017D">
      <w:r w:rsidRPr="005C65B5">
        <w:t>Minister van Economische Zaken en Klimaat</w:t>
      </w:r>
    </w:p>
    <w:p w:rsidRPr="005C65B5" w:rsidR="00C90702" w:rsidP="001B6A3A" w:rsidRDefault="00C90702">
      <w:pPr>
        <w:spacing w:line="240" w:lineRule="auto"/>
      </w:pPr>
    </w:p>
    <w:sectPr w:rsidRPr="005C65B5" w:rsidR="00C90702" w:rsidSect="00CC017D">
      <w:headerReference w:type="default" r:id="rId51"/>
      <w:footerReference w:type="default" r:id="rId52"/>
      <w:headerReference w:type="first" r:id="rId53"/>
      <w:footerReference w:type="first" r:id="rId5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7D" w:rsidRDefault="00CC017D">
      <w:pPr>
        <w:spacing w:line="240" w:lineRule="auto"/>
      </w:pPr>
      <w:r>
        <w:separator/>
      </w:r>
    </w:p>
  </w:endnote>
  <w:endnote w:type="continuationSeparator" w:id="0">
    <w:p w:rsidR="00CC017D" w:rsidRDefault="00CC0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7D" w:rsidRPr="00BC3B53" w:rsidRDefault="00CC017D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CC017D" w:rsidTr="00CC017D">
      <w:trPr>
        <w:trHeight w:hRule="exact" w:val="240"/>
      </w:trPr>
      <w:tc>
        <w:tcPr>
          <w:tcW w:w="7601" w:type="dxa"/>
          <w:shd w:val="clear" w:color="auto" w:fill="auto"/>
        </w:tcPr>
        <w:p w:rsidR="00CC017D" w:rsidRDefault="00CC017D" w:rsidP="003F1F6B">
          <w:pPr>
            <w:pStyle w:val="Huisstijl-Rubricering"/>
          </w:pPr>
        </w:p>
      </w:tc>
      <w:tc>
        <w:tcPr>
          <w:tcW w:w="2156" w:type="dxa"/>
        </w:tcPr>
        <w:p w:rsidR="00CC017D" w:rsidRPr="00645414" w:rsidRDefault="00CC017D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8A5677">
            <w:fldChar w:fldCharType="begin"/>
          </w:r>
          <w:r w:rsidR="008A5677">
            <w:instrText xml:space="preserve"> SECTIONPAGES   \* MERGEFORMAT </w:instrText>
          </w:r>
          <w:r w:rsidR="008A5677">
            <w:fldChar w:fldCharType="separate"/>
          </w:r>
          <w:r w:rsidR="001B6A3A">
            <w:t>2</w:t>
          </w:r>
          <w:r w:rsidR="008A5677">
            <w:fldChar w:fldCharType="end"/>
          </w:r>
        </w:p>
      </w:tc>
    </w:tr>
  </w:tbl>
  <w:p w:rsidR="00CC017D" w:rsidRPr="00BC3B53" w:rsidRDefault="00CC017D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CC017D" w:rsidTr="00CC017D">
      <w:trPr>
        <w:trHeight w:hRule="exact" w:val="240"/>
      </w:trPr>
      <w:tc>
        <w:tcPr>
          <w:tcW w:w="7601" w:type="dxa"/>
          <w:shd w:val="clear" w:color="auto" w:fill="auto"/>
        </w:tcPr>
        <w:p w:rsidR="00CC017D" w:rsidRDefault="00CC017D" w:rsidP="008C356D">
          <w:pPr>
            <w:pStyle w:val="Huisstijl-Rubricering"/>
          </w:pPr>
        </w:p>
      </w:tc>
      <w:tc>
        <w:tcPr>
          <w:tcW w:w="2170" w:type="dxa"/>
        </w:tcPr>
        <w:p w:rsidR="00CC017D" w:rsidRPr="00ED539E" w:rsidRDefault="00CC017D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8A5677">
            <w:fldChar w:fldCharType="begin"/>
          </w:r>
          <w:r w:rsidR="008A5677">
            <w:instrText xml:space="preserve"> SECTIONPAGES   \* MERGEFORMAT </w:instrText>
          </w:r>
          <w:r w:rsidR="008A5677">
            <w:fldChar w:fldCharType="separate"/>
          </w:r>
          <w:r w:rsidR="008A5677">
            <w:t>1</w:t>
          </w:r>
          <w:r w:rsidR="008A5677">
            <w:fldChar w:fldCharType="end"/>
          </w:r>
        </w:p>
      </w:tc>
    </w:tr>
  </w:tbl>
  <w:p w:rsidR="00CC017D" w:rsidRPr="00BC3B53" w:rsidRDefault="00CC017D" w:rsidP="008C356D">
    <w:pPr>
      <w:pStyle w:val="Voettekst"/>
      <w:spacing w:line="240" w:lineRule="auto"/>
      <w:rPr>
        <w:sz w:val="2"/>
        <w:szCs w:val="2"/>
      </w:rPr>
    </w:pPr>
  </w:p>
  <w:p w:rsidR="00CC017D" w:rsidRPr="00BC3B53" w:rsidRDefault="00CC017D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7D" w:rsidRDefault="00CC017D">
      <w:pPr>
        <w:spacing w:line="240" w:lineRule="auto"/>
      </w:pPr>
      <w:r>
        <w:separator/>
      </w:r>
    </w:p>
  </w:footnote>
  <w:footnote w:type="continuationSeparator" w:id="0">
    <w:p w:rsidR="00CC017D" w:rsidRDefault="00CC0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CC017D" w:rsidTr="00A50CF6">
      <w:tc>
        <w:tcPr>
          <w:tcW w:w="2156" w:type="dxa"/>
          <w:shd w:val="clear" w:color="auto" w:fill="auto"/>
        </w:tcPr>
        <w:p w:rsidR="00CC017D" w:rsidRPr="005819CE" w:rsidRDefault="00CC017D" w:rsidP="00A50CF6">
          <w:pPr>
            <w:pStyle w:val="Huisstijl-Adres"/>
          </w:pPr>
          <w:r>
            <w:rPr>
              <w:b/>
            </w:rPr>
            <w:t>Project DG Groningen Bovengronds</w:t>
          </w:r>
          <w:r w:rsidRPr="005819CE">
            <w:rPr>
              <w:b/>
            </w:rPr>
            <w:br/>
          </w:r>
        </w:p>
      </w:tc>
    </w:tr>
    <w:tr w:rsidR="00CC017D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CC017D" w:rsidRPr="005819CE" w:rsidRDefault="00CC017D" w:rsidP="00A50CF6"/>
      </w:tc>
    </w:tr>
    <w:tr w:rsidR="00CC017D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CC017D" w:rsidRPr="00AA4791" w:rsidRDefault="00CC017D" w:rsidP="00471BE2">
          <w:pPr>
            <w:pStyle w:val="Huisstijl-Kopje"/>
          </w:pPr>
          <w:r>
            <w:t>Ons kenmerk</w:t>
          </w:r>
        </w:p>
        <w:p w:rsidR="00CC017D" w:rsidRPr="00502512" w:rsidRDefault="00CC017D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PDGB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19146281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CC017D" w:rsidRDefault="00CC017D" w:rsidP="008C356D">
    <w:pPr>
      <w:pStyle w:val="Koptekst"/>
      <w:rPr>
        <w:rFonts w:cs="Verdana-Bold"/>
        <w:b/>
        <w:bCs/>
        <w:smallCaps/>
        <w:szCs w:val="18"/>
      </w:rPr>
    </w:pPr>
  </w:p>
  <w:p w:rsidR="00CC017D" w:rsidRDefault="00CC017D" w:rsidP="008C356D"/>
  <w:p w:rsidR="00CC017D" w:rsidRPr="00740712" w:rsidRDefault="00CC017D" w:rsidP="008C356D"/>
  <w:p w:rsidR="00CC017D" w:rsidRPr="00217880" w:rsidRDefault="00CC017D" w:rsidP="008C356D">
    <w:pPr>
      <w:spacing w:line="0" w:lineRule="atLeast"/>
      <w:rPr>
        <w:sz w:val="2"/>
        <w:szCs w:val="2"/>
      </w:rPr>
    </w:pPr>
  </w:p>
  <w:p w:rsidR="00CC017D" w:rsidRDefault="00CC017D" w:rsidP="004F44C2">
    <w:pPr>
      <w:pStyle w:val="Koptekst"/>
      <w:rPr>
        <w:rFonts w:cs="Verdana-Bold"/>
        <w:b/>
        <w:bCs/>
        <w:smallCaps/>
        <w:szCs w:val="18"/>
      </w:rPr>
    </w:pPr>
  </w:p>
  <w:p w:rsidR="00CC017D" w:rsidRDefault="00CC017D" w:rsidP="004F44C2"/>
  <w:p w:rsidR="00CC017D" w:rsidRPr="00740712" w:rsidRDefault="00CC017D" w:rsidP="004F44C2"/>
  <w:p w:rsidR="00CC017D" w:rsidRPr="00217880" w:rsidRDefault="00CC017D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C017D" w:rsidTr="00CC017D">
      <w:trPr>
        <w:trHeight w:val="2636"/>
      </w:trPr>
      <w:tc>
        <w:tcPr>
          <w:tcW w:w="737" w:type="dxa"/>
          <w:shd w:val="clear" w:color="auto" w:fill="auto"/>
        </w:tcPr>
        <w:p w:rsidR="00CC017D" w:rsidRDefault="00CC017D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CC017D" w:rsidRDefault="00CC017D" w:rsidP="00A60175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140666</wp:posOffset>
                </wp:positionV>
                <wp:extent cx="2286000" cy="154559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9925957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C017D" w:rsidRPr="008537EA" w:rsidRDefault="00CC017D" w:rsidP="00A60175">
          <w:pPr>
            <w:rPr>
              <w:szCs w:val="18"/>
            </w:rPr>
          </w:pPr>
        </w:p>
      </w:tc>
    </w:tr>
  </w:tbl>
  <w:p w:rsidR="00CC017D" w:rsidRDefault="00CC017D" w:rsidP="00D0609E">
    <w:pPr>
      <w:framePr w:w="6340" w:h="2750" w:hRule="exact" w:hSpace="180" w:wrap="around" w:vAnchor="page" w:hAnchor="text" w:x="3873" w:y="-140"/>
    </w:pPr>
  </w:p>
  <w:p w:rsidR="00CC017D" w:rsidRDefault="00CC017D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C017D" w:rsidTr="00A50CF6">
      <w:tc>
        <w:tcPr>
          <w:tcW w:w="2160" w:type="dxa"/>
          <w:shd w:val="clear" w:color="auto" w:fill="auto"/>
        </w:tcPr>
        <w:p w:rsidR="00CC017D" w:rsidRPr="005819CE" w:rsidRDefault="00CC017D" w:rsidP="00A50CF6">
          <w:pPr>
            <w:pStyle w:val="Huisstijl-Adres"/>
          </w:pPr>
          <w:r>
            <w:rPr>
              <w:b/>
            </w:rPr>
            <w:t>Project DG Groningen Bovengronds</w:t>
          </w:r>
          <w:r w:rsidRPr="005819CE">
            <w:rPr>
              <w:b/>
            </w:rPr>
            <w:br/>
          </w:r>
        </w:p>
        <w:p w:rsidR="00CC017D" w:rsidRDefault="00CC017D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CC017D" w:rsidRDefault="00CC017D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CC017D" w:rsidRPr="005B3814" w:rsidRDefault="00CC017D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CC017D" w:rsidRPr="007513BE" w:rsidRDefault="00CC017D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  <w:r w:rsidRPr="005819CE">
            <w:t xml:space="preserve"> </w:t>
          </w:r>
        </w:p>
      </w:tc>
    </w:tr>
    <w:tr w:rsidR="00CC017D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CC017D" w:rsidRPr="005819CE" w:rsidRDefault="00CC017D" w:rsidP="00A50CF6"/>
      </w:tc>
    </w:tr>
    <w:tr w:rsidR="00CC017D" w:rsidTr="00A50CF6">
      <w:tc>
        <w:tcPr>
          <w:tcW w:w="2160" w:type="dxa"/>
          <w:shd w:val="clear" w:color="auto" w:fill="auto"/>
        </w:tcPr>
        <w:p w:rsidR="00CC017D" w:rsidRPr="005819CE" w:rsidRDefault="00CC017D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CC017D" w:rsidRPr="005819CE" w:rsidRDefault="00CC017D" w:rsidP="000C0163">
          <w:pPr>
            <w:pStyle w:val="Huisstijl-Gegeven"/>
          </w:pPr>
          <w:r>
            <w:t>PDGB /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>
                <w:t xml:space="preserve"> </w:t>
              </w:r>
            </w:sdtContent>
          </w:sdt>
          <w:sdt>
            <w:sdtPr>
              <w:alias w:val="documentId"/>
              <w:id w:val="188800125"/>
              <w:placeholder>
                <w:docPart w:val="DefaultPlaceholder_-1854013440"/>
              </w:placeholder>
            </w:sdtPr>
            <w:sdtEndPr/>
            <w:sdtContent>
              <w:r w:rsidR="008A5677">
                <w:fldChar w:fldCharType="begin"/>
              </w:r>
              <w:r w:rsidR="008A5677">
                <w:instrText xml:space="preserve"> DOCPROPERTY  "documentId"  \* MERGEFORMAT </w:instrText>
              </w:r>
              <w:r w:rsidR="008A5677">
                <w:fldChar w:fldCharType="separate"/>
              </w:r>
              <w:r>
                <w:t>19146281</w:t>
              </w:r>
              <w:r w:rsidR="008A5677">
                <w:fldChar w:fldCharType="end"/>
              </w:r>
            </w:sdtContent>
          </w:sdt>
        </w:p>
        <w:p w:rsidR="00CC017D" w:rsidRPr="005819CE" w:rsidRDefault="00CC017D" w:rsidP="00A50CF6">
          <w:pPr>
            <w:pStyle w:val="Huisstijl-Gegeven"/>
          </w:pPr>
        </w:p>
      </w:tc>
    </w:tr>
  </w:tbl>
  <w:p w:rsidR="00CC017D" w:rsidRPr="00121BF0" w:rsidRDefault="00CC017D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CC017D" w:rsidTr="00CC017D">
      <w:trPr>
        <w:trHeight w:val="400"/>
      </w:trPr>
      <w:tc>
        <w:tcPr>
          <w:tcW w:w="7520" w:type="dxa"/>
          <w:gridSpan w:val="2"/>
          <w:shd w:val="clear" w:color="auto" w:fill="auto"/>
        </w:tcPr>
        <w:p w:rsidR="00CC017D" w:rsidRPr="00BC3B53" w:rsidRDefault="00CC017D" w:rsidP="00A50CF6">
          <w:pPr>
            <w:pStyle w:val="Huisstijl-Retouradres"/>
          </w:pPr>
          <w:r>
            <w:t>&gt; Retouradres Postbus 20401 2500 EK Den Haag</w:t>
          </w:r>
        </w:p>
      </w:tc>
    </w:tr>
    <w:tr w:rsidR="00CC017D" w:rsidTr="00CC017D">
      <w:tc>
        <w:tcPr>
          <w:tcW w:w="7520" w:type="dxa"/>
          <w:gridSpan w:val="2"/>
          <w:shd w:val="clear" w:color="auto" w:fill="auto"/>
        </w:tcPr>
        <w:p w:rsidR="00CC017D" w:rsidRDefault="00CC017D"/>
      </w:tc>
    </w:tr>
    <w:tr w:rsidR="00CC017D" w:rsidTr="00CC017D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CC017D" w:rsidRDefault="00CC017D" w:rsidP="00A50CF6">
          <w:pPr>
            <w:pStyle w:val="Huisstijl-NAW"/>
          </w:pPr>
          <w:r>
            <w:t>De Voorzitter van de Tweede Kamer</w:t>
          </w:r>
        </w:p>
        <w:p w:rsidR="00CC017D" w:rsidRDefault="00CC017D">
          <w:pPr>
            <w:pStyle w:val="Huisstijl-NAW"/>
          </w:pPr>
          <w:r>
            <w:t>der Staten Generaal</w:t>
          </w:r>
        </w:p>
        <w:p w:rsidR="00CC017D" w:rsidRDefault="00CC017D">
          <w:pPr>
            <w:pStyle w:val="Huisstijl-NAW"/>
          </w:pPr>
          <w:r>
            <w:t>Binnenhof 4</w:t>
          </w:r>
        </w:p>
        <w:p w:rsidR="00CC017D" w:rsidRDefault="00CC017D">
          <w:pPr>
            <w:pStyle w:val="Huisstijl-NAW"/>
          </w:pPr>
          <w:r>
            <w:t>2513 AA</w:t>
          </w:r>
          <w:r w:rsidR="007513BE">
            <w:t xml:space="preserve"> </w:t>
          </w:r>
          <w:r>
            <w:t xml:space="preserve"> DEN HAAG</w:t>
          </w:r>
        </w:p>
      </w:tc>
    </w:tr>
    <w:tr w:rsidR="00CC017D" w:rsidTr="00CC017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CC017D" w:rsidRPr="00035E67" w:rsidRDefault="00CC017D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CC017D" w:rsidTr="00CC017D">
      <w:trPr>
        <w:trHeight w:val="240"/>
      </w:trPr>
      <w:tc>
        <w:tcPr>
          <w:tcW w:w="900" w:type="dxa"/>
          <w:shd w:val="clear" w:color="auto" w:fill="auto"/>
        </w:tcPr>
        <w:p w:rsidR="00CC017D" w:rsidRPr="00AA4791" w:rsidRDefault="00CC017D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CC017D" w:rsidRPr="007709EF" w:rsidRDefault="001B6A3A" w:rsidP="00A50CF6">
          <w:r>
            <w:t>25 juni 2019</w:t>
          </w:r>
        </w:p>
      </w:tc>
    </w:tr>
    <w:tr w:rsidR="00CC017D" w:rsidTr="00CC017D">
      <w:trPr>
        <w:trHeight w:val="240"/>
      </w:trPr>
      <w:tc>
        <w:tcPr>
          <w:tcW w:w="900" w:type="dxa"/>
          <w:shd w:val="clear" w:color="auto" w:fill="auto"/>
        </w:tcPr>
        <w:p w:rsidR="00CC017D" w:rsidRPr="00AA4791" w:rsidRDefault="00CC017D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CC017D" w:rsidRPr="007709EF" w:rsidRDefault="00CC017D" w:rsidP="00A50CF6">
          <w:r>
            <w:t>Beantwoording feitelijke vragen gaswinning Groningen</w:t>
          </w:r>
        </w:p>
      </w:tc>
    </w:tr>
  </w:tbl>
  <w:p w:rsidR="00CC017D" w:rsidRPr="00BC4AE3" w:rsidRDefault="00CC017D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EFC786"/>
    <w:multiLevelType w:val="hybridMultilevel"/>
    <w:tmpl w:val="50F0923E"/>
    <w:lvl w:ilvl="0" w:tplc="C5E6AC9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18E3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C2B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7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AC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DCF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23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4B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A1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5F97CE0"/>
    <w:multiLevelType w:val="hybridMultilevel"/>
    <w:tmpl w:val="50F0923E"/>
    <w:lvl w:ilvl="0" w:tplc="6262B9A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E5C5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83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29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E7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E43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84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3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AD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DF75"/>
    <w:multiLevelType w:val="hybridMultilevel"/>
    <w:tmpl w:val="1D8E1FCE"/>
    <w:lvl w:ilvl="0" w:tplc="3E78D6A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256C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5CC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E4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0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9E0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26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4B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EE8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2FD0"/>
    <w:multiLevelType w:val="hybridMultilevel"/>
    <w:tmpl w:val="1D8E1FCE"/>
    <w:lvl w:ilvl="0" w:tplc="FE5A7B9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4687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620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AD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CE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B21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4F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84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A07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42A5B"/>
    <w:rsid w:val="00071F28"/>
    <w:rsid w:val="00092799"/>
    <w:rsid w:val="00092C5F"/>
    <w:rsid w:val="00096680"/>
    <w:rsid w:val="000A174A"/>
    <w:rsid w:val="000A65AC"/>
    <w:rsid w:val="000B60F5"/>
    <w:rsid w:val="000B7281"/>
    <w:rsid w:val="000B7FAB"/>
    <w:rsid w:val="000C0163"/>
    <w:rsid w:val="000C3EA9"/>
    <w:rsid w:val="000D21CE"/>
    <w:rsid w:val="000F3CAA"/>
    <w:rsid w:val="00121BF0"/>
    <w:rsid w:val="00123704"/>
    <w:rsid w:val="001267EE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B6A3A"/>
    <w:rsid w:val="001E34C6"/>
    <w:rsid w:val="001E5581"/>
    <w:rsid w:val="001F3C70"/>
    <w:rsid w:val="00201F68"/>
    <w:rsid w:val="00214F2B"/>
    <w:rsid w:val="00217880"/>
    <w:rsid w:val="002428E3"/>
    <w:rsid w:val="00260BAF"/>
    <w:rsid w:val="002650F7"/>
    <w:rsid w:val="00273F3B"/>
    <w:rsid w:val="00275984"/>
    <w:rsid w:val="00280F74"/>
    <w:rsid w:val="00286998"/>
    <w:rsid w:val="00291AB7"/>
    <w:rsid w:val="00292EB2"/>
    <w:rsid w:val="0029335E"/>
    <w:rsid w:val="0029422B"/>
    <w:rsid w:val="002B153C"/>
    <w:rsid w:val="002C78DE"/>
    <w:rsid w:val="002D317B"/>
    <w:rsid w:val="002D502D"/>
    <w:rsid w:val="002E0F69"/>
    <w:rsid w:val="002F78E8"/>
    <w:rsid w:val="00312597"/>
    <w:rsid w:val="00334154"/>
    <w:rsid w:val="00340ECA"/>
    <w:rsid w:val="00341FA0"/>
    <w:rsid w:val="00353932"/>
    <w:rsid w:val="00360627"/>
    <w:rsid w:val="0036252A"/>
    <w:rsid w:val="00364D9D"/>
    <w:rsid w:val="0037421D"/>
    <w:rsid w:val="00383DA1"/>
    <w:rsid w:val="00395575"/>
    <w:rsid w:val="003A06C8"/>
    <w:rsid w:val="003A0D7C"/>
    <w:rsid w:val="003A5290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F44C2"/>
    <w:rsid w:val="00502512"/>
    <w:rsid w:val="00516022"/>
    <w:rsid w:val="00521CEE"/>
    <w:rsid w:val="00527BD4"/>
    <w:rsid w:val="005429DC"/>
    <w:rsid w:val="00573041"/>
    <w:rsid w:val="00575B80"/>
    <w:rsid w:val="005819CE"/>
    <w:rsid w:val="00596166"/>
    <w:rsid w:val="005A3DCD"/>
    <w:rsid w:val="005B3814"/>
    <w:rsid w:val="005C3FE0"/>
    <w:rsid w:val="005C65B5"/>
    <w:rsid w:val="005C740C"/>
    <w:rsid w:val="00600CF0"/>
    <w:rsid w:val="006048F4"/>
    <w:rsid w:val="0060660A"/>
    <w:rsid w:val="00617A44"/>
    <w:rsid w:val="006202B6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B775E"/>
    <w:rsid w:val="006C2535"/>
    <w:rsid w:val="006C441E"/>
    <w:rsid w:val="006E3546"/>
    <w:rsid w:val="006E7D82"/>
    <w:rsid w:val="006F0F93"/>
    <w:rsid w:val="006F31F2"/>
    <w:rsid w:val="006F751F"/>
    <w:rsid w:val="00703868"/>
    <w:rsid w:val="00712C3A"/>
    <w:rsid w:val="00714DC5"/>
    <w:rsid w:val="00715237"/>
    <w:rsid w:val="00721AE1"/>
    <w:rsid w:val="007254A5"/>
    <w:rsid w:val="00725748"/>
    <w:rsid w:val="0073720D"/>
    <w:rsid w:val="00737C88"/>
    <w:rsid w:val="00740712"/>
    <w:rsid w:val="007426AA"/>
    <w:rsid w:val="00742AB9"/>
    <w:rsid w:val="007513BE"/>
    <w:rsid w:val="00754FBF"/>
    <w:rsid w:val="007709EF"/>
    <w:rsid w:val="00783559"/>
    <w:rsid w:val="0079551B"/>
    <w:rsid w:val="00797AA5"/>
    <w:rsid w:val="007A4105"/>
    <w:rsid w:val="007B4503"/>
    <w:rsid w:val="007C406E"/>
    <w:rsid w:val="007C4C79"/>
    <w:rsid w:val="007C5183"/>
    <w:rsid w:val="007F24DE"/>
    <w:rsid w:val="007F439C"/>
    <w:rsid w:val="007F510A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1EE4"/>
    <w:rsid w:val="00833695"/>
    <w:rsid w:val="008336B7"/>
    <w:rsid w:val="00842CD8"/>
    <w:rsid w:val="008537EA"/>
    <w:rsid w:val="008547BA"/>
    <w:rsid w:val="008553C7"/>
    <w:rsid w:val="00857FEB"/>
    <w:rsid w:val="008601AF"/>
    <w:rsid w:val="00872271"/>
    <w:rsid w:val="008A28F5"/>
    <w:rsid w:val="008A5677"/>
    <w:rsid w:val="008B3929"/>
    <w:rsid w:val="008B4CB3"/>
    <w:rsid w:val="008C356D"/>
    <w:rsid w:val="008E49AD"/>
    <w:rsid w:val="008F3246"/>
    <w:rsid w:val="008F508C"/>
    <w:rsid w:val="0090271B"/>
    <w:rsid w:val="00910642"/>
    <w:rsid w:val="00925348"/>
    <w:rsid w:val="009311C8"/>
    <w:rsid w:val="00933376"/>
    <w:rsid w:val="00933A2F"/>
    <w:rsid w:val="009718F9"/>
    <w:rsid w:val="00972FB9"/>
    <w:rsid w:val="00975112"/>
    <w:rsid w:val="0098788A"/>
    <w:rsid w:val="009930A6"/>
    <w:rsid w:val="00994FDA"/>
    <w:rsid w:val="00995B53"/>
    <w:rsid w:val="009A3B71"/>
    <w:rsid w:val="009A61BC"/>
    <w:rsid w:val="009C3F20"/>
    <w:rsid w:val="00A02901"/>
    <w:rsid w:val="00A21E76"/>
    <w:rsid w:val="00A245F8"/>
    <w:rsid w:val="00A30E68"/>
    <w:rsid w:val="00A34AA0"/>
    <w:rsid w:val="00A4043A"/>
    <w:rsid w:val="00A47948"/>
    <w:rsid w:val="00A50CF6"/>
    <w:rsid w:val="00A56946"/>
    <w:rsid w:val="00A60175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397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82AFE"/>
    <w:rsid w:val="00C90702"/>
    <w:rsid w:val="00C97C80"/>
    <w:rsid w:val="00CA47D3"/>
    <w:rsid w:val="00CC017D"/>
    <w:rsid w:val="00CD362D"/>
    <w:rsid w:val="00CD6B5E"/>
    <w:rsid w:val="00CF053F"/>
    <w:rsid w:val="00D0609E"/>
    <w:rsid w:val="00D078E1"/>
    <w:rsid w:val="00D100E9"/>
    <w:rsid w:val="00D21E4B"/>
    <w:rsid w:val="00D22441"/>
    <w:rsid w:val="00D23522"/>
    <w:rsid w:val="00D31BDB"/>
    <w:rsid w:val="00D516BE"/>
    <w:rsid w:val="00D5423B"/>
    <w:rsid w:val="00D54F4E"/>
    <w:rsid w:val="00D60BA4"/>
    <w:rsid w:val="00D62419"/>
    <w:rsid w:val="00D76785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3731D"/>
    <w:rsid w:val="00E634E3"/>
    <w:rsid w:val="00E77F89"/>
    <w:rsid w:val="00E850D3"/>
    <w:rsid w:val="00EC0DFF"/>
    <w:rsid w:val="00EC237D"/>
    <w:rsid w:val="00ED072A"/>
    <w:rsid w:val="00ED539E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50F86"/>
    <w:rsid w:val="00F53F91"/>
    <w:rsid w:val="00F61A72"/>
    <w:rsid w:val="00F66F13"/>
    <w:rsid w:val="00F72977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B7B0D"/>
  <w15:docId w15:val="{FA352FD6-D7F7-4B15-9CC3-60A8DF3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C01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fontTable" Target="fontTable.xml" Id="rId55" /><Relationship Type="http://schemas.openxmlformats.org/officeDocument/2006/relationships/numbering" Target="numbering.xml" Id="rId45" /><Relationship Type="http://schemas.openxmlformats.org/officeDocument/2006/relationships/header" Target="header2.xml" Id="rId53" /><Relationship Type="http://schemas.openxmlformats.org/officeDocument/2006/relationships/webSettings" Target="webSettings.xml" Id="rId48" /><Relationship Type="http://schemas.openxmlformats.org/officeDocument/2006/relationships/glossaryDocument" Target="glossary/document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theme" Target="theme/theme1.xml" Id="rId57" /><Relationship Type="http://schemas.openxmlformats.org/officeDocument/2006/relationships/footer" Target="footer1.xml" Id="rId5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F18BC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AF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2008-07-25T16:17:00.0000000Z</lastPrinted>
  <dcterms:created xsi:type="dcterms:W3CDTF">2019-06-25T12:21:00.0000000Z</dcterms:created>
  <dcterms:modified xsi:type="dcterms:W3CDTF">2019-06-25T12:21:00.0000000Z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VeermanL</vt:lpwstr>
  </property>
  <property fmtid="{D5CDD505-2E9C-101B-9397-08002B2CF9AE}" pid="3" name="A_ADRES">
    <vt:lpwstr>De Voorzitter van de
Tweede Kamer der Staten Generaal
Binnenhof 4
2513 AA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feitelijke vragen gaswinning Groningen</vt:lpwstr>
  </property>
  <property fmtid="{D5CDD505-2E9C-101B-9397-08002B2CF9AE}" pid="8" name="documentId">
    <vt:lpwstr>19146281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0x010100F7F99DFA431AEE4DA0BADE1436B8EC35</vt:lpwstr>
  </property>
</Properties>
</file>