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097AE2" w:rsidP="00097AE2" w:rsidRDefault="00097AE2" w14:paraId="539C5AC9" w14:textId="77777777"/>
    <w:p w:rsidR="0068313E" w:rsidP="0068313E" w:rsidRDefault="00E921D5" w14:paraId="3053A517" w14:textId="77777777">
      <w:pPr>
        <w:tabs>
          <w:tab w:val="left" w:pos="426"/>
        </w:tabs>
      </w:pPr>
      <w:r>
        <w:t>Geachte Voorzitter,</w:t>
      </w:r>
    </w:p>
    <w:p w:rsidR="00E921D5" w:rsidP="0068313E" w:rsidRDefault="00E921D5" w14:paraId="13F1358E" w14:textId="77777777">
      <w:pPr>
        <w:tabs>
          <w:tab w:val="left" w:pos="426"/>
        </w:tabs>
      </w:pPr>
    </w:p>
    <w:p w:rsidR="00CD0CB3" w:rsidP="00446307" w:rsidRDefault="00212D83" w14:paraId="27A04607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7E6521">
        <w:t>ota naar aanleiding van het nader verslag</w:t>
      </w:r>
      <w:r>
        <w:t xml:space="preserve"> inzake het bovenvermelde voorstel aan.</w:t>
      </w:r>
    </w:p>
    <w:p w:rsidR="00961018" w:rsidP="0068313E" w:rsidRDefault="00961018" w14:paraId="4AAB5249" w14:textId="77777777">
      <w:pPr>
        <w:tabs>
          <w:tab w:val="left" w:pos="426"/>
        </w:tabs>
      </w:pPr>
    </w:p>
    <w:p w:rsidR="00A86A15" w:rsidP="0068313E" w:rsidRDefault="00A86A15" w14:paraId="298088E5" w14:textId="77777777">
      <w:pPr>
        <w:tabs>
          <w:tab w:val="left" w:pos="426"/>
        </w:tabs>
      </w:pPr>
    </w:p>
    <w:p w:rsidR="00A86A15" w:rsidP="0068313E" w:rsidRDefault="00A86A15" w14:paraId="431092E1" w14:textId="77777777">
      <w:pPr>
        <w:tabs>
          <w:tab w:val="left" w:pos="426"/>
        </w:tabs>
      </w:pPr>
    </w:p>
    <w:p w:rsidR="00A86A15" w:rsidP="0068313E" w:rsidRDefault="00A86A15" w14:paraId="6DDFABD6" w14:textId="77777777">
      <w:pPr>
        <w:tabs>
          <w:tab w:val="left" w:pos="426"/>
        </w:tabs>
      </w:pPr>
    </w:p>
    <w:p w:rsidR="00A86A15" w:rsidP="0068313E" w:rsidRDefault="00A86A15" w14:paraId="38D01260" w14:textId="77777777">
      <w:pPr>
        <w:tabs>
          <w:tab w:val="left" w:pos="426"/>
        </w:tabs>
      </w:pPr>
    </w:p>
    <w:p w:rsidR="00A86A15" w:rsidP="0068313E" w:rsidRDefault="00A86A15" w14:paraId="215DBA6E" w14:textId="5BF11C0E">
      <w:pPr>
        <w:tabs>
          <w:tab w:val="left" w:pos="426"/>
        </w:tabs>
      </w:pPr>
      <w:r>
        <w:t>E</w:t>
      </w:r>
      <w:r w:rsidR="004B0313">
        <w:t>ric</w:t>
      </w:r>
      <w:r>
        <w:t xml:space="preserve"> Wiebes</w:t>
      </w:r>
    </w:p>
    <w:p w:rsidRPr="00BE7CD7" w:rsidR="006B22D4" w:rsidP="00FF153B" w:rsidRDefault="00212D83" w14:paraId="23C5C15D" w14:textId="77777777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sectPr w:rsidRPr="00BE7CD7" w:rsidR="006B22D4" w:rsidSect="009B173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0200" w14:textId="77777777" w:rsidR="003F15F8" w:rsidRDefault="00212D83">
      <w:pPr>
        <w:spacing w:line="240" w:lineRule="auto"/>
      </w:pPr>
      <w:r>
        <w:separator/>
      </w:r>
    </w:p>
  </w:endnote>
  <w:endnote w:type="continuationSeparator" w:id="0">
    <w:p w14:paraId="533C6565" w14:textId="77777777" w:rsidR="003F15F8" w:rsidRDefault="0021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C2C4" w14:textId="77777777" w:rsidR="00074F10" w:rsidRDefault="00074F10">
    <w:pPr>
      <w:pStyle w:val="Voettekst"/>
    </w:pPr>
  </w:p>
  <w:p w14:paraId="1064C853" w14:textId="77777777" w:rsidR="00074F10" w:rsidRDefault="00074F1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A5AA8" w14:paraId="12BF4C67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565D9F1" w14:textId="77777777" w:rsidR="00074F10" w:rsidRDefault="00212D83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F66B876" w14:textId="77777777" w:rsidR="00074F10" w:rsidRDefault="00212D83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2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039E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A5AA8" w14:paraId="4F5294ED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ADDA02F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53571878" w14:textId="77777777" w:rsidR="00074F10" w:rsidRPr="00645414" w:rsidRDefault="00212D8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2E282011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A5AA8" w14:paraId="0D54ADC0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B3B12F6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04535E48" w14:textId="3943BCBF" w:rsidR="00074F10" w:rsidRPr="00ED539E" w:rsidRDefault="00212D8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8448BC">
            <w:fldChar w:fldCharType="begin"/>
          </w:r>
          <w:r>
            <w:instrText xml:space="preserve"> SECTIONPAGES   \* MERGEFORMAT </w:instrText>
          </w:r>
          <w:r w:rsidR="008448BC">
            <w:fldChar w:fldCharType="separate"/>
          </w:r>
          <w:r w:rsidR="006C71D3">
            <w:t>1</w:t>
          </w:r>
          <w:r w:rsidR="008448BC">
            <w:fldChar w:fldCharType="end"/>
          </w:r>
        </w:p>
      </w:tc>
    </w:tr>
  </w:tbl>
  <w:p w14:paraId="049A5E12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3117784F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F388" w14:textId="77777777" w:rsidR="003F15F8" w:rsidRDefault="00212D83">
      <w:pPr>
        <w:spacing w:line="240" w:lineRule="auto"/>
      </w:pPr>
      <w:r>
        <w:separator/>
      </w:r>
    </w:p>
  </w:footnote>
  <w:footnote w:type="continuationSeparator" w:id="0">
    <w:p w14:paraId="2E19235C" w14:textId="77777777" w:rsidR="003F15F8" w:rsidRDefault="00212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A8A4" w14:textId="77777777" w:rsidR="00074F10" w:rsidRDefault="00074F10">
    <w:pPr>
      <w:pStyle w:val="Koptekst"/>
    </w:pPr>
  </w:p>
  <w:p w14:paraId="6F298AB2" w14:textId="77777777" w:rsidR="00074F10" w:rsidRDefault="00074F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A5AA8" w14:paraId="3146F8A1" w14:textId="77777777" w:rsidTr="00A50CF6">
      <w:tc>
        <w:tcPr>
          <w:tcW w:w="2156" w:type="dxa"/>
          <w:shd w:val="clear" w:color="auto" w:fill="auto"/>
        </w:tcPr>
        <w:p w14:paraId="410435FC" w14:textId="77777777" w:rsidR="007E31DA" w:rsidRPr="00AA4791" w:rsidRDefault="00212D83" w:rsidP="00471BE2">
          <w:pPr>
            <w:pStyle w:val="Huisstijl-Kopje"/>
          </w:pPr>
          <w:r>
            <w:t>Ons kenmerk</w:t>
          </w:r>
        </w:p>
        <w:p w14:paraId="5997D804" w14:textId="77777777" w:rsidR="00074F10" w:rsidRPr="005819CE" w:rsidRDefault="00212D83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6C71D3">
                <w:fldChar w:fldCharType="begin"/>
              </w:r>
              <w:r w:rsidR="006C71D3">
                <w:instrText xml:space="preserve"> DOCPROPERTY  "documentId"  \* MERGEFORMAT </w:instrText>
              </w:r>
              <w:r w:rsidR="006C71D3">
                <w:fldChar w:fldCharType="separate"/>
              </w:r>
              <w:r w:rsidR="00402CD4">
                <w:t>19132219</w:t>
              </w:r>
              <w:r w:rsidR="006C71D3">
                <w:fldChar w:fldCharType="end"/>
              </w:r>
            </w:sdtContent>
          </w:sdt>
        </w:p>
      </w:tc>
    </w:tr>
  </w:tbl>
  <w:p w14:paraId="0ABD16E7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A5AA8" w14:paraId="72433028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13244A4D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169B539D" w14:textId="77777777" w:rsidR="00074F10" w:rsidRDefault="00074F10" w:rsidP="008C356D"/>
  <w:p w14:paraId="5FE362DC" w14:textId="77777777" w:rsidR="00074F10" w:rsidRPr="00740712" w:rsidRDefault="00074F10" w:rsidP="008C356D"/>
  <w:p w14:paraId="31546DEF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0F0A45C4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18231ED0" w14:textId="77777777" w:rsidR="00074F10" w:rsidRDefault="00074F10" w:rsidP="004F44C2"/>
  <w:p w14:paraId="1661C44B" w14:textId="77777777" w:rsidR="00074F10" w:rsidRPr="00740712" w:rsidRDefault="00074F10" w:rsidP="004F44C2"/>
  <w:p w14:paraId="3FB42399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A5AA8" w14:paraId="0095F77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71950B0B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DD59037" w14:textId="77777777" w:rsidR="00DF25B7" w:rsidRDefault="00212D83" w:rsidP="00A43D3C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BB280" wp14:editId="412BB7A9">
                <wp:simplePos x="0" y="0"/>
                <wp:positionH relativeFrom="column">
                  <wp:posOffset>-24130</wp:posOffset>
                </wp:positionH>
                <wp:positionV relativeFrom="paragraph">
                  <wp:posOffset>61595</wp:posOffset>
                </wp:positionV>
                <wp:extent cx="2282190" cy="154432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72281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50A8B7D" w14:textId="77777777" w:rsidR="00DF25B7" w:rsidRPr="00F350ED" w:rsidRDefault="00DF25B7" w:rsidP="00A43D3C">
          <w:pPr>
            <w:rPr>
              <w:szCs w:val="18"/>
            </w:rPr>
          </w:pPr>
        </w:p>
      </w:tc>
    </w:tr>
  </w:tbl>
  <w:p w14:paraId="1443DE96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0ABEDD1D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A5AA8" w:rsidRPr="00E921D5" w14:paraId="6E7E27E0" w14:textId="77777777" w:rsidTr="003F7063">
      <w:tc>
        <w:tcPr>
          <w:tcW w:w="2160" w:type="dxa"/>
        </w:tcPr>
        <w:p w14:paraId="57355E7D" w14:textId="77777777" w:rsidR="003F7063" w:rsidRPr="00F9751C" w:rsidRDefault="00212D83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3576C567" w14:textId="77777777" w:rsidR="00EF495B" w:rsidRDefault="00212D83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87FD670" w14:textId="77777777" w:rsidR="00EF495B" w:rsidRDefault="00212D8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4B524E3E" w14:textId="77777777" w:rsidR="00EF495B" w:rsidRPr="005B3814" w:rsidRDefault="00212D8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68BB24C2" w14:textId="256912EB" w:rsidR="003F7063" w:rsidRPr="004B0313" w:rsidRDefault="00212D83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DA5AA8" w:rsidRPr="00E921D5" w14:paraId="5FA7FFE4" w14:textId="77777777" w:rsidTr="003F7063">
      <w:tc>
        <w:tcPr>
          <w:tcW w:w="2160" w:type="dxa"/>
        </w:tcPr>
        <w:p w14:paraId="78CCB0CF" w14:textId="77777777" w:rsidR="003F7063" w:rsidRPr="00A86A15" w:rsidRDefault="003F7063" w:rsidP="003F7063"/>
      </w:tc>
    </w:tr>
    <w:tr w:rsidR="00DA5AA8" w14:paraId="55A137A1" w14:textId="77777777" w:rsidTr="003F7063">
      <w:tc>
        <w:tcPr>
          <w:tcW w:w="2160" w:type="dxa"/>
        </w:tcPr>
        <w:p w14:paraId="4B10B00F" w14:textId="77777777" w:rsidR="003F7063" w:rsidRPr="00F9751C" w:rsidRDefault="00212D83" w:rsidP="003F7063">
          <w:pPr>
            <w:pStyle w:val="Huisstijl-Kopje"/>
          </w:pPr>
          <w:r w:rsidRPr="00F9751C">
            <w:t>Ons kenmerk</w:t>
          </w:r>
        </w:p>
        <w:p w14:paraId="5A3F0E4F" w14:textId="77777777" w:rsidR="003F7063" w:rsidRDefault="00212D83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6C71D3">
                <w:fldChar w:fldCharType="begin"/>
              </w:r>
              <w:r w:rsidR="006C71D3">
                <w:instrText xml:space="preserve"> DOCPROPERTY  "documentId"  \* MERGEFORMAT </w:instrText>
              </w:r>
              <w:r w:rsidR="006C71D3">
                <w:fldChar w:fldCharType="separate"/>
              </w:r>
              <w:r w:rsidR="00402CD4">
                <w:t>19132219</w:t>
              </w:r>
              <w:r w:rsidR="006C71D3">
                <w:fldChar w:fldCharType="end"/>
              </w:r>
            </w:sdtContent>
          </w:sdt>
        </w:p>
        <w:p w14:paraId="4014C4E4" w14:textId="77777777" w:rsidR="003F7063" w:rsidRPr="003F7063" w:rsidRDefault="00212D83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77D230A6" w14:textId="77777777" w:rsidR="003F7063" w:rsidRPr="00F0379C" w:rsidRDefault="000767F0" w:rsidP="003F7063">
          <w:pPr>
            <w:pStyle w:val="Huisstijl-Gegeven"/>
          </w:pPr>
          <w:r>
            <w:t>1</w:t>
          </w:r>
        </w:p>
      </w:tc>
    </w:tr>
  </w:tbl>
  <w:p w14:paraId="24E007E9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DA5AA8" w14:paraId="23ADC4B7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19C491D" w14:textId="77777777" w:rsidR="00074F10" w:rsidRPr="00BC3B53" w:rsidRDefault="00212D8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DA5AA8" w14:paraId="2A45B500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70C28E45" w14:textId="77777777" w:rsidR="004B0313" w:rsidRDefault="00212D83" w:rsidP="00790793">
          <w:r w:rsidRPr="00D24199">
            <w:t xml:space="preserve">De </w:t>
          </w:r>
          <w:r w:rsidR="00E921D5">
            <w:t>V</w:t>
          </w:r>
          <w:r w:rsidRPr="00D24199">
            <w:t xml:space="preserve">oorzitter van de Tweede Kamer </w:t>
          </w:r>
        </w:p>
        <w:p w14:paraId="5C605887" w14:textId="4BEA260D" w:rsidR="0044233D" w:rsidRPr="00D24199" w:rsidRDefault="00212D83" w:rsidP="00790793">
          <w:r w:rsidRPr="00D24199">
            <w:t>der Staten-Generaal</w:t>
          </w:r>
        </w:p>
        <w:p w14:paraId="773107C9" w14:textId="77777777" w:rsidR="0044233D" w:rsidRPr="00D24199" w:rsidRDefault="00212D83" w:rsidP="00790793">
          <w:r w:rsidRPr="00D24199">
            <w:t>Binnenhof 4</w:t>
          </w:r>
        </w:p>
        <w:p w14:paraId="2F049492" w14:textId="13A0B2D9" w:rsidR="0044233D" w:rsidRDefault="00212D83" w:rsidP="00790793">
          <w:r w:rsidRPr="00D24199">
            <w:t xml:space="preserve">2513 AA </w:t>
          </w:r>
          <w:r>
            <w:t xml:space="preserve"> </w:t>
          </w:r>
          <w:r w:rsidR="004B0313">
            <w:t>DEN HAAG</w:t>
          </w:r>
        </w:p>
        <w:p w14:paraId="5DC463E7" w14:textId="77777777" w:rsidR="004B0313" w:rsidRDefault="004B0313" w:rsidP="00790793"/>
        <w:p w14:paraId="02A25FE6" w14:textId="07C4CEBF" w:rsidR="004B0313" w:rsidRPr="00097AE2" w:rsidRDefault="004B0313" w:rsidP="00790793"/>
      </w:tc>
    </w:tr>
    <w:tr w:rsidR="00DA5AA8" w14:paraId="0792A7FE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F3D8E8D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A5AA8" w14:paraId="3EC66EF6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20437CEA" w14:textId="77777777" w:rsidR="00462109" w:rsidRPr="00AA4791" w:rsidRDefault="00212D83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581BD4FA" w14:textId="3408E5BA" w:rsidR="00074F10" w:rsidRPr="007709EF" w:rsidRDefault="006C71D3" w:rsidP="00A50CF6">
          <w:r>
            <w:t xml:space="preserve">18 juni </w:t>
          </w:r>
          <w:r>
            <w:t>2019</w:t>
          </w:r>
          <w:bookmarkStart w:id="0" w:name="_GoBack"/>
          <w:bookmarkEnd w:id="0"/>
        </w:p>
      </w:tc>
    </w:tr>
    <w:tr w:rsidR="00DA5AA8" w14:paraId="3B1DE213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5D9B9BAC" w14:textId="77777777" w:rsidR="00790C83" w:rsidRPr="00AA4791" w:rsidRDefault="00212D83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35AFFA30" w14:textId="77777777" w:rsidR="00C1091D" w:rsidRPr="00F83BC6" w:rsidRDefault="00212D83" w:rsidP="008D3934">
          <w:r w:rsidRPr="00F83BC6">
            <w:t>Voorstel van wet</w:t>
          </w:r>
          <w:r>
            <w:t xml:space="preserve">, houdende wijziging van de Wet windenergie op zee (ondersteunen opgave windenergie op zee) </w:t>
          </w:r>
          <w:r w:rsidRPr="00F83BC6">
            <w:t xml:space="preserve">(Kamerstuknummer </w:t>
          </w:r>
          <w:r>
            <w:t>35 092)</w:t>
          </w:r>
        </w:p>
      </w:tc>
    </w:tr>
  </w:tbl>
  <w:p w14:paraId="0476B631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390D98"/>
    <w:multiLevelType w:val="hybridMultilevel"/>
    <w:tmpl w:val="50F0923E"/>
    <w:lvl w:ilvl="0" w:tplc="98CE963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8D42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AE5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6B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64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9C3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C4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8F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383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BF3BEF85"/>
    <w:multiLevelType w:val="hybridMultilevel"/>
    <w:tmpl w:val="50F0923E"/>
    <w:lvl w:ilvl="0" w:tplc="9C22703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CBC5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ACC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AF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43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E88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C5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65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329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A0DE8A2"/>
    <w:multiLevelType w:val="hybridMultilevel"/>
    <w:tmpl w:val="1D8E1FCE"/>
    <w:lvl w:ilvl="0" w:tplc="08F87D9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D28E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F2C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F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D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F21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E9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84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CA5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FF2B"/>
    <w:multiLevelType w:val="hybridMultilevel"/>
    <w:tmpl w:val="1D8E1FCE"/>
    <w:lvl w:ilvl="0" w:tplc="A18E4A6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DB6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A0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A1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25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F2E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4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23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4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7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74F10"/>
    <w:rsid w:val="000767F0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EA9"/>
    <w:rsid w:val="000D0225"/>
    <w:rsid w:val="000F161D"/>
    <w:rsid w:val="00123704"/>
    <w:rsid w:val="001270C7"/>
    <w:rsid w:val="00132540"/>
    <w:rsid w:val="0014786A"/>
    <w:rsid w:val="0015006B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4D5A"/>
    <w:rsid w:val="001E34C6"/>
    <w:rsid w:val="001E5581"/>
    <w:rsid w:val="001F3C70"/>
    <w:rsid w:val="001F6C2A"/>
    <w:rsid w:val="00200D88"/>
    <w:rsid w:val="00201F68"/>
    <w:rsid w:val="00212D83"/>
    <w:rsid w:val="00212F2A"/>
    <w:rsid w:val="00214F2B"/>
    <w:rsid w:val="00217880"/>
    <w:rsid w:val="00220346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C2A01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13792"/>
    <w:rsid w:val="00322971"/>
    <w:rsid w:val="00334154"/>
    <w:rsid w:val="00341FA0"/>
    <w:rsid w:val="00344F3D"/>
    <w:rsid w:val="00352BCF"/>
    <w:rsid w:val="00353932"/>
    <w:rsid w:val="0035464B"/>
    <w:rsid w:val="003562EE"/>
    <w:rsid w:val="0036252A"/>
    <w:rsid w:val="00364D9D"/>
    <w:rsid w:val="0037421D"/>
    <w:rsid w:val="00376093"/>
    <w:rsid w:val="00383DA1"/>
    <w:rsid w:val="00385F30"/>
    <w:rsid w:val="00393963"/>
    <w:rsid w:val="00395575"/>
    <w:rsid w:val="00395672"/>
    <w:rsid w:val="003A06C8"/>
    <w:rsid w:val="003A0D7C"/>
    <w:rsid w:val="003B7EE7"/>
    <w:rsid w:val="003C2CCB"/>
    <w:rsid w:val="003D39EC"/>
    <w:rsid w:val="003E3DD5"/>
    <w:rsid w:val="003F07C6"/>
    <w:rsid w:val="003F15F8"/>
    <w:rsid w:val="003F1F6B"/>
    <w:rsid w:val="003F3757"/>
    <w:rsid w:val="003F44B7"/>
    <w:rsid w:val="003F7063"/>
    <w:rsid w:val="00402CD4"/>
    <w:rsid w:val="00413D48"/>
    <w:rsid w:val="00441AC2"/>
    <w:rsid w:val="0044233D"/>
    <w:rsid w:val="0044249B"/>
    <w:rsid w:val="00446307"/>
    <w:rsid w:val="0045023C"/>
    <w:rsid w:val="00451A5B"/>
    <w:rsid w:val="00452BCD"/>
    <w:rsid w:val="00452CEA"/>
    <w:rsid w:val="00462109"/>
    <w:rsid w:val="00465B52"/>
    <w:rsid w:val="0046708E"/>
    <w:rsid w:val="004704B3"/>
    <w:rsid w:val="00470DFF"/>
    <w:rsid w:val="00471BE2"/>
    <w:rsid w:val="00474463"/>
    <w:rsid w:val="00474B75"/>
    <w:rsid w:val="00483F0B"/>
    <w:rsid w:val="00496319"/>
    <w:rsid w:val="004B0313"/>
    <w:rsid w:val="004B5465"/>
    <w:rsid w:val="004C2ACE"/>
    <w:rsid w:val="004C5E7B"/>
    <w:rsid w:val="004D2403"/>
    <w:rsid w:val="004D505E"/>
    <w:rsid w:val="004D72CA"/>
    <w:rsid w:val="004E2242"/>
    <w:rsid w:val="004F42FF"/>
    <w:rsid w:val="004F44C2"/>
    <w:rsid w:val="00516022"/>
    <w:rsid w:val="00521CEE"/>
    <w:rsid w:val="005429DC"/>
    <w:rsid w:val="00543EBD"/>
    <w:rsid w:val="005565F9"/>
    <w:rsid w:val="0057090B"/>
    <w:rsid w:val="00573041"/>
    <w:rsid w:val="00575B80"/>
    <w:rsid w:val="005819CE"/>
    <w:rsid w:val="0058298D"/>
    <w:rsid w:val="00593C2B"/>
    <w:rsid w:val="00596166"/>
    <w:rsid w:val="005B3814"/>
    <w:rsid w:val="005B6184"/>
    <w:rsid w:val="005C3FE0"/>
    <w:rsid w:val="005C63AD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341F2"/>
    <w:rsid w:val="00641F54"/>
    <w:rsid w:val="00642F5B"/>
    <w:rsid w:val="006448E4"/>
    <w:rsid w:val="00645414"/>
    <w:rsid w:val="00653606"/>
    <w:rsid w:val="00661591"/>
    <w:rsid w:val="0066632F"/>
    <w:rsid w:val="00674A89"/>
    <w:rsid w:val="00681BC7"/>
    <w:rsid w:val="0068313E"/>
    <w:rsid w:val="00685545"/>
    <w:rsid w:val="006864B3"/>
    <w:rsid w:val="006A10F8"/>
    <w:rsid w:val="006A2100"/>
    <w:rsid w:val="006B0955"/>
    <w:rsid w:val="006B0BF3"/>
    <w:rsid w:val="006B22D4"/>
    <w:rsid w:val="006B775E"/>
    <w:rsid w:val="006C2535"/>
    <w:rsid w:val="006C441E"/>
    <w:rsid w:val="006C4B90"/>
    <w:rsid w:val="006C71D3"/>
    <w:rsid w:val="006D1016"/>
    <w:rsid w:val="006D17F2"/>
    <w:rsid w:val="006E3546"/>
    <w:rsid w:val="006E3FA9"/>
    <w:rsid w:val="006E7D82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1A6A"/>
    <w:rsid w:val="00754FBF"/>
    <w:rsid w:val="007709EF"/>
    <w:rsid w:val="00783559"/>
    <w:rsid w:val="00790793"/>
    <w:rsid w:val="00790C83"/>
    <w:rsid w:val="0079551B"/>
    <w:rsid w:val="00797AA5"/>
    <w:rsid w:val="007A26BD"/>
    <w:rsid w:val="007A4105"/>
    <w:rsid w:val="007B4503"/>
    <w:rsid w:val="007C0BE0"/>
    <w:rsid w:val="007C406E"/>
    <w:rsid w:val="007C5183"/>
    <w:rsid w:val="007E2B20"/>
    <w:rsid w:val="007E31DA"/>
    <w:rsid w:val="007E6521"/>
    <w:rsid w:val="007F5331"/>
    <w:rsid w:val="00800CCA"/>
    <w:rsid w:val="00806120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72271"/>
    <w:rsid w:val="008A1F5D"/>
    <w:rsid w:val="008A28F5"/>
    <w:rsid w:val="008B3929"/>
    <w:rsid w:val="008B4CB3"/>
    <w:rsid w:val="008B7B24"/>
    <w:rsid w:val="008C356D"/>
    <w:rsid w:val="008D3934"/>
    <w:rsid w:val="008E49AD"/>
    <w:rsid w:val="008E698E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61018"/>
    <w:rsid w:val="009718F9"/>
    <w:rsid w:val="00972FB9"/>
    <w:rsid w:val="00975112"/>
    <w:rsid w:val="00981768"/>
    <w:rsid w:val="00981C63"/>
    <w:rsid w:val="00983E8F"/>
    <w:rsid w:val="0098788A"/>
    <w:rsid w:val="00994FDA"/>
    <w:rsid w:val="009A3B71"/>
    <w:rsid w:val="009A61BC"/>
    <w:rsid w:val="009B0138"/>
    <w:rsid w:val="009B0FE9"/>
    <w:rsid w:val="009C1FE8"/>
    <w:rsid w:val="009C3F20"/>
    <w:rsid w:val="009C7CA1"/>
    <w:rsid w:val="009D043D"/>
    <w:rsid w:val="009F3259"/>
    <w:rsid w:val="00A128AD"/>
    <w:rsid w:val="00A13C59"/>
    <w:rsid w:val="00A21E76"/>
    <w:rsid w:val="00A23BC8"/>
    <w:rsid w:val="00A30E68"/>
    <w:rsid w:val="00A31933"/>
    <w:rsid w:val="00A34AA0"/>
    <w:rsid w:val="00A41FE2"/>
    <w:rsid w:val="00A43D3C"/>
    <w:rsid w:val="00A47948"/>
    <w:rsid w:val="00A50CF6"/>
    <w:rsid w:val="00A56946"/>
    <w:rsid w:val="00A56E09"/>
    <w:rsid w:val="00A63B8C"/>
    <w:rsid w:val="00A715F8"/>
    <w:rsid w:val="00A77F6F"/>
    <w:rsid w:val="00A831FD"/>
    <w:rsid w:val="00A850A2"/>
    <w:rsid w:val="00A86A15"/>
    <w:rsid w:val="00A91FA3"/>
    <w:rsid w:val="00AA4791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62232"/>
    <w:rsid w:val="00B71DC2"/>
    <w:rsid w:val="00B93893"/>
    <w:rsid w:val="00BA1927"/>
    <w:rsid w:val="00BA612E"/>
    <w:rsid w:val="00BA7E0A"/>
    <w:rsid w:val="00BC3B53"/>
    <w:rsid w:val="00BC3B96"/>
    <w:rsid w:val="00BC4AE3"/>
    <w:rsid w:val="00BE3F88"/>
    <w:rsid w:val="00BE4756"/>
    <w:rsid w:val="00BE5ED9"/>
    <w:rsid w:val="00BE7B41"/>
    <w:rsid w:val="00BE7CD7"/>
    <w:rsid w:val="00BF0D00"/>
    <w:rsid w:val="00C1091D"/>
    <w:rsid w:val="00C15A91"/>
    <w:rsid w:val="00C206F1"/>
    <w:rsid w:val="00C217E1"/>
    <w:rsid w:val="00C4015B"/>
    <w:rsid w:val="00C40C60"/>
    <w:rsid w:val="00C5258E"/>
    <w:rsid w:val="00C619A7"/>
    <w:rsid w:val="00C91EBC"/>
    <w:rsid w:val="00C97C80"/>
    <w:rsid w:val="00CA47D3"/>
    <w:rsid w:val="00CA6A25"/>
    <w:rsid w:val="00CA6A3F"/>
    <w:rsid w:val="00CA7C99"/>
    <w:rsid w:val="00CC6290"/>
    <w:rsid w:val="00CD0CB3"/>
    <w:rsid w:val="00CD362D"/>
    <w:rsid w:val="00CE1C84"/>
    <w:rsid w:val="00CE5055"/>
    <w:rsid w:val="00CF053F"/>
    <w:rsid w:val="00D0609E"/>
    <w:rsid w:val="00D078E1"/>
    <w:rsid w:val="00D100E9"/>
    <w:rsid w:val="00D21E4B"/>
    <w:rsid w:val="00D23522"/>
    <w:rsid w:val="00D24199"/>
    <w:rsid w:val="00D242EE"/>
    <w:rsid w:val="00D264D6"/>
    <w:rsid w:val="00D33BF0"/>
    <w:rsid w:val="00D516BE"/>
    <w:rsid w:val="00D5423B"/>
    <w:rsid w:val="00D54F4E"/>
    <w:rsid w:val="00D60BA4"/>
    <w:rsid w:val="00D62419"/>
    <w:rsid w:val="00D67180"/>
    <w:rsid w:val="00D77870"/>
    <w:rsid w:val="00D80CCE"/>
    <w:rsid w:val="00D87B43"/>
    <w:rsid w:val="00D87D03"/>
    <w:rsid w:val="00D95C88"/>
    <w:rsid w:val="00D97B2E"/>
    <w:rsid w:val="00DA3178"/>
    <w:rsid w:val="00DA5AA8"/>
    <w:rsid w:val="00DB36FE"/>
    <w:rsid w:val="00DB533A"/>
    <w:rsid w:val="00DD16BB"/>
    <w:rsid w:val="00DD66F2"/>
    <w:rsid w:val="00DE3FE0"/>
    <w:rsid w:val="00DE578A"/>
    <w:rsid w:val="00DF2583"/>
    <w:rsid w:val="00DF25B7"/>
    <w:rsid w:val="00DF54D9"/>
    <w:rsid w:val="00E01A59"/>
    <w:rsid w:val="00E10DC6"/>
    <w:rsid w:val="00E11C0E"/>
    <w:rsid w:val="00E11F8E"/>
    <w:rsid w:val="00E15881"/>
    <w:rsid w:val="00E21DE3"/>
    <w:rsid w:val="00E3731D"/>
    <w:rsid w:val="00E462F0"/>
    <w:rsid w:val="00E51469"/>
    <w:rsid w:val="00E634E3"/>
    <w:rsid w:val="00E77F89"/>
    <w:rsid w:val="00E80E71"/>
    <w:rsid w:val="00E850D3"/>
    <w:rsid w:val="00E876B9"/>
    <w:rsid w:val="00E921D5"/>
    <w:rsid w:val="00EA23E7"/>
    <w:rsid w:val="00EA40B8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F00F54"/>
    <w:rsid w:val="00F0379C"/>
    <w:rsid w:val="00F03963"/>
    <w:rsid w:val="00F11068"/>
    <w:rsid w:val="00F1256D"/>
    <w:rsid w:val="00F13A4E"/>
    <w:rsid w:val="00F172BB"/>
    <w:rsid w:val="00F17B10"/>
    <w:rsid w:val="00F21BEF"/>
    <w:rsid w:val="00F350ED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7F66"/>
    <w:rsid w:val="00FE1CB6"/>
    <w:rsid w:val="00FE486B"/>
    <w:rsid w:val="00FE4F08"/>
    <w:rsid w:val="00F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B3E2C6C"/>
  <w15:docId w15:val="{DF147E90-76EF-47F8-BCFB-917E1CE6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styleId="Onopgelostemelding">
    <w:name w:val="Unresolved Mention"/>
    <w:basedOn w:val="Standaardalinea-lettertype"/>
    <w:rsid w:val="00E9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63" /><Relationship Type="http://schemas.openxmlformats.org/officeDocument/2006/relationships/numbering" Target="numbering.xml" Id="rId53" /><Relationship Type="http://schemas.openxmlformats.org/officeDocument/2006/relationships/endnotes" Target="endnotes.xml" Id="rId58" /><Relationship Type="http://schemas.openxmlformats.org/officeDocument/2006/relationships/glossaryDocument" Target="glossary/document.xml" Id="rId66" /><Relationship Type="http://schemas.openxmlformats.org/officeDocument/2006/relationships/footer" Target="footer1.xml" Id="rId61" /><Relationship Type="http://schemas.openxmlformats.org/officeDocument/2006/relationships/webSettings" Target="webSettings.xml" Id="rId56" /><Relationship Type="http://schemas.openxmlformats.org/officeDocument/2006/relationships/footer" Target="footer3.xml" Id="rId64" /><Relationship Type="http://schemas.openxmlformats.org/officeDocument/2006/relationships/header" Target="header1.xml" Id="rId59" /><Relationship Type="http://schemas.openxmlformats.org/officeDocument/2006/relationships/theme" Target="theme/theme1.xml" Id="rId67" /><Relationship Type="http://schemas.openxmlformats.org/officeDocument/2006/relationships/styles" Target="styles.xml" Id="rId54" /><Relationship Type="http://schemas.openxmlformats.org/officeDocument/2006/relationships/footer" Target="footer2.xml" Id="rId62" /><Relationship Type="http://schemas.openxmlformats.org/officeDocument/2006/relationships/footnotes" Target="footnotes.xml" Id="rId57" /><Relationship Type="http://schemas.openxmlformats.org/officeDocument/2006/relationships/header" Target="header2.xml" Id="rId60" /><Relationship Type="http://schemas.openxmlformats.org/officeDocument/2006/relationships/fontTable" Target="fontTable.xml" Id="rId65" /><Relationship Type="http://schemas.openxmlformats.org/officeDocument/2006/relationships/settings" Target="settings.xml" Id="rId5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201BE2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201BE2"/>
    <w:rsid w:val="005C63AD"/>
    <w:rsid w:val="00F0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2019-05-29T12:05:00.0000000Z</lastPrinted>
  <dcterms:created xsi:type="dcterms:W3CDTF">2019-05-29T12:08:00.0000000Z</dcterms:created>
  <dcterms:modified xsi:type="dcterms:W3CDTF">2019-06-18T12:10:00.0000000Z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BootsmanM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24 mei 2019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Wet windenergie op zee (ondersteunen opgave windenergie op zee)</vt:lpwstr>
  </property>
  <property fmtid="{D5CDD505-2E9C-101B-9397-08002B2CF9AE}" pid="8" name="documentId">
    <vt:lpwstr>19132219</vt:lpwstr>
  </property>
  <property fmtid="{D5CDD505-2E9C-101B-9397-08002B2CF9AE}" pid="9" name="RegisterInEdocs">
    <vt:bool>true</vt:bool>
  </property>
  <property fmtid="{D5CDD505-2E9C-101B-9397-08002B2CF9AE}" pid="10" name="TYPE_ID">
    <vt:lpwstr>Vervolgstuk regelgeving</vt:lpwstr>
  </property>
  <property fmtid="{D5CDD505-2E9C-101B-9397-08002B2CF9AE}" pid="11" name="ContentTypeId">
    <vt:lpwstr>0x0101003FE08BEB58C9FC4983B21EFA69530B82</vt:lpwstr>
  </property>
</Properties>
</file>