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EC1" w:rsidP="00810C93" w:rsidRDefault="000670FC">
      <w:r>
        <w:t>Geachte Voorzitter,</w:t>
      </w:r>
    </w:p>
    <w:p w:rsidR="000670FC" w:rsidP="00810C93" w:rsidRDefault="000670FC"/>
    <w:p w:rsidR="000670FC" w:rsidP="00810C93" w:rsidRDefault="000670FC">
      <w:r>
        <w:t xml:space="preserve">Bijgaand ontvangt u de antwoorden op de feitelijke vragen van de leden van de vaste commissie voor Landbouw, Natuur en Voedselkwaliteit (LNV) bij het Jaarverslag en de Slotwet 2018 </w:t>
      </w:r>
      <w:r w:rsidRPr="000670FC">
        <w:t>van het Ministerie van Economische Zaken en Klimaat (XIII), Ministerie van Landbouw, Natuur en Voedselkwaliteit en Diergezondheidsfonds (F)</w:t>
      </w:r>
      <w:r>
        <w:t>- deel LNV. Daarbij ook de antwoorden op de gestelde vragen over het Verantwoordingsonderzoek 2018 van de Algemene Rekenkamer bij het Jaarverslag.</w:t>
      </w:r>
    </w:p>
    <w:p w:rsidR="000670FC" w:rsidP="00810C93" w:rsidRDefault="000670FC"/>
    <w:p w:rsidR="000670FC" w:rsidP="00810C93" w:rsidRDefault="000670FC"/>
    <w:p w:rsidR="000670FC" w:rsidP="00810C93" w:rsidRDefault="000670FC"/>
    <w:p w:rsidR="000670FC" w:rsidP="00810C93" w:rsidRDefault="000670FC"/>
    <w:p w:rsidR="000670FC" w:rsidP="00810C93" w:rsidRDefault="000670FC">
      <w:r>
        <w:t>Carola Schouten</w:t>
      </w:r>
    </w:p>
    <w:p w:rsidR="000670FC" w:rsidP="00810C93" w:rsidRDefault="000670FC">
      <w:r>
        <w:t>Minister van Landbouw, Natuur en Voedselkwaliteit</w:t>
      </w:r>
    </w:p>
    <w:p w:rsidR="000670FC" w:rsidP="00810C93" w:rsidRDefault="000670FC"/>
    <w:sectPr w:rsidR="000670FC" w:rsidSect="000670FC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79E" w:rsidRDefault="00DB179E">
      <w:pPr>
        <w:spacing w:line="240" w:lineRule="auto"/>
      </w:pPr>
      <w:r>
        <w:separator/>
      </w:r>
    </w:p>
  </w:endnote>
  <w:endnote w:type="continuationSeparator" w:id="0">
    <w:p w:rsidR="00DB179E" w:rsidRDefault="00DB17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rofont">
    <w:panose1 w:val="020B0503040100020103"/>
    <w:charset w:val="00"/>
    <w:family w:val="swiss"/>
    <w:pitch w:val="variable"/>
    <w:sig w:usb0="800000A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FFE" w:rsidRDefault="00BE3FF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FEA" w:rsidRPr="00BC3B53" w:rsidRDefault="00237FEA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237FEA" w:rsidTr="000670FC">
      <w:trPr>
        <w:trHeight w:hRule="exact" w:val="240"/>
      </w:trPr>
      <w:tc>
        <w:tcPr>
          <w:tcW w:w="7601" w:type="dxa"/>
          <w:shd w:val="clear" w:color="auto" w:fill="auto"/>
        </w:tcPr>
        <w:p w:rsidR="00237FEA" w:rsidRDefault="00237FEA" w:rsidP="003F1F6B">
          <w:pPr>
            <w:pStyle w:val="Huisstijl-Rubricering"/>
          </w:pPr>
        </w:p>
      </w:tc>
      <w:tc>
        <w:tcPr>
          <w:tcW w:w="2156" w:type="dxa"/>
        </w:tcPr>
        <w:p w:rsidR="00237FEA" w:rsidRPr="00645414" w:rsidRDefault="00237FEA" w:rsidP="0064541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fldSimple w:instr=" SECTIONPAGES   \* MERGEFORMAT ">
            <w:r>
              <w:t>2</w:t>
            </w:r>
          </w:fldSimple>
        </w:p>
      </w:tc>
    </w:tr>
  </w:tbl>
  <w:p w:rsidR="00237FEA" w:rsidRPr="00BC3B53" w:rsidRDefault="00237FEA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237FEA" w:rsidTr="000670FC">
      <w:trPr>
        <w:trHeight w:hRule="exact" w:val="240"/>
      </w:trPr>
      <w:tc>
        <w:tcPr>
          <w:tcW w:w="7601" w:type="dxa"/>
          <w:shd w:val="clear" w:color="auto" w:fill="auto"/>
        </w:tcPr>
        <w:p w:rsidR="00237FEA" w:rsidRDefault="00237FEA" w:rsidP="008C356D">
          <w:pPr>
            <w:pStyle w:val="Huisstijl-Rubricering"/>
          </w:pPr>
        </w:p>
      </w:tc>
      <w:tc>
        <w:tcPr>
          <w:tcW w:w="2170" w:type="dxa"/>
        </w:tcPr>
        <w:p w:rsidR="00237FEA" w:rsidRPr="00ED539E" w:rsidRDefault="00237FEA" w:rsidP="00ED539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t>van</w:t>
          </w:r>
          <w:r w:rsidRPr="00ED539E">
            <w:t xml:space="preserve"> </w:t>
          </w:r>
          <w:fldSimple w:instr=" SECTIONPAGES   \* MERGEFORMAT ">
            <w:r w:rsidR="00726498">
              <w:t>1</w:t>
            </w:r>
          </w:fldSimple>
        </w:p>
      </w:tc>
    </w:tr>
  </w:tbl>
  <w:p w:rsidR="00237FEA" w:rsidRPr="00BC3B53" w:rsidRDefault="00237FEA" w:rsidP="008C356D">
    <w:pPr>
      <w:pStyle w:val="Voettekst"/>
      <w:spacing w:line="240" w:lineRule="auto"/>
      <w:rPr>
        <w:sz w:val="2"/>
        <w:szCs w:val="2"/>
      </w:rPr>
    </w:pPr>
  </w:p>
  <w:p w:rsidR="00237FEA" w:rsidRPr="00BC3B53" w:rsidRDefault="00237FEA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79E" w:rsidRDefault="00DB179E">
      <w:pPr>
        <w:spacing w:line="240" w:lineRule="auto"/>
      </w:pPr>
      <w:r>
        <w:separator/>
      </w:r>
    </w:p>
  </w:footnote>
  <w:footnote w:type="continuationSeparator" w:id="0">
    <w:p w:rsidR="00DB179E" w:rsidRDefault="00DB17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FFE" w:rsidRDefault="00BE3FF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237FEA" w:rsidTr="00A50CF6">
      <w:tc>
        <w:tcPr>
          <w:tcW w:w="2156" w:type="dxa"/>
          <w:shd w:val="clear" w:color="auto" w:fill="auto"/>
        </w:tcPr>
        <w:p w:rsidR="00237FEA" w:rsidRPr="005819CE" w:rsidRDefault="00237FEA" w:rsidP="00A50CF6">
          <w:pPr>
            <w:pStyle w:val="Huisstijl-Adres"/>
          </w:pPr>
          <w:r>
            <w:rPr>
              <w:b/>
            </w:rPr>
            <w:t>Directie Financieel Economische Zaken</w:t>
          </w:r>
          <w:r w:rsidRPr="005819CE">
            <w:rPr>
              <w:b/>
            </w:rPr>
            <w:br/>
          </w:r>
        </w:p>
      </w:tc>
    </w:tr>
    <w:tr w:rsidR="00237FEA" w:rsidTr="00A50CF6">
      <w:trPr>
        <w:trHeight w:hRule="exact" w:val="200"/>
      </w:trPr>
      <w:tc>
        <w:tcPr>
          <w:tcW w:w="2156" w:type="dxa"/>
          <w:shd w:val="clear" w:color="auto" w:fill="auto"/>
        </w:tcPr>
        <w:p w:rsidR="00237FEA" w:rsidRPr="005819CE" w:rsidRDefault="00237FEA" w:rsidP="00A50CF6"/>
      </w:tc>
    </w:tr>
    <w:tr w:rsidR="00237FEA" w:rsidTr="00502512">
      <w:trPr>
        <w:trHeight w:hRule="exact" w:val="774"/>
      </w:trPr>
      <w:tc>
        <w:tcPr>
          <w:tcW w:w="2156" w:type="dxa"/>
          <w:shd w:val="clear" w:color="auto" w:fill="auto"/>
        </w:tcPr>
        <w:p w:rsidR="00237FEA" w:rsidRPr="00AA4791" w:rsidRDefault="00237FEA" w:rsidP="00471BE2">
          <w:pPr>
            <w:pStyle w:val="Huisstijl-Kopje"/>
          </w:pPr>
          <w:r>
            <w:t>Ons kenmerk</w:t>
          </w:r>
        </w:p>
        <w:p w:rsidR="00237FEA" w:rsidRPr="005819CE" w:rsidRDefault="00237FEA" w:rsidP="001E6117">
          <w:pPr>
            <w:pStyle w:val="Huisstijl-Kopje"/>
          </w:pPr>
          <w:r>
            <w:rPr>
              <w:b w:val="0"/>
            </w:rPr>
            <w:t>FEZ</w:t>
          </w:r>
          <w:r w:rsidRPr="00502512">
            <w:rPr>
              <w:b w:val="0"/>
            </w:rPr>
            <w:t xml:space="preserve"> / </w:t>
          </w:r>
          <w:sdt>
            <w:sdtPr>
              <w:rPr>
                <w:b w:val="0"/>
              </w:rPr>
              <w:alias w:val="documentId"/>
              <w:id w:val="-675807423"/>
              <w:placeholder>
                <w:docPart w:val="DefaultPlaceholder_-1854013440"/>
              </w:placeholder>
              <w:showingPlcHdr/>
            </w:sdtPr>
            <w:sdtContent>
              <w:r w:rsidRPr="008E51E7">
                <w:rPr>
                  <w:rStyle w:val="Tekstvantijdelijkeaanduiding"/>
                </w:rPr>
                <w:t>Klik of tik om tekst in te voeren.</w:t>
              </w:r>
            </w:sdtContent>
          </w:sdt>
          <w:sdt>
            <w:sdtPr>
              <w:rPr>
                <w:b w:val="0"/>
              </w:rPr>
              <w:alias w:val="documentId"/>
              <w:id w:val="366722069"/>
              <w:placeholder>
                <w:docPart w:val="DefaultPlaceholder_-1854013440"/>
              </w:placeholder>
            </w:sdtPr>
            <w:sdtContent>
              <w:r>
                <w:rPr>
                  <w:b w:val="0"/>
                </w:rPr>
                <w:fldChar w:fldCharType="begin"/>
              </w:r>
              <w:r>
                <w:rPr>
                  <w:b w:val="0"/>
                </w:rPr>
                <w:instrText xml:space="preserve"> DOCPROPERTY  "documentId"  \* MERGEFORMAT </w:instrText>
              </w:r>
              <w:r>
                <w:rPr>
                  <w:b w:val="0"/>
                </w:rPr>
                <w:fldChar w:fldCharType="separate"/>
              </w:r>
              <w:r>
                <w:rPr>
                  <w:b w:val="0"/>
                </w:rPr>
                <w:t>19134488</w:t>
              </w:r>
              <w:r>
                <w:rPr>
                  <w:b w:val="0"/>
                </w:rPr>
                <w:fldChar w:fldCharType="end"/>
              </w:r>
            </w:sdtContent>
          </w:sdt>
        </w:p>
      </w:tc>
    </w:tr>
  </w:tbl>
  <w:p w:rsidR="00237FEA" w:rsidRDefault="00237FEA" w:rsidP="008C356D"/>
  <w:p w:rsidR="00237FEA" w:rsidRPr="00740712" w:rsidRDefault="00237FEA" w:rsidP="008C356D"/>
  <w:p w:rsidR="00237FEA" w:rsidRPr="00217880" w:rsidRDefault="00237FEA" w:rsidP="008C356D">
    <w:pPr>
      <w:spacing w:line="0" w:lineRule="atLeast"/>
      <w:rPr>
        <w:sz w:val="2"/>
        <w:szCs w:val="2"/>
      </w:rPr>
    </w:pPr>
  </w:p>
  <w:p w:rsidR="00237FEA" w:rsidRDefault="00237FEA" w:rsidP="004F44C2">
    <w:pPr>
      <w:pStyle w:val="Koptekst"/>
      <w:rPr>
        <w:rFonts w:cs="Verdana-Bold"/>
        <w:b/>
        <w:bCs/>
        <w:smallCaps/>
        <w:szCs w:val="18"/>
      </w:rPr>
    </w:pPr>
  </w:p>
  <w:p w:rsidR="00237FEA" w:rsidRDefault="00237FEA" w:rsidP="004F44C2"/>
  <w:p w:rsidR="00237FEA" w:rsidRPr="00740712" w:rsidRDefault="00237FEA" w:rsidP="004F44C2"/>
  <w:p w:rsidR="00237FEA" w:rsidRPr="00217880" w:rsidRDefault="00237FEA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237FEA" w:rsidTr="000670FC">
      <w:trPr>
        <w:trHeight w:val="2636"/>
      </w:trPr>
      <w:tc>
        <w:tcPr>
          <w:tcW w:w="737" w:type="dxa"/>
          <w:shd w:val="clear" w:color="auto" w:fill="auto"/>
        </w:tcPr>
        <w:p w:rsidR="00237FEA" w:rsidRDefault="00237FEA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237FEA" w:rsidRPr="008537EA" w:rsidRDefault="00237FEA" w:rsidP="00D62972">
          <w:pPr>
            <w:rPr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EDF6A13" wp14:editId="3BF53EB5">
                <wp:simplePos x="0" y="0"/>
                <wp:positionH relativeFrom="column">
                  <wp:posOffset>139700</wp:posOffset>
                </wp:positionH>
                <wp:positionV relativeFrom="paragraph">
                  <wp:posOffset>125399</wp:posOffset>
                </wp:positionV>
                <wp:extent cx="2286000" cy="1544320"/>
                <wp:effectExtent l="0" t="0" r="0" b="0"/>
                <wp:wrapSquare wrapText="bothSides"/>
                <wp:docPr id="2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40922375" name="Afbeelding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154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37FEA" w:rsidRDefault="00237FEA" w:rsidP="00D0609E">
    <w:pPr>
      <w:framePr w:w="6340" w:h="2750" w:hRule="exact" w:hSpace="180" w:wrap="around" w:vAnchor="page" w:hAnchor="text" w:x="3873" w:y="-140"/>
    </w:pPr>
  </w:p>
  <w:p w:rsidR="00237FEA" w:rsidRDefault="00237FEA" w:rsidP="000049FB">
    <w:pPr>
      <w:pStyle w:val="Koptekst"/>
      <w:tabs>
        <w:tab w:val="clear" w:pos="4536"/>
        <w:tab w:val="clear" w:pos="9072"/>
      </w:tabs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237FEA" w:rsidRPr="00D95278" w:rsidTr="00A50CF6">
      <w:tc>
        <w:tcPr>
          <w:tcW w:w="2160" w:type="dxa"/>
          <w:shd w:val="clear" w:color="auto" w:fill="auto"/>
        </w:tcPr>
        <w:p w:rsidR="00237FEA" w:rsidRPr="005819CE" w:rsidRDefault="00237FEA" w:rsidP="00A50CF6">
          <w:pPr>
            <w:pStyle w:val="Huisstijl-Adres"/>
          </w:pPr>
          <w:r>
            <w:rPr>
              <w:b/>
            </w:rPr>
            <w:t>Directie Financieel Economische Zaken</w:t>
          </w:r>
          <w:r w:rsidRPr="005819CE">
            <w:rPr>
              <w:b/>
            </w:rPr>
            <w:br/>
          </w:r>
        </w:p>
        <w:p w:rsidR="00237FEA" w:rsidRDefault="00237FEA" w:rsidP="0098788A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:rsidR="00237FEA" w:rsidRDefault="00237FEA" w:rsidP="0098788A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:rsidR="00237FEA" w:rsidRPr="005B3814" w:rsidRDefault="00237FEA" w:rsidP="0098788A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>
            <w:rPr>
              <w:rFonts w:cs="Agrofont"/>
              <w:iCs/>
            </w:rPr>
            <w:t>00000001858272854000</w:t>
          </w:r>
        </w:p>
        <w:p w:rsidR="00237FEA" w:rsidRPr="00E60C40" w:rsidRDefault="00237FEA" w:rsidP="00A50CF6">
          <w:pPr>
            <w:pStyle w:val="Huisstijl-Adres"/>
            <w:rPr>
              <w:u w:val="single"/>
            </w:rPr>
          </w:pPr>
          <w:r>
            <w:t>T</w:t>
          </w:r>
          <w:r>
            <w:tab/>
            <w:t>070 379 8911 (algemeen)</w:t>
          </w:r>
          <w:r w:rsidRPr="005819CE">
            <w:br/>
          </w:r>
          <w:r>
            <w:t>F</w:t>
          </w:r>
          <w:r>
            <w:tab/>
            <w:t>070 378 6100 (algemeen)</w:t>
          </w:r>
          <w:r w:rsidRPr="005819CE">
            <w:br/>
          </w:r>
          <w:r>
            <w:t>www.rijksoverheid.nl/lnv</w:t>
          </w:r>
        </w:p>
      </w:tc>
    </w:tr>
    <w:tr w:rsidR="00237FEA" w:rsidRPr="00D95278" w:rsidTr="00A50CF6">
      <w:trPr>
        <w:trHeight w:hRule="exact" w:val="200"/>
      </w:trPr>
      <w:tc>
        <w:tcPr>
          <w:tcW w:w="2160" w:type="dxa"/>
          <w:shd w:val="clear" w:color="auto" w:fill="auto"/>
        </w:tcPr>
        <w:p w:rsidR="00237FEA" w:rsidRPr="00237FEA" w:rsidRDefault="00237FEA" w:rsidP="00A50CF6"/>
      </w:tc>
    </w:tr>
    <w:tr w:rsidR="00237FEA" w:rsidTr="00A50CF6">
      <w:tc>
        <w:tcPr>
          <w:tcW w:w="2160" w:type="dxa"/>
          <w:shd w:val="clear" w:color="auto" w:fill="auto"/>
        </w:tcPr>
        <w:p w:rsidR="00237FEA" w:rsidRPr="005819CE" w:rsidRDefault="00237FEA" w:rsidP="000C0163">
          <w:pPr>
            <w:pStyle w:val="Huisstijl-Kopje"/>
          </w:pPr>
          <w:r>
            <w:t>Ons kenmerk</w:t>
          </w:r>
          <w:r w:rsidRPr="005819CE">
            <w:t xml:space="preserve"> </w:t>
          </w:r>
        </w:p>
        <w:p w:rsidR="00237FEA" w:rsidRPr="005819CE" w:rsidRDefault="00237FEA" w:rsidP="000C0163">
          <w:pPr>
            <w:pStyle w:val="Huisstijl-Gegeven"/>
          </w:pPr>
          <w:r>
            <w:t xml:space="preserve">FEZ / </w:t>
          </w:r>
          <w:sdt>
            <w:sdtPr>
              <w:alias w:val="documentId"/>
              <w:id w:val="-542980268"/>
              <w:placeholder>
                <w:docPart w:val="DefaultPlaceholder_-1854013440"/>
              </w:placeholder>
            </w:sdtPr>
            <w:sdtContent>
              <w:fldSimple w:instr=" DOCPROPERTY  &quot;documentId&quot;  \* MERGEFORMAT ">
                <w:r>
                  <w:t>19134488</w:t>
                </w:r>
              </w:fldSimple>
            </w:sdtContent>
          </w:sdt>
        </w:p>
        <w:p w:rsidR="00BE3FFE" w:rsidRDefault="00237FEA" w:rsidP="00BE3FFE">
          <w:pPr>
            <w:pStyle w:val="Huisstijl-Kopje"/>
          </w:pPr>
          <w:r>
            <w:t xml:space="preserve">Bijlage(n): </w:t>
          </w:r>
        </w:p>
        <w:p w:rsidR="00237FEA" w:rsidRPr="00BE3FFE" w:rsidRDefault="00237FEA" w:rsidP="00BE3FFE">
          <w:pPr>
            <w:pStyle w:val="Huisstijl-Kopje"/>
            <w:rPr>
              <w:b w:val="0"/>
            </w:rPr>
          </w:pPr>
          <w:r w:rsidRPr="00BE3FFE">
            <w:rPr>
              <w:b w:val="0"/>
            </w:rPr>
            <w:t>3</w:t>
          </w:r>
        </w:p>
      </w:tc>
    </w:tr>
  </w:tbl>
  <w:p w:rsidR="00237FEA" w:rsidRPr="00121BF0" w:rsidRDefault="00237FEA" w:rsidP="00121BF0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237FEA" w:rsidTr="000670FC">
      <w:trPr>
        <w:trHeight w:val="400"/>
      </w:trPr>
      <w:tc>
        <w:tcPr>
          <w:tcW w:w="7520" w:type="dxa"/>
          <w:gridSpan w:val="2"/>
          <w:shd w:val="clear" w:color="auto" w:fill="auto"/>
        </w:tcPr>
        <w:p w:rsidR="00237FEA" w:rsidRPr="00BC3B53" w:rsidRDefault="00237FEA" w:rsidP="00A50CF6">
          <w:pPr>
            <w:pStyle w:val="Huisstijl-Retouradres"/>
          </w:pPr>
          <w:r>
            <w:t>&gt; Retouradres Postbus 20401 2500 EK Den Haag</w:t>
          </w:r>
        </w:p>
      </w:tc>
    </w:tr>
    <w:tr w:rsidR="00237FEA" w:rsidTr="000670FC">
      <w:tc>
        <w:tcPr>
          <w:tcW w:w="7520" w:type="dxa"/>
          <w:gridSpan w:val="2"/>
          <w:shd w:val="clear" w:color="auto" w:fill="auto"/>
        </w:tcPr>
        <w:p w:rsidR="00237FEA" w:rsidRDefault="00237FEA"/>
      </w:tc>
    </w:tr>
    <w:tr w:rsidR="00237FEA" w:rsidTr="000670FC">
      <w:trPr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237FEA" w:rsidRDefault="00237FEA" w:rsidP="00E60C40">
          <w:pPr>
            <w:tabs>
              <w:tab w:val="left" w:pos="5580"/>
            </w:tabs>
            <w:rPr>
              <w:szCs w:val="18"/>
            </w:rPr>
          </w:pPr>
          <w:r w:rsidRPr="00056C8C">
            <w:rPr>
              <w:szCs w:val="18"/>
            </w:rPr>
            <w:t>De Voorzitter van de Tweede Kamer</w:t>
          </w:r>
        </w:p>
        <w:p w:rsidR="00237FEA" w:rsidRPr="00056C8C" w:rsidRDefault="00237FEA" w:rsidP="00E60C40">
          <w:pPr>
            <w:tabs>
              <w:tab w:val="left" w:pos="5580"/>
            </w:tabs>
            <w:rPr>
              <w:szCs w:val="18"/>
            </w:rPr>
          </w:pPr>
          <w:r w:rsidRPr="00056C8C">
            <w:rPr>
              <w:szCs w:val="18"/>
            </w:rPr>
            <w:t>der Staten-Generaal</w:t>
          </w:r>
        </w:p>
        <w:p w:rsidR="00237FEA" w:rsidRPr="00056C8C" w:rsidRDefault="00237FEA" w:rsidP="00E60C40">
          <w:pPr>
            <w:tabs>
              <w:tab w:val="left" w:pos="5580"/>
            </w:tabs>
            <w:rPr>
              <w:szCs w:val="18"/>
            </w:rPr>
          </w:pPr>
          <w:r w:rsidRPr="00056C8C">
            <w:rPr>
              <w:szCs w:val="18"/>
            </w:rPr>
            <w:t>Binnenhof 4</w:t>
          </w:r>
        </w:p>
        <w:p w:rsidR="00237FEA" w:rsidRPr="00056C8C" w:rsidRDefault="00237FEA" w:rsidP="00E60C40">
          <w:pPr>
            <w:tabs>
              <w:tab w:val="left" w:pos="5580"/>
            </w:tabs>
            <w:rPr>
              <w:szCs w:val="18"/>
            </w:rPr>
          </w:pPr>
          <w:r w:rsidRPr="00056C8C">
            <w:rPr>
              <w:szCs w:val="18"/>
            </w:rPr>
            <w:t xml:space="preserve">2513 AA  </w:t>
          </w:r>
          <w:r>
            <w:rPr>
              <w:szCs w:val="18"/>
            </w:rPr>
            <w:t>DEN HAAG</w:t>
          </w:r>
        </w:p>
        <w:p w:rsidR="00237FEA" w:rsidRDefault="00237FEA" w:rsidP="00A50CF6">
          <w:pPr>
            <w:pStyle w:val="Huisstijl-NAW"/>
          </w:pPr>
        </w:p>
      </w:tc>
    </w:tr>
    <w:tr w:rsidR="00237FEA" w:rsidTr="000670FC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237FEA" w:rsidRPr="00035E67" w:rsidRDefault="00237FEA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237FEA" w:rsidTr="000670FC">
      <w:trPr>
        <w:trHeight w:val="240"/>
      </w:trPr>
      <w:tc>
        <w:tcPr>
          <w:tcW w:w="900" w:type="dxa"/>
          <w:shd w:val="clear" w:color="auto" w:fill="auto"/>
        </w:tcPr>
        <w:p w:rsidR="00237FEA" w:rsidRPr="00AA4791" w:rsidRDefault="00237FEA" w:rsidP="00DD16BB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:rsidR="00237FEA" w:rsidRPr="007709EF" w:rsidRDefault="00BE3FFE" w:rsidP="00A50CF6">
          <w:r>
            <w:t>4 juni 2019</w:t>
          </w:r>
          <w:bookmarkStart w:id="0" w:name="_GoBack"/>
          <w:bookmarkEnd w:id="0"/>
        </w:p>
      </w:tc>
    </w:tr>
    <w:tr w:rsidR="00237FEA" w:rsidTr="000670FC">
      <w:trPr>
        <w:trHeight w:val="1243"/>
      </w:trPr>
      <w:tc>
        <w:tcPr>
          <w:tcW w:w="900" w:type="dxa"/>
          <w:shd w:val="clear" w:color="auto" w:fill="auto"/>
        </w:tcPr>
        <w:p w:rsidR="00237FEA" w:rsidRPr="00AA4791" w:rsidRDefault="00237FEA" w:rsidP="00470DFF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:rsidR="00237FEA" w:rsidRPr="007709EF" w:rsidRDefault="00237FEA" w:rsidP="00A50CF6">
          <w:r>
            <w:t xml:space="preserve">Beantwoording vragen over het Jaarverslag en de Slotwet van het Ministerie van Economische Zaken en Klimaat (XIII), Ministerie van Landbouw, Natuur en Voedselkwaliteit en Diergezondheidsfonds (F) – Deel LNV en het bijbehorende Verantwoordingsonderzoek 2018 van de Algemene Rekenkamer  </w:t>
          </w:r>
        </w:p>
      </w:tc>
    </w:tr>
  </w:tbl>
  <w:p w:rsidR="00237FEA" w:rsidRPr="00BC4AE3" w:rsidRDefault="00237FEA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D6A73AC"/>
    <w:multiLevelType w:val="hybridMultilevel"/>
    <w:tmpl w:val="50F0923E"/>
    <w:lvl w:ilvl="0" w:tplc="B7D4D9AA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21405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A42F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1474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181C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5CBB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1E36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4628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7C12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9F272C3A"/>
    <w:multiLevelType w:val="hybridMultilevel"/>
    <w:tmpl w:val="50F0923E"/>
    <w:lvl w:ilvl="0" w:tplc="49A81DB6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42F628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76E7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D2DD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00F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5A0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0A5C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92D7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E676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BC35F8DE"/>
    <w:multiLevelType w:val="hybridMultilevel"/>
    <w:tmpl w:val="1D8E1FCE"/>
    <w:lvl w:ilvl="0" w:tplc="CB68FE5C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BD806B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1209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D81A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DAA4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C29B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ED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0CD4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D6EA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63E85"/>
    <w:multiLevelType w:val="hybridMultilevel"/>
    <w:tmpl w:val="8EAC027E"/>
    <w:lvl w:ilvl="0" w:tplc="04B4CA8A">
      <w:start w:val="3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5D787A"/>
    <w:multiLevelType w:val="hybridMultilevel"/>
    <w:tmpl w:val="1D8E1FCE"/>
    <w:lvl w:ilvl="0" w:tplc="1362F36A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EB8056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841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5CF6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BEFB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C665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62EA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2B2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DED0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7AD"/>
    <w:rsid w:val="000049FB"/>
    <w:rsid w:val="00013862"/>
    <w:rsid w:val="0001705C"/>
    <w:rsid w:val="00020189"/>
    <w:rsid w:val="00020EE4"/>
    <w:rsid w:val="00023E9A"/>
    <w:rsid w:val="00034A84"/>
    <w:rsid w:val="00035E67"/>
    <w:rsid w:val="000366F3"/>
    <w:rsid w:val="000670FC"/>
    <w:rsid w:val="00071F28"/>
    <w:rsid w:val="00092799"/>
    <w:rsid w:val="00092C5F"/>
    <w:rsid w:val="00096680"/>
    <w:rsid w:val="000A174A"/>
    <w:rsid w:val="000A65AC"/>
    <w:rsid w:val="000B7281"/>
    <w:rsid w:val="000B7FAB"/>
    <w:rsid w:val="000C0163"/>
    <w:rsid w:val="000C3EA9"/>
    <w:rsid w:val="000D21CE"/>
    <w:rsid w:val="00121BF0"/>
    <w:rsid w:val="00123704"/>
    <w:rsid w:val="001270C7"/>
    <w:rsid w:val="0014786A"/>
    <w:rsid w:val="001516A4"/>
    <w:rsid w:val="00151E5F"/>
    <w:rsid w:val="001569AB"/>
    <w:rsid w:val="001726F3"/>
    <w:rsid w:val="00185576"/>
    <w:rsid w:val="00185951"/>
    <w:rsid w:val="001A2BEA"/>
    <w:rsid w:val="001A6D93"/>
    <w:rsid w:val="001E34C6"/>
    <w:rsid w:val="001E5581"/>
    <w:rsid w:val="001E6117"/>
    <w:rsid w:val="001F3C70"/>
    <w:rsid w:val="00201F68"/>
    <w:rsid w:val="00214F2B"/>
    <w:rsid w:val="00217880"/>
    <w:rsid w:val="00237FEA"/>
    <w:rsid w:val="002428E3"/>
    <w:rsid w:val="00260BAF"/>
    <w:rsid w:val="00260F1F"/>
    <w:rsid w:val="002650F7"/>
    <w:rsid w:val="00273F3B"/>
    <w:rsid w:val="00275984"/>
    <w:rsid w:val="00280F74"/>
    <w:rsid w:val="00286998"/>
    <w:rsid w:val="00291AB7"/>
    <w:rsid w:val="0029335E"/>
    <w:rsid w:val="0029422B"/>
    <w:rsid w:val="002B153C"/>
    <w:rsid w:val="002C78DE"/>
    <w:rsid w:val="002D317B"/>
    <w:rsid w:val="002D502D"/>
    <w:rsid w:val="002E0F69"/>
    <w:rsid w:val="00312597"/>
    <w:rsid w:val="00316CDF"/>
    <w:rsid w:val="00334154"/>
    <w:rsid w:val="00340ECA"/>
    <w:rsid w:val="00341FA0"/>
    <w:rsid w:val="00350758"/>
    <w:rsid w:val="00353932"/>
    <w:rsid w:val="0036252A"/>
    <w:rsid w:val="00364D9D"/>
    <w:rsid w:val="0037421D"/>
    <w:rsid w:val="00383DA1"/>
    <w:rsid w:val="0039201D"/>
    <w:rsid w:val="00395575"/>
    <w:rsid w:val="003A06C8"/>
    <w:rsid w:val="003A0D7C"/>
    <w:rsid w:val="003A5812"/>
    <w:rsid w:val="003B1161"/>
    <w:rsid w:val="003B7EE7"/>
    <w:rsid w:val="003D39EC"/>
    <w:rsid w:val="003E3DD5"/>
    <w:rsid w:val="003F07C6"/>
    <w:rsid w:val="003F1F6B"/>
    <w:rsid w:val="003F44B7"/>
    <w:rsid w:val="00413D48"/>
    <w:rsid w:val="00441AC2"/>
    <w:rsid w:val="0044249B"/>
    <w:rsid w:val="00447BD8"/>
    <w:rsid w:val="0045023C"/>
    <w:rsid w:val="00451A5B"/>
    <w:rsid w:val="00451FE6"/>
    <w:rsid w:val="00452BCD"/>
    <w:rsid w:val="00452CEA"/>
    <w:rsid w:val="00465B52"/>
    <w:rsid w:val="00470DFF"/>
    <w:rsid w:val="00471BE2"/>
    <w:rsid w:val="00474B75"/>
    <w:rsid w:val="00483F0B"/>
    <w:rsid w:val="00496319"/>
    <w:rsid w:val="004B5465"/>
    <w:rsid w:val="004D72CA"/>
    <w:rsid w:val="004E1A19"/>
    <w:rsid w:val="004F44C2"/>
    <w:rsid w:val="00502512"/>
    <w:rsid w:val="00516022"/>
    <w:rsid w:val="00521CEE"/>
    <w:rsid w:val="00527BD4"/>
    <w:rsid w:val="005429DC"/>
    <w:rsid w:val="00556BEE"/>
    <w:rsid w:val="005654C3"/>
    <w:rsid w:val="00573041"/>
    <w:rsid w:val="00575B80"/>
    <w:rsid w:val="005819CE"/>
    <w:rsid w:val="00596166"/>
    <w:rsid w:val="005A3DCD"/>
    <w:rsid w:val="005B3814"/>
    <w:rsid w:val="005C3FE0"/>
    <w:rsid w:val="005C740C"/>
    <w:rsid w:val="00600CF0"/>
    <w:rsid w:val="006048F4"/>
    <w:rsid w:val="0060660A"/>
    <w:rsid w:val="00617A44"/>
    <w:rsid w:val="006202B6"/>
    <w:rsid w:val="006247BE"/>
    <w:rsid w:val="00625CD0"/>
    <w:rsid w:val="00643ACA"/>
    <w:rsid w:val="00645414"/>
    <w:rsid w:val="00647D5F"/>
    <w:rsid w:val="00653606"/>
    <w:rsid w:val="0066053E"/>
    <w:rsid w:val="00661591"/>
    <w:rsid w:val="0066632F"/>
    <w:rsid w:val="00674A89"/>
    <w:rsid w:val="00685545"/>
    <w:rsid w:val="006B2C37"/>
    <w:rsid w:val="006B775E"/>
    <w:rsid w:val="006C2535"/>
    <w:rsid w:val="006C441E"/>
    <w:rsid w:val="006E3546"/>
    <w:rsid w:val="006E7D82"/>
    <w:rsid w:val="006F0F93"/>
    <w:rsid w:val="006F31F2"/>
    <w:rsid w:val="006F751F"/>
    <w:rsid w:val="00712C3A"/>
    <w:rsid w:val="00714DC5"/>
    <w:rsid w:val="00715237"/>
    <w:rsid w:val="007254A5"/>
    <w:rsid w:val="00725748"/>
    <w:rsid w:val="00726498"/>
    <w:rsid w:val="0073720D"/>
    <w:rsid w:val="00737C88"/>
    <w:rsid w:val="00740712"/>
    <w:rsid w:val="007426AA"/>
    <w:rsid w:val="00742AB9"/>
    <w:rsid w:val="00754FBF"/>
    <w:rsid w:val="007709EF"/>
    <w:rsid w:val="00783559"/>
    <w:rsid w:val="0079551B"/>
    <w:rsid w:val="00797AA5"/>
    <w:rsid w:val="007A4105"/>
    <w:rsid w:val="007A4B04"/>
    <w:rsid w:val="007B4503"/>
    <w:rsid w:val="007C406E"/>
    <w:rsid w:val="007C4C79"/>
    <w:rsid w:val="007C5183"/>
    <w:rsid w:val="007D1534"/>
    <w:rsid w:val="00800CCA"/>
    <w:rsid w:val="008027AD"/>
    <w:rsid w:val="00806120"/>
    <w:rsid w:val="00810C93"/>
    <w:rsid w:val="00812028"/>
    <w:rsid w:val="00813082"/>
    <w:rsid w:val="00814D03"/>
    <w:rsid w:val="00823AE2"/>
    <w:rsid w:val="0083178B"/>
    <w:rsid w:val="00833695"/>
    <w:rsid w:val="008336B7"/>
    <w:rsid w:val="00842CD8"/>
    <w:rsid w:val="008537EA"/>
    <w:rsid w:val="008547BA"/>
    <w:rsid w:val="008553C7"/>
    <w:rsid w:val="008558D7"/>
    <w:rsid w:val="00857FEB"/>
    <w:rsid w:val="008601AF"/>
    <w:rsid w:val="00872271"/>
    <w:rsid w:val="008A28F5"/>
    <w:rsid w:val="008B3929"/>
    <w:rsid w:val="008B4CB3"/>
    <w:rsid w:val="008C356D"/>
    <w:rsid w:val="008E49AD"/>
    <w:rsid w:val="008E51E7"/>
    <w:rsid w:val="008F3246"/>
    <w:rsid w:val="008F508C"/>
    <w:rsid w:val="0090271B"/>
    <w:rsid w:val="00910642"/>
    <w:rsid w:val="0091704B"/>
    <w:rsid w:val="00925348"/>
    <w:rsid w:val="009311C8"/>
    <w:rsid w:val="00933376"/>
    <w:rsid w:val="00933A2F"/>
    <w:rsid w:val="009718F9"/>
    <w:rsid w:val="00972FB9"/>
    <w:rsid w:val="00975112"/>
    <w:rsid w:val="0098788A"/>
    <w:rsid w:val="00994FDA"/>
    <w:rsid w:val="00995B53"/>
    <w:rsid w:val="009A3B71"/>
    <w:rsid w:val="009A61BC"/>
    <w:rsid w:val="009B0EC1"/>
    <w:rsid w:val="009C3F20"/>
    <w:rsid w:val="00A21E76"/>
    <w:rsid w:val="00A30E68"/>
    <w:rsid w:val="00A34AA0"/>
    <w:rsid w:val="00A47948"/>
    <w:rsid w:val="00A50CF6"/>
    <w:rsid w:val="00A56946"/>
    <w:rsid w:val="00A72139"/>
    <w:rsid w:val="00A82C5C"/>
    <w:rsid w:val="00A831FD"/>
    <w:rsid w:val="00AA4791"/>
    <w:rsid w:val="00AA7FC9"/>
    <w:rsid w:val="00AB5933"/>
    <w:rsid w:val="00AE013D"/>
    <w:rsid w:val="00AE11B7"/>
    <w:rsid w:val="00AF52FD"/>
    <w:rsid w:val="00AF7237"/>
    <w:rsid w:val="00B00D75"/>
    <w:rsid w:val="00B070CB"/>
    <w:rsid w:val="00B26CCF"/>
    <w:rsid w:val="00B42DFA"/>
    <w:rsid w:val="00B531DD"/>
    <w:rsid w:val="00B71DC2"/>
    <w:rsid w:val="00B93893"/>
    <w:rsid w:val="00BA129E"/>
    <w:rsid w:val="00BC3B53"/>
    <w:rsid w:val="00BC3B96"/>
    <w:rsid w:val="00BC4AE3"/>
    <w:rsid w:val="00BE3F88"/>
    <w:rsid w:val="00BE3FFE"/>
    <w:rsid w:val="00BE4756"/>
    <w:rsid w:val="00BE7B41"/>
    <w:rsid w:val="00C206F1"/>
    <w:rsid w:val="00C40C60"/>
    <w:rsid w:val="00C5258E"/>
    <w:rsid w:val="00C95D20"/>
    <w:rsid w:val="00C97C80"/>
    <w:rsid w:val="00CA47D3"/>
    <w:rsid w:val="00CC7BA8"/>
    <w:rsid w:val="00CD362D"/>
    <w:rsid w:val="00CD6B5E"/>
    <w:rsid w:val="00CF053F"/>
    <w:rsid w:val="00CF474E"/>
    <w:rsid w:val="00D0609E"/>
    <w:rsid w:val="00D078E1"/>
    <w:rsid w:val="00D100E9"/>
    <w:rsid w:val="00D21E4B"/>
    <w:rsid w:val="00D23522"/>
    <w:rsid w:val="00D31BDB"/>
    <w:rsid w:val="00D516BE"/>
    <w:rsid w:val="00D5423B"/>
    <w:rsid w:val="00D54F4E"/>
    <w:rsid w:val="00D60BA4"/>
    <w:rsid w:val="00D62419"/>
    <w:rsid w:val="00D62972"/>
    <w:rsid w:val="00D77870"/>
    <w:rsid w:val="00D80CCE"/>
    <w:rsid w:val="00D95278"/>
    <w:rsid w:val="00D95C88"/>
    <w:rsid w:val="00D97B2E"/>
    <w:rsid w:val="00DB179E"/>
    <w:rsid w:val="00DB36FE"/>
    <w:rsid w:val="00DB533A"/>
    <w:rsid w:val="00DD16BB"/>
    <w:rsid w:val="00DE3FE0"/>
    <w:rsid w:val="00DE578A"/>
    <w:rsid w:val="00DF2583"/>
    <w:rsid w:val="00DF54D9"/>
    <w:rsid w:val="00E10DC6"/>
    <w:rsid w:val="00E11F8E"/>
    <w:rsid w:val="00E3731D"/>
    <w:rsid w:val="00E60C40"/>
    <w:rsid w:val="00E634E3"/>
    <w:rsid w:val="00E77F89"/>
    <w:rsid w:val="00E850D3"/>
    <w:rsid w:val="00EC0DFF"/>
    <w:rsid w:val="00EC237D"/>
    <w:rsid w:val="00ED072A"/>
    <w:rsid w:val="00ED539E"/>
    <w:rsid w:val="00ED62CF"/>
    <w:rsid w:val="00EE4A1F"/>
    <w:rsid w:val="00EF1B5A"/>
    <w:rsid w:val="00EF2CCA"/>
    <w:rsid w:val="00EF495B"/>
    <w:rsid w:val="00F03963"/>
    <w:rsid w:val="00F1256D"/>
    <w:rsid w:val="00F13A4E"/>
    <w:rsid w:val="00F172BB"/>
    <w:rsid w:val="00F21BEF"/>
    <w:rsid w:val="00F3492B"/>
    <w:rsid w:val="00F41B49"/>
    <w:rsid w:val="00F50F86"/>
    <w:rsid w:val="00F53F91"/>
    <w:rsid w:val="00F61A72"/>
    <w:rsid w:val="00F66F13"/>
    <w:rsid w:val="00F74073"/>
    <w:rsid w:val="00F8713B"/>
    <w:rsid w:val="00F93F9E"/>
    <w:rsid w:val="00FB06ED"/>
    <w:rsid w:val="00FC36AB"/>
    <w:rsid w:val="00FC58B9"/>
    <w:rsid w:val="00FC592D"/>
    <w:rsid w:val="00FE486B"/>
    <w:rsid w:val="00FE4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A23F83"/>
  <w15:docId w15:val="{8D9FF84E-9B38-4394-96CA-78CBDC27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301C7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Normal0"/>
    <w:next w:val="Normal0"/>
    <w:link w:val="Kop4Char1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3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BA6EB2"/>
    <w:rPr>
      <w:color w:val="808080"/>
    </w:rPr>
  </w:style>
  <w:style w:type="paragraph" w:styleId="Voetnoottekst">
    <w:name w:val="footnote text"/>
    <w:basedOn w:val="Standaard"/>
    <w:link w:val="VoetnoottekstChar"/>
    <w:unhideWhenUsed/>
    <w:rsid w:val="000301C7"/>
    <w:pPr>
      <w:spacing w:line="180" w:lineRule="atLeast"/>
    </w:pPr>
    <w:rPr>
      <w:sz w:val="13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0301C7"/>
    <w:rPr>
      <w:rFonts w:ascii="Verdana" w:hAnsi="Verdana"/>
      <w:sz w:val="13"/>
      <w:lang w:val="nl-NL" w:eastAsia="nl-NL"/>
    </w:rPr>
  </w:style>
  <w:style w:type="paragraph" w:customStyle="1" w:styleId="Normal0">
    <w:name w:val="Normal_0"/>
    <w:qFormat/>
    <w:rsid w:val="000B7FAB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link w:val="Heading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link w:val="Heading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link w:val="Heading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semiHidden/>
    <w:rsid w:val="00023E9A"/>
  </w:style>
  <w:style w:type="table" w:customStyle="1" w:styleId="TableNormal0">
    <w:name w:val="Table Normal_0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semiHidden/>
    <w:rsid w:val="00023E9A"/>
  </w:style>
  <w:style w:type="paragraph" w:customStyle="1" w:styleId="Header0">
    <w:name w:val="Header_0"/>
    <w:basedOn w:val="Normal0"/>
    <w:link w:val="HeaderChar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link w:val="FooterChar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1"/>
      </w:numPr>
    </w:pPr>
    <w:rPr>
      <w:noProof/>
    </w:rPr>
  </w:style>
  <w:style w:type="paragraph" w:customStyle="1" w:styleId="ListBullet20">
    <w:name w:val="List Bullet 2_0"/>
    <w:basedOn w:val="Normal0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character" w:customStyle="1" w:styleId="HeaderChar">
    <w:name w:val="Header Char"/>
    <w:basedOn w:val="DefaultParagraphFont0"/>
    <w:link w:val="Header0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Heading1Char">
    <w:name w:val="Heading 1 Char"/>
    <w:basedOn w:val="DefaultParagraphFont0"/>
    <w:link w:val="Heading10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0"/>
    <w:link w:val="Heading20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0"/>
    <w:link w:val="Heading30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1">
    <w:name w:val="Kop 4 Char1"/>
    <w:basedOn w:val="DefaultParagraphFont0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Normal0"/>
    <w:uiPriority w:val="99"/>
    <w:unhideWhenUsed/>
    <w:rsid w:val="00841CD9"/>
    <w:pPr>
      <w:ind w:left="720"/>
    </w:pPr>
  </w:style>
  <w:style w:type="paragraph" w:styleId="Ondertitel">
    <w:name w:val="Subtitle"/>
    <w:basedOn w:val="Normal0"/>
    <w:next w:val="Normal0"/>
    <w:link w:val="OndertitelChar1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1">
    <w:name w:val="Ondertitel Char1"/>
    <w:basedOn w:val="DefaultParagraphFont0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Normal0"/>
    <w:next w:val="Normal0"/>
    <w:link w:val="TitelChar1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1">
    <w:name w:val="Titel Char1"/>
    <w:basedOn w:val="DefaultParagraphFont0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DefaultParagraphFont0"/>
    <w:uiPriority w:val="20"/>
    <w:qFormat/>
    <w:rsid w:val="00D1197D"/>
    <w:rPr>
      <w:i/>
      <w:iCs/>
    </w:rPr>
  </w:style>
  <w:style w:type="character" w:customStyle="1" w:styleId="FooterChar">
    <w:name w:val="Footer Char"/>
    <w:basedOn w:val="DefaultParagraphFont0"/>
    <w:link w:val="Footer0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paragraph" w:styleId="Ballontekst">
    <w:name w:val="Balloon Text"/>
    <w:basedOn w:val="Standaard"/>
    <w:link w:val="BallontekstChar"/>
    <w:rsid w:val="00EF49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F495B"/>
    <w:rPr>
      <w:rFonts w:ascii="Tahoma" w:hAnsi="Tahoma" w:cs="Tahoma"/>
      <w:sz w:val="16"/>
      <w:szCs w:val="16"/>
      <w:lang w:val="nl-NL" w:eastAsia="nl-NL"/>
    </w:rPr>
  </w:style>
  <w:style w:type="paragraph" w:customStyle="1" w:styleId="Heading40">
    <w:name w:val="Heading 4_0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Heading40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alIndent0">
    <w:name w:val="Normal Indent_0"/>
    <w:basedOn w:val="Standaard"/>
    <w:uiPriority w:val="99"/>
    <w:unhideWhenUsed/>
    <w:rsid w:val="00841CD9"/>
    <w:pPr>
      <w:ind w:left="720"/>
    </w:pPr>
  </w:style>
  <w:style w:type="paragraph" w:customStyle="1" w:styleId="Subtitle0">
    <w:name w:val="Subtitle_0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Subtitle0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itle0">
    <w:name w:val="Title_0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le0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Emphasis0">
    <w:name w:val="Emphasis_0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42" /><Relationship Type="http://schemas.openxmlformats.org/officeDocument/2006/relationships/header" Target="header1.xml" Id="rId47" /><Relationship Type="http://schemas.openxmlformats.org/officeDocument/2006/relationships/footer" Target="footer2.xml" Id="rId50" /><Relationship Type="http://schemas.openxmlformats.org/officeDocument/2006/relationships/theme" Target="theme/theme1.xml" Id="rId55" /><Relationship Type="http://schemas.openxmlformats.org/officeDocument/2006/relationships/footnotes" Target="footnotes.xml" Id="rId45" /><Relationship Type="http://schemas.openxmlformats.org/officeDocument/2006/relationships/fontTable" Target="fontTable.xml" Id="rId53" /><Relationship Type="http://schemas.openxmlformats.org/officeDocument/2006/relationships/settings" Target="settings.xml" Id="rId43" /><Relationship Type="http://schemas.openxmlformats.org/officeDocument/2006/relationships/header" Target="header2.xml" Id="rId48" /><Relationship Type="http://schemas.openxmlformats.org/officeDocument/2006/relationships/header" Target="header3.xml" Id="rId51" /><Relationship Type="http://schemas.openxmlformats.org/officeDocument/2006/relationships/endnotes" Target="endnotes.xml" Id="rId46" /><Relationship Type="http://schemas.openxmlformats.org/officeDocument/2006/relationships/numbering" Target="numbering.xml" Id="rId41" /><Relationship Type="http://schemas.openxmlformats.org/officeDocument/2006/relationships/glossaryDocument" Target="glossary/document.xml" Id="rId54" /><Relationship Type="http://schemas.openxmlformats.org/officeDocument/2006/relationships/footer" Target="footer1.xml" Id="rId49" /><Relationship Type="http://schemas.openxmlformats.org/officeDocument/2006/relationships/webSettings" Target="webSettings.xml" Id="rId44" /><Relationship Type="http://schemas.openxmlformats.org/officeDocument/2006/relationships/footer" Target="footer3.xml" Id="rId52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CD418B-31BE-48CC-B2A4-56F00F85631C}"/>
      </w:docPartPr>
      <w:docPartBody>
        <w:p w:rsidR="00F41B49" w:rsidRDefault="007A4FC3">
          <w:r w:rsidRPr="008E51E7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rofont">
    <w:panose1 w:val="020B0503040100020103"/>
    <w:charset w:val="00"/>
    <w:family w:val="swiss"/>
    <w:pitch w:val="variable"/>
    <w:sig w:usb0="800000A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ACD"/>
    <w:rsid w:val="00030ABD"/>
    <w:rsid w:val="00085ACD"/>
    <w:rsid w:val="007A4FC3"/>
    <w:rsid w:val="00A54658"/>
    <w:rsid w:val="00F41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85ACD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85A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86</ap:Words>
  <ap:Characters>473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558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2019-06-03T07:17:00.0000000Z</lastPrinted>
  <dcterms:created xsi:type="dcterms:W3CDTF">2019-06-03T07:45:00.0000000Z</dcterms:created>
  <dcterms:modified xsi:type="dcterms:W3CDTF">2019-06-04T16:39:00.0000000Z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SlootM</vt:lpwstr>
  </property>
  <property fmtid="{D5CDD505-2E9C-101B-9397-08002B2CF9AE}" pid="3" name="A_ADRES">
    <vt:lpwstr/>
  </property>
  <property fmtid="{D5CDD505-2E9C-101B-9397-08002B2CF9AE}" pid="4" name="A_DEP_NAAM">
    <vt:lpwstr>LNV</vt:lpwstr>
  </property>
  <property fmtid="{D5CDD505-2E9C-101B-9397-08002B2CF9AE}" pid="5" name="A_DOC_RICHTING_ID">
    <vt:lpwstr>Uitgaand</vt:lpwstr>
  </property>
  <property fmtid="{D5CDD505-2E9C-101B-9397-08002B2CF9AE}" pid="6" name="A_KENMERK">
    <vt:lpwstr/>
  </property>
  <property fmtid="{D5CDD505-2E9C-101B-9397-08002B2CF9AE}" pid="7" name="DOCNAME">
    <vt:lpwstr/>
  </property>
  <property fmtid="{D5CDD505-2E9C-101B-9397-08002B2CF9AE}" pid="8" name="documentId">
    <vt:lpwstr>19134488</vt:lpwstr>
  </property>
  <property fmtid="{D5CDD505-2E9C-101B-9397-08002B2CF9AE}" pid="9" name="RegisterInEdocs">
    <vt:bool>true</vt:bool>
  </property>
  <property fmtid="{D5CDD505-2E9C-101B-9397-08002B2CF9AE}" pid="10" name="TYPE_ID">
    <vt:lpwstr>Brief</vt:lpwstr>
  </property>
  <property fmtid="{D5CDD505-2E9C-101B-9397-08002B2CF9AE}" pid="11" name="ContentTypeId">
    <vt:lpwstr>0x0101000F5F2F38A829F3419553AF8A02F32EC2</vt:lpwstr>
  </property>
</Properties>
</file>