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F33E14"/>
        <w:p w:rsidR="00241BB9" w:rsidRDefault="00314140">
          <w:pPr>
            <w:spacing w:line="240" w:lineRule="auto"/>
          </w:pPr>
        </w:p>
      </w:sdtContent>
    </w:sdt>
    <w:p w:rsidR="00CD5856" w:rsidRDefault="00F33E14">
      <w:pPr>
        <w:spacing w:line="240" w:lineRule="auto"/>
      </w:pPr>
    </w:p>
    <w:p w:rsidR="00CD5856" w:rsidRDefault="00F33E14"/>
    <w:p w:rsidR="00CD5856" w:rsidRDefault="00F33E14"/>
    <w:p w:rsidR="00CD5856" w:rsidRDefault="00F33E14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F33E14">
      <w:pPr>
        <w:pStyle w:val="Huisstijl-Aanhef"/>
      </w:pPr>
      <w:r>
        <w:lastRenderedPageBreak/>
        <w:t>Geachte voorzitter,</w:t>
      </w:r>
    </w:p>
    <w:p w:rsidRPr="008D59C5" w:rsidR="008D59C5" w:rsidP="008D59C5" w:rsidRDefault="00F33E14">
      <w:r>
        <w:t>Hierbij bied ik u de nota naar aanleiding van het verslag en een nota van wijziging inzake het b</w:t>
      </w:r>
      <w:r>
        <w:t>ovenvermelde voorstel aan.</w:t>
      </w:r>
    </w:p>
    <w:p w:rsidRPr="009A31BF" w:rsidR="00CD5856" w:rsidRDefault="00F33E14">
      <w:pPr>
        <w:pStyle w:val="Huisstijl-Slotzin"/>
      </w:pPr>
      <w:r>
        <w:t>Hoogachtend,</w:t>
      </w:r>
    </w:p>
    <w:p w:rsidRPr="009A31BF" w:rsidR="00CD5856" w:rsidRDefault="00F33E14">
      <w:pPr>
        <w:pStyle w:val="Huisstijl-Ondertekeningvervolg"/>
        <w:rPr>
          <w:i w:val="0"/>
        </w:rPr>
      </w:pPr>
    </w:p>
    <w:p w:rsidR="00CD5856" w:rsidP="00E37122" w:rsidRDefault="00F33E14">
      <w:pPr>
        <w:pStyle w:val="Huisstijl-Ondertekeningvervolg"/>
        <w:rPr>
          <w:i w:val="0"/>
        </w:rPr>
      </w:pPr>
      <w:r>
        <w:rPr>
          <w:i w:val="0"/>
        </w:rPr>
        <w:t>de minister voor Medische Zorg</w:t>
      </w:r>
    </w:p>
    <w:p w:rsidRPr="00BD75C1" w:rsidR="00501ECC" w:rsidP="00E37122" w:rsidRDefault="00F33E14">
      <w:pPr>
        <w:pStyle w:val="Huisstijl-Ondertekeningvervolg"/>
        <w:rPr>
          <w:i w:val="0"/>
        </w:rPr>
      </w:pPr>
      <w:r>
        <w:rPr>
          <w:i w:val="0"/>
        </w:rPr>
        <w:t>en Sport,</w:t>
      </w:r>
    </w:p>
    <w:p w:rsidRPr="009A31BF" w:rsidR="00CD5856" w:rsidRDefault="00F33E14">
      <w:pPr>
        <w:pStyle w:val="Huisstijl-Ondertekeningvervolg"/>
        <w:rPr>
          <w:i w:val="0"/>
        </w:rPr>
      </w:pPr>
    </w:p>
    <w:p w:rsidR="00CD5856" w:rsidRDefault="00F33E14">
      <w:pPr>
        <w:pStyle w:val="Huisstijl-Ondertekeningvervolg"/>
        <w:rPr>
          <w:i w:val="0"/>
        </w:rPr>
      </w:pPr>
    </w:p>
    <w:p w:rsidR="0028158F" w:rsidRDefault="00F33E14">
      <w:pPr>
        <w:pStyle w:val="Huisstijl-Ondertekeningvervolg"/>
        <w:rPr>
          <w:i w:val="0"/>
        </w:rPr>
      </w:pPr>
    </w:p>
    <w:p w:rsidR="0028158F" w:rsidRDefault="00F33E14">
      <w:pPr>
        <w:pStyle w:val="Huisstijl-Ondertekeningvervolg"/>
        <w:rPr>
          <w:i w:val="0"/>
        </w:rPr>
      </w:pPr>
    </w:p>
    <w:p w:rsidR="0028158F" w:rsidRDefault="00F33E14">
      <w:pPr>
        <w:pStyle w:val="Huisstijl-Ondertekeningvervolg"/>
        <w:rPr>
          <w:i w:val="0"/>
        </w:rPr>
      </w:pPr>
    </w:p>
    <w:p w:rsidR="0028158F" w:rsidRDefault="00F33E14">
      <w:pPr>
        <w:pStyle w:val="Huisstijl-Ondertekeningvervolg"/>
        <w:rPr>
          <w:i w:val="0"/>
        </w:rPr>
      </w:pPr>
    </w:p>
    <w:p w:rsidR="00BC481F" w:rsidP="0028158F" w:rsidRDefault="00F33E14">
      <w:pPr>
        <w:spacing w:line="240" w:lineRule="auto"/>
        <w:rPr>
          <w:noProof/>
        </w:rPr>
      </w:pPr>
      <w:r w:rsidRPr="00F33E14">
        <w:rPr>
          <w:noProof/>
        </w:rPr>
        <w:t>Bruno Bruins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40" w:rsidRDefault="00314140" w:rsidP="00314140">
      <w:pPr>
        <w:spacing w:line="240" w:lineRule="auto"/>
      </w:pPr>
      <w:r>
        <w:separator/>
      </w:r>
    </w:p>
  </w:endnote>
  <w:endnote w:type="continuationSeparator" w:id="0">
    <w:p w:rsidR="00314140" w:rsidRDefault="00314140" w:rsidP="00314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314140">
    <w:pPr>
      <w:pStyle w:val="Voettekst"/>
    </w:pPr>
    <w:r w:rsidRPr="00314140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F33E14" w:rsidP="00DC7639">
                <w:pPr>
                  <w:pStyle w:val="Huisstijl-Paginanummer"/>
                </w:pPr>
                <w:r>
                  <w:t xml:space="preserve">Pagina </w:t>
                </w:r>
                <w:r w:rsidR="00314140">
                  <w:fldChar w:fldCharType="begin"/>
                </w:r>
                <w:r>
                  <w:instrText xml:space="preserve"> PAGE    \* MERGEFORMAT </w:instrText>
                </w:r>
                <w:r w:rsidR="00314140">
                  <w:fldChar w:fldCharType="separate"/>
                </w:r>
                <w:r>
                  <w:rPr>
                    <w:noProof/>
                  </w:rPr>
                  <w:t>1</w:t>
                </w:r>
                <w:r w:rsidR="0031414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40" w:rsidRDefault="00314140" w:rsidP="00314140">
      <w:pPr>
        <w:spacing w:line="240" w:lineRule="auto"/>
      </w:pPr>
      <w:r>
        <w:separator/>
      </w:r>
    </w:p>
  </w:footnote>
  <w:footnote w:type="continuationSeparator" w:id="0">
    <w:p w:rsidR="00314140" w:rsidRDefault="00314140" w:rsidP="003141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F33E1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0" type="#_x0000_t202" style="position:absolute;margin-left:79.65pt;margin-top:296.85pt;width:371.95pt;height:72.75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33E1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8 april 2019</w:t>
                </w:r>
              </w:p>
              <w:p w:rsidR="0013137A" w:rsidRDefault="00F33E14" w:rsidP="0013137A">
                <w:pPr>
                  <w:shd w:val="solid" w:color="FFFFFF" w:fill="FFFFFF"/>
                  <w:tabs>
                    <w:tab w:val="left" w:pos="2464"/>
                  </w:tabs>
                  <w:spacing w:after="120"/>
                </w:pPr>
                <w:r>
                  <w:t xml:space="preserve">Betreft  </w:t>
                </w:r>
                <w:r>
                  <w:t xml:space="preserve">Voorstel van wet houdende Wijziging van de Zorgverzekeringswet in verband met versterking van de invloed van verzekerden op de zorgverzekeraar </w:t>
                </w:r>
                <w:bookmarkStart w:id="0" w:name="_GoBack"/>
                <w:bookmarkEnd w:id="0"/>
              </w:p>
              <w:p w:rsidR="00CD5856" w:rsidRDefault="00F33E14" w:rsidP="00B32EBD">
                <w:pPr>
                  <w:shd w:val="solid" w:color="FFFFFF" w:fill="FFFFFF"/>
                  <w:tabs>
                    <w:tab w:val="left" w:pos="2464"/>
                  </w:tabs>
                  <w:spacing w:after="120"/>
                </w:pPr>
              </w:p>
            </w:txbxContent>
          </v:textbox>
          <w10:wrap anchorx="page" anchory="page"/>
        </v:shape>
      </w:pict>
    </w: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83143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423017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14140">
      <w:rPr>
        <w:lang w:eastAsia="nl-NL" w:bidi="ar-SA"/>
      </w:rPr>
      <w:pict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33E14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F33E14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F33E14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F33E1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33E1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14140">
                <w:pPr>
                  <w:pStyle w:val="Huisstijl-Referentiegegevens"/>
                </w:pPr>
                <w:fldSimple w:instr=" DOCPROPERTY  KenmerkVWS  \* MERGEFORMAT ">
                  <w:r w:rsidR="00F33E14">
                    <w:t>1070205-159568-Z</w:t>
                  </w:r>
                </w:fldSimple>
              </w:p>
              <w:p w:rsidR="00CD5856" w:rsidRPr="002B504F" w:rsidRDefault="00F33E14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F33E14">
                <w:pPr>
                  <w:pStyle w:val="Huisstijl-Referentiegegevens"/>
                </w:pPr>
                <w:r>
                  <w:t>2</w:t>
                </w:r>
                <w:r w:rsidR="00314140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314140" w:rsidRPr="00763E81">
                  <w:fldChar w:fldCharType="end"/>
                </w:r>
              </w:p>
              <w:p w:rsidR="00CD5856" w:rsidRDefault="00F33E14">
                <w:pPr>
                  <w:pStyle w:val="Huisstijl-ReferentiegegevenskopW1"/>
                </w:pPr>
                <w:r>
                  <w:t>Uw brief</w:t>
                </w:r>
              </w:p>
              <w:p w:rsidR="00CD5856" w:rsidRPr="0028158F" w:rsidRDefault="00314140">
                <w:pPr>
                  <w:pStyle w:val="Huisstijl-Referentiegegevens"/>
                  <w:rPr>
                    <w:szCs w:val="13"/>
                  </w:rPr>
                </w:pPr>
                <w:r w:rsidRPr="0028158F">
                  <w:rPr>
                    <w:szCs w:val="13"/>
                  </w:rPr>
                  <w:fldChar w:fldCharType="begin"/>
                </w:r>
                <w:r w:rsidR="00F33E14" w:rsidRPr="0028158F">
                  <w:rPr>
                    <w:szCs w:val="13"/>
                  </w:rPr>
                  <w:instrText xml:space="preserve"> DOCPROPERTY  KenmerkAfzender  \* MERGEFORMAT </w:instrText>
                </w:r>
                <w:r w:rsidRPr="0028158F">
                  <w:rPr>
                    <w:szCs w:val="13"/>
                  </w:rPr>
                  <w:fldChar w:fldCharType="end"/>
                </w:r>
                <w:r w:rsidR="00F33E14" w:rsidRPr="0028158F">
                  <w:rPr>
                    <w:b/>
                    <w:szCs w:val="13"/>
                  </w:rPr>
                  <w:t>34 971</w:t>
                </w:r>
              </w:p>
              <w:p w:rsidR="00CD5856" w:rsidRDefault="00F33E14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F33E14"/>
            </w:txbxContent>
          </v:textbox>
          <w10:wrap anchorx="page" anchory="page"/>
        </v:shape>
      </w:pict>
    </w:r>
    <w:r w:rsidR="00314140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33E14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314140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33E14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314140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33E14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</w:t>
                </w:r>
                <w:r>
                  <w:t>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31414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33E1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14140">
                <w:pPr>
                  <w:pStyle w:val="Huisstijl-Referentiegegevens"/>
                </w:pPr>
                <w:fldSimple w:instr=" DOCPROPERTY  KenmerkVWS  \* MERGEFORMAT ">
                  <w:r w:rsidR="00F33E14">
                    <w:t>1070205-159568-Z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33E14">
                <w:pPr>
                  <w:pStyle w:val="Huisstijl-Paginanummer"/>
                </w:pPr>
                <w:r>
                  <w:t xml:space="preserve">Pagina </w:t>
                </w:r>
                <w:r w:rsidR="00314140">
                  <w:fldChar w:fldCharType="begin"/>
                </w:r>
                <w:r>
                  <w:instrText xml:space="preserve"> PAGE    \* MERGEFORMAT </w:instrText>
                </w:r>
                <w:r w:rsidR="00314140">
                  <w:fldChar w:fldCharType="separate"/>
                </w:r>
                <w:r>
                  <w:rPr>
                    <w:noProof/>
                  </w:rPr>
                  <w:t>1</w:t>
                </w:r>
                <w:r w:rsidR="0031414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F33E14"/>
              <w:p w:rsidR="00CD5856" w:rsidRDefault="00F33E14">
                <w:pPr>
                  <w:pStyle w:val="Huisstijl-Paginanummer"/>
                </w:pPr>
              </w:p>
              <w:p w:rsidR="00CD5856" w:rsidRDefault="00F33E14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31414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33E1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F33E1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F33E1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33E14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64111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33E14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193987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33E14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F33E14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F33E1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33E14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F33E14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F33E14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F33E14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F33E14">
                <w:pPr>
                  <w:pStyle w:val="Huisstijl-Referentiegegevens"/>
                </w:pPr>
                <w:r>
                  <w:t>KENMERK</w:t>
                </w:r>
              </w:p>
              <w:p w:rsidR="00CD5856" w:rsidRDefault="00F33E14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F33E14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33E14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33E14">
                <w:pPr>
                  <w:pStyle w:val="Huisstijl-Paginanummer"/>
                </w:pPr>
                <w:r>
                  <w:t xml:space="preserve">Pagina </w:t>
                </w:r>
                <w:r w:rsidR="00314140">
                  <w:fldChar w:fldCharType="begin"/>
                </w:r>
                <w:r>
                  <w:instrText xml:space="preserve"> PAGE    \* MERGEFORMAT </w:instrText>
                </w:r>
                <w:r w:rsidR="00314140">
                  <w:fldChar w:fldCharType="separate"/>
                </w:r>
                <w:r>
                  <w:rPr>
                    <w:noProof/>
                  </w:rPr>
                  <w:t>1</w:t>
                </w:r>
                <w:r w:rsidR="00314140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33E14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33E1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B8AAFED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9B242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6E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04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8F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6D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04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67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14140"/>
    <w:rsid w:val="00314140"/>
    <w:rsid w:val="00F3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191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2019-04-04T08:12:00.0000000Z</lastPrinted>
  <dcterms:created xsi:type="dcterms:W3CDTF">2019-04-08T14:49:00.0000000Z</dcterms:created>
  <dcterms:modified xsi:type="dcterms:W3CDTF">2019-04-08T14:49:00.0000000Z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1070205-159568-Z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0x0101002653CBFD60478C40A6C57FAE7E5FFCFA</vt:lpwstr>
  </property>
</Properties>
</file>