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E24153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034C" w:rsidP="003A7160" w:rsidRDefault="008540A5">
            <w:r>
              <w:t>De voorzitter van de Tweede Kamer der Staten-Generaal</w:t>
            </w:r>
          </w:p>
          <w:p w:rsidR="00EE3212" w:rsidP="007F7207" w:rsidRDefault="008540A5">
            <w:r>
              <w:t>Postbus 20018</w:t>
            </w:r>
          </w:p>
          <w:p w:rsidRPr="007F7207" w:rsidR="007F7207" w:rsidP="007F7207" w:rsidRDefault="008540A5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p w:rsidR="00E24153" w:rsidRDefault="00703EE9">
      <w:r>
        <w:t>Bijgaand ontvangt u mijn beantwoording op uw schriftelijke vragen bij de Monitor Wet stelsel openbare bibli</w:t>
      </w:r>
      <w:r w:rsidR="00D24272">
        <w:t xml:space="preserve">otheekvoorzieningen (Wsob) 2017 met kenmerk 2019D04795. </w:t>
      </w:r>
    </w:p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E24153" w:rsidTr="000A54E7">
        <w:trPr>
          <w:trHeight w:val="289" w:hRule="exact"/>
        </w:trPr>
        <w:tc>
          <w:tcPr>
            <w:tcW w:w="929" w:type="dxa"/>
          </w:tcPr>
          <w:p w:rsidRPr="00AA4791" w:rsidR="000A1C75" w:rsidP="00DD16BB" w:rsidRDefault="008540A5">
            <w:pPr>
              <w:rPr>
                <w:lang w:eastAsia="en-US"/>
              </w:rPr>
            </w:pPr>
            <w:r>
              <w:t>Datum</w:t>
            </w:r>
          </w:p>
        </w:tc>
        <w:tc>
          <w:tcPr>
            <w:tcW w:w="6581" w:type="dxa"/>
          </w:tcPr>
          <w:p w:rsidRPr="00434042" w:rsidR="00133DAB" w:rsidP="000A54E7" w:rsidRDefault="00135955">
            <w:pPr>
              <w:rPr>
                <w:lang w:eastAsia="en-US"/>
              </w:rPr>
            </w:pPr>
            <w:r>
              <w:rPr>
                <w:lang w:eastAsia="en-US"/>
              </w:rPr>
              <w:t>5 april 2019</w:t>
            </w:r>
            <w:bookmarkStart w:name="_GoBack" w:id="0"/>
            <w:bookmarkEnd w:id="0"/>
          </w:p>
        </w:tc>
      </w:tr>
      <w:tr w:rsidR="00E24153" w:rsidTr="000A54E7">
        <w:trPr>
          <w:trHeight w:val="368"/>
        </w:trPr>
        <w:tc>
          <w:tcPr>
            <w:tcW w:w="929" w:type="dxa"/>
          </w:tcPr>
          <w:p w:rsidRPr="00AA4791" w:rsidR="00AA6BDC" w:rsidP="00470DFF" w:rsidRDefault="008540A5">
            <w:pPr>
              <w:rPr>
                <w:lang w:eastAsia="en-US"/>
              </w:rPr>
            </w:pPr>
            <w:r>
              <w:t>Betreft</w:t>
            </w:r>
          </w:p>
        </w:tc>
        <w:tc>
          <w:tcPr>
            <w:tcW w:w="6581" w:type="dxa"/>
          </w:tcPr>
          <w:p w:rsidR="00133DAB" w:rsidP="000A54E7" w:rsidRDefault="008540A5">
            <w:pPr>
              <w:rPr>
                <w:lang w:eastAsia="en-US"/>
              </w:rPr>
            </w:pPr>
            <w:r>
              <w:rPr>
                <w:lang w:eastAsia="en-US"/>
              </w:rPr>
              <w:t>beantwoording schriftelijke vragen Monitor Bibliotheekwet 2017</w:t>
            </w:r>
          </w:p>
        </w:tc>
      </w:tr>
    </w:tbl>
    <w:p w:rsidR="00133DAB" w:rsidP="000A54E7" w:rsidRDefault="00133DAB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D24272" w:rsidR="00E24153" w:rsidTr="00461257">
        <w:tc>
          <w:tcPr>
            <w:tcW w:w="2160" w:type="dxa"/>
          </w:tcPr>
          <w:p w:rsidRPr="00A12485" w:rsidR="00DE7E30" w:rsidP="005B537E" w:rsidRDefault="008540A5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Media en Creatieve Industrie</w:t>
            </w:r>
          </w:p>
          <w:p w:rsidR="004425A7" w:rsidP="00E972A2" w:rsidRDefault="008540A5">
            <w:pPr>
              <w:pStyle w:val="Huisstijl-Gegeven"/>
              <w:spacing w:after="0"/>
            </w:pPr>
            <w:r>
              <w:t xml:space="preserve">Rijnstraat 50 </w:t>
            </w:r>
          </w:p>
          <w:p w:rsidRPr="00703EE9" w:rsidR="004425A7" w:rsidP="00E972A2" w:rsidRDefault="008540A5">
            <w:pPr>
              <w:pStyle w:val="Huisstijl-Gegeven"/>
              <w:spacing w:after="0"/>
              <w:rPr>
                <w:lang w:val="de-DE"/>
              </w:rPr>
            </w:pPr>
            <w:r w:rsidRPr="00E32403">
              <w:rPr>
                <w:lang w:val="de-DE"/>
              </w:rPr>
              <w:t>De</w:t>
            </w:r>
            <w:r w:rsidRPr="00703EE9">
              <w:rPr>
                <w:lang w:val="de-DE"/>
              </w:rPr>
              <w:t>n Haag</w:t>
            </w:r>
          </w:p>
          <w:p w:rsidRPr="00703EE9" w:rsidR="004425A7" w:rsidP="00E972A2" w:rsidRDefault="008540A5">
            <w:pPr>
              <w:pStyle w:val="Huisstijl-Gegeven"/>
              <w:spacing w:after="0"/>
              <w:rPr>
                <w:lang w:val="de-DE"/>
              </w:rPr>
            </w:pPr>
            <w:r w:rsidRPr="00703EE9">
              <w:rPr>
                <w:lang w:val="de-DE"/>
              </w:rPr>
              <w:t>Postbus 16375</w:t>
            </w:r>
          </w:p>
          <w:p w:rsidRPr="00703EE9" w:rsidR="004425A7" w:rsidP="00E972A2" w:rsidRDefault="008540A5">
            <w:pPr>
              <w:pStyle w:val="Huisstijl-Gegeven"/>
              <w:spacing w:after="0"/>
              <w:rPr>
                <w:lang w:val="de-DE"/>
              </w:rPr>
            </w:pPr>
            <w:r w:rsidRPr="00703EE9">
              <w:rPr>
                <w:lang w:val="de-DE"/>
              </w:rPr>
              <w:t>2500 BJ Den Haag</w:t>
            </w:r>
          </w:p>
          <w:p w:rsidRPr="00703EE9" w:rsidR="004425A7" w:rsidP="00E972A2" w:rsidRDefault="008540A5">
            <w:pPr>
              <w:pStyle w:val="Huisstijl-Gegeven"/>
              <w:spacing w:after="90"/>
              <w:rPr>
                <w:lang w:val="de-DE"/>
              </w:rPr>
            </w:pPr>
            <w:r w:rsidRPr="00703EE9">
              <w:rPr>
                <w:lang w:val="de-DE"/>
              </w:rPr>
              <w:t>www.rijksoverheid.nl</w:t>
            </w:r>
          </w:p>
          <w:p w:rsidRPr="00703EE9" w:rsidR="008C4C17" w:rsidP="00461257" w:rsidRDefault="008C4C17">
            <w:pPr>
              <w:spacing w:line="180" w:lineRule="exact"/>
              <w:rPr>
                <w:sz w:val="13"/>
                <w:szCs w:val="13"/>
                <w:lang w:val="de-DE"/>
              </w:rPr>
            </w:pPr>
          </w:p>
        </w:tc>
      </w:tr>
      <w:tr w:rsidRPr="00D24272" w:rsidR="00E24153" w:rsidTr="00461257">
        <w:trPr>
          <w:trHeight w:val="200" w:hRule="exact"/>
        </w:trPr>
        <w:tc>
          <w:tcPr>
            <w:tcW w:w="2160" w:type="dxa"/>
          </w:tcPr>
          <w:p w:rsidRPr="00703EE9" w:rsidR="008C4C17" w:rsidP="00461257" w:rsidRDefault="008C4C17">
            <w:pPr>
              <w:spacing w:after="90" w:line="180" w:lineRule="exact"/>
              <w:rPr>
                <w:sz w:val="13"/>
                <w:szCs w:val="13"/>
                <w:lang w:val="de-DE"/>
              </w:rPr>
            </w:pPr>
          </w:p>
        </w:tc>
      </w:tr>
      <w:tr w:rsidR="00E24153" w:rsidTr="00461257">
        <w:trPr>
          <w:trHeight w:val="450"/>
        </w:trPr>
        <w:tc>
          <w:tcPr>
            <w:tcW w:w="2160" w:type="dxa"/>
          </w:tcPr>
          <w:p w:rsidR="00BF1BE1" w:rsidP="008643CA" w:rsidRDefault="008540A5">
            <w:pPr>
              <w:pStyle w:val="Huisstijl-Kopje"/>
            </w:pPr>
            <w:r>
              <w:t>Onze referentie</w:t>
            </w:r>
          </w:p>
          <w:p w:rsidRPr="00135955" w:rsidR="008C4C17" w:rsidP="00B25BB4" w:rsidRDefault="0067108D">
            <w:pPr>
              <w:spacing w:line="180" w:lineRule="exact"/>
              <w:rPr>
                <w:sz w:val="14"/>
                <w:szCs w:val="14"/>
              </w:rPr>
            </w:pPr>
            <w:r w:rsidRPr="00135955">
              <w:rPr>
                <w:sz w:val="14"/>
                <w:szCs w:val="14"/>
              </w:rPr>
              <w:fldChar w:fldCharType="begin"/>
            </w:r>
            <w:r w:rsidRPr="00135955" w:rsidR="00266B18">
              <w:rPr>
                <w:sz w:val="14"/>
                <w:szCs w:val="14"/>
              </w:rPr>
              <w:instrText xml:space="preserve"> DOCPROPERTY  cs_objectid  \* MERGEFORMAT </w:instrText>
            </w:r>
            <w:r w:rsidRPr="00135955">
              <w:rPr>
                <w:sz w:val="14"/>
                <w:szCs w:val="14"/>
              </w:rPr>
              <w:fldChar w:fldCharType="separate"/>
            </w:r>
            <w:r w:rsidRPr="00135955">
              <w:rPr>
                <w:sz w:val="14"/>
                <w:szCs w:val="14"/>
              </w:rPr>
              <w:t>7540077</w:t>
            </w:r>
            <w:r w:rsidRPr="00135955">
              <w:rPr>
                <w:sz w:val="14"/>
                <w:szCs w:val="14"/>
              </w:rPr>
              <w:fldChar w:fldCharType="end"/>
            </w:r>
          </w:p>
        </w:tc>
      </w:tr>
      <w:tr w:rsidR="00E24153" w:rsidTr="00461257">
        <w:trPr>
          <w:trHeight w:val="135"/>
        </w:trPr>
        <w:tc>
          <w:tcPr>
            <w:tcW w:w="2160" w:type="dxa"/>
          </w:tcPr>
          <w:p w:rsidR="00213C5E" w:rsidP="00EE340A" w:rsidRDefault="008540A5">
            <w:pPr>
              <w:pStyle w:val="Huisstijl-Kopje"/>
              <w:rPr>
                <w:lang w:val="en-US"/>
              </w:rPr>
            </w:pPr>
            <w:r>
              <w:rPr>
                <w:lang w:val="en-US"/>
              </w:rPr>
              <w:t>Uw brief van</w:t>
            </w:r>
          </w:p>
          <w:p w:rsidR="00213C5E" w:rsidP="00703EE9" w:rsidRDefault="008540A5">
            <w:pPr>
              <w:spacing w:line="200" w:lineRule="atLeast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06 februari 2019</w:t>
            </w:r>
          </w:p>
          <w:p w:rsidR="00703EE9" w:rsidP="00703EE9" w:rsidRDefault="00703EE9">
            <w:pPr>
              <w:spacing w:line="200" w:lineRule="atLeast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2019 D04795</w:t>
            </w:r>
          </w:p>
          <w:p w:rsidRPr="00827DEB" w:rsidR="00703EE9" w:rsidP="00703EE9" w:rsidRDefault="00703EE9">
            <w:pPr>
              <w:spacing w:line="200" w:lineRule="atLeast"/>
              <w:rPr>
                <w:sz w:val="13"/>
                <w:szCs w:val="13"/>
                <w:lang w:val="en-US"/>
              </w:rPr>
            </w:pPr>
          </w:p>
        </w:tc>
      </w:tr>
      <w:tr w:rsidR="00E24153" w:rsidTr="00461257">
        <w:trPr>
          <w:trHeight w:val="113"/>
        </w:trPr>
        <w:tc>
          <w:tcPr>
            <w:tcW w:w="2160" w:type="dxa"/>
          </w:tcPr>
          <w:p w:rsidR="00AE5333" w:rsidP="0090465C" w:rsidRDefault="008540A5">
            <w:pPr>
              <w:pStyle w:val="Huisstijl-Kopje"/>
            </w:pPr>
            <w:r>
              <w:t>Bijlagen</w:t>
            </w:r>
          </w:p>
          <w:p w:rsidRPr="00D86CC6" w:rsidR="008C4C17" w:rsidP="00461257" w:rsidRDefault="008540A5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Pr="00A67375" w:rsidR="00EF135E" w:rsidP="00A655BC" w:rsidRDefault="00703EE9">
      <w:r>
        <w:t>D</w:t>
      </w:r>
      <w:r w:rsidRPr="00A67375" w:rsidR="008540A5">
        <w:t>e minister van Onderwijs, Cultuur en Wetenschap,</w:t>
      </w:r>
    </w:p>
    <w:p w:rsidRPr="00A67375" w:rsidR="00EF135E" w:rsidP="00A655BC" w:rsidRDefault="00EF135E"/>
    <w:p w:rsidRPr="00A67375" w:rsidR="00EF135E" w:rsidP="00A655BC" w:rsidRDefault="00EF135E"/>
    <w:p w:rsidRPr="00E32403" w:rsidR="005C3137" w:rsidP="00B9507E" w:rsidRDefault="008540A5">
      <w:pPr>
        <w:pStyle w:val="standaard-tekst"/>
        <w:rPr>
          <w:sz w:val="18"/>
          <w:szCs w:val="18"/>
          <w:lang w:val="nl-NL"/>
        </w:rPr>
      </w:pPr>
      <w:r w:rsidRPr="00E32403">
        <w:rPr>
          <w:sz w:val="18"/>
          <w:szCs w:val="18"/>
          <w:lang w:val="nl-NL"/>
        </w:rPr>
        <w:t>Ingrid van Engelshoven</w:t>
      </w:r>
    </w:p>
    <w:p w:rsidRPr="005C3137" w:rsidR="008C4AC1" w:rsidP="00D24272" w:rsidRDefault="008C4AC1">
      <w:pPr>
        <w:spacing w:line="240" w:lineRule="auto"/>
        <w:rPr>
          <w:szCs w:val="18"/>
        </w:rPr>
      </w:pPr>
    </w:p>
    <w:sectPr w:rsidRPr="005C3137" w:rsidR="008C4AC1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A5" w:rsidRDefault="008540A5">
      <w:pPr>
        <w:spacing w:line="240" w:lineRule="auto"/>
      </w:pPr>
      <w:r>
        <w:separator/>
      </w:r>
    </w:p>
  </w:endnote>
  <w:endnote w:type="continuationSeparator" w:id="0">
    <w:p w:rsidR="008540A5" w:rsidRDefault="00854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E24153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8540A5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24272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24272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E24153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8540A5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135955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35955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A5" w:rsidRDefault="008540A5">
      <w:pPr>
        <w:spacing w:line="240" w:lineRule="auto"/>
      </w:pPr>
      <w:r>
        <w:separator/>
      </w:r>
    </w:p>
  </w:footnote>
  <w:footnote w:type="continuationSeparator" w:id="0">
    <w:p w:rsidR="008540A5" w:rsidRDefault="00854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E24153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24153" w:rsidTr="003B528D">
      <w:tc>
        <w:tcPr>
          <w:tcW w:w="2160" w:type="dxa"/>
          <w:shd w:val="clear" w:color="auto" w:fill="auto"/>
        </w:tcPr>
        <w:p w:rsidR="00BF1BE1" w:rsidRDefault="008540A5" w:rsidP="008643CA">
          <w:pPr>
            <w:pStyle w:val="Huisstijl-Kopje"/>
          </w:pPr>
          <w:r>
            <w:t>Onze referentie</w:t>
          </w:r>
        </w:p>
        <w:p w:rsidR="002F71BB" w:rsidRPr="000407BB" w:rsidRDefault="0067108D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7537675</w:t>
          </w:r>
          <w:r>
            <w:rPr>
              <w:sz w:val="13"/>
              <w:szCs w:val="13"/>
            </w:rPr>
            <w:fldChar w:fldCharType="begin"/>
          </w:r>
          <w:r w:rsidR="008540A5"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separate"/>
          </w:r>
          <w:r>
            <w:t>7540077</w:t>
          </w:r>
          <w:r>
            <w:fldChar w:fldCharType="end"/>
          </w:r>
        </w:p>
      </w:tc>
    </w:tr>
    <w:tr w:rsidR="00E24153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E24153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8660B" w:rsidRDefault="008540A5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247501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660B" w:rsidRDefault="0058660B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E24153" w:rsidRPr="00D24272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703EE9" w:rsidRDefault="008540A5" w:rsidP="00D4707D">
          <w:pPr>
            <w:pStyle w:val="Huisstijl-Adres"/>
            <w:spacing w:after="0"/>
            <w:rPr>
              <w:lang w:val="de-DE"/>
            </w:rPr>
          </w:pPr>
          <w:r w:rsidRPr="00703EE9">
            <w:rPr>
              <w:lang w:val="de-DE"/>
            </w:rPr>
            <w:t xml:space="preserve">&gt;Retouradres Postbus 16375 2500 BJ Den Haag </w:t>
          </w:r>
        </w:p>
      </w:tc>
    </w:tr>
    <w:tr w:rsidR="00E24153" w:rsidRPr="00D24272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703EE9" w:rsidRDefault="00093ABC" w:rsidP="00963440">
          <w:pPr>
            <w:rPr>
              <w:lang w:val="de-DE"/>
            </w:rPr>
          </w:pPr>
        </w:p>
      </w:tc>
    </w:tr>
    <w:tr w:rsidR="00E24153" w:rsidRPr="00D24272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703EE9" w:rsidRDefault="00A604D3" w:rsidP="003B6D32">
          <w:pPr>
            <w:rPr>
              <w:lang w:val="de-DE"/>
            </w:rPr>
          </w:pPr>
        </w:p>
      </w:tc>
    </w:tr>
    <w:tr w:rsidR="00E24153" w:rsidRPr="00D24272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703EE9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  <w:lang w:val="de-DE"/>
            </w:rPr>
          </w:pPr>
        </w:p>
      </w:tc>
    </w:tr>
  </w:tbl>
  <w:p w:rsidR="006F273B" w:rsidRPr="00703EE9" w:rsidRDefault="006F273B" w:rsidP="00BC4AE3">
    <w:pPr>
      <w:pStyle w:val="Koptekst"/>
      <w:rPr>
        <w:lang w:val="de-DE"/>
      </w:rPr>
    </w:pPr>
  </w:p>
  <w:p w:rsidR="00153BD0" w:rsidRPr="00703EE9" w:rsidRDefault="00153BD0" w:rsidP="00BC4AE3">
    <w:pPr>
      <w:pStyle w:val="Koptekst"/>
      <w:rPr>
        <w:lang w:val="de-DE"/>
      </w:rPr>
    </w:pPr>
  </w:p>
  <w:p w:rsidR="0044605E" w:rsidRPr="00703EE9" w:rsidRDefault="0044605E" w:rsidP="00BC4AE3">
    <w:pPr>
      <w:pStyle w:val="Koptekst"/>
      <w:rPr>
        <w:lang w:val="de-DE"/>
      </w:rPr>
    </w:pPr>
  </w:p>
  <w:p w:rsidR="0044605E" w:rsidRPr="00703EE9" w:rsidRDefault="0044605E" w:rsidP="00BC4AE3">
    <w:pPr>
      <w:pStyle w:val="Koptekst"/>
      <w:rPr>
        <w:lang w:val="de-DE"/>
      </w:rPr>
    </w:pPr>
  </w:p>
  <w:p w:rsidR="0044605E" w:rsidRPr="00703EE9" w:rsidRDefault="0044605E" w:rsidP="00BC4AE3">
    <w:pPr>
      <w:pStyle w:val="Koptekst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B925F"/>
    <w:multiLevelType w:val="hybridMultilevel"/>
    <w:tmpl w:val="1D8E1FCE"/>
    <w:lvl w:ilvl="0" w:tplc="5DA2940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2369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806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84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64D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9AB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60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4E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B28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B69AEC8D"/>
    <w:multiLevelType w:val="hybridMultilevel"/>
    <w:tmpl w:val="50F0923E"/>
    <w:lvl w:ilvl="0" w:tplc="59DA6F10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24A7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4E1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AB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AC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468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0A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C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BEE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FC67F8C9"/>
    <w:multiLevelType w:val="hybridMultilevel"/>
    <w:tmpl w:val="1D8E1FCE"/>
    <w:lvl w:ilvl="0" w:tplc="01706138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2CFC4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BEA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08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8F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C43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EF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EE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F24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41C6D"/>
    <w:multiLevelType w:val="hybridMultilevel"/>
    <w:tmpl w:val="550CFE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F6AD2"/>
    <w:multiLevelType w:val="hybridMultilevel"/>
    <w:tmpl w:val="50F0923E"/>
    <w:lvl w:ilvl="0" w:tplc="0D1E976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98E9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F4D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03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AA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F2E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A6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780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A2B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35E67"/>
    <w:rsid w:val="000407BB"/>
    <w:rsid w:val="00043C31"/>
    <w:rsid w:val="00082403"/>
    <w:rsid w:val="00093ABC"/>
    <w:rsid w:val="000A1C75"/>
    <w:rsid w:val="000A34DF"/>
    <w:rsid w:val="000A54E7"/>
    <w:rsid w:val="00133DAB"/>
    <w:rsid w:val="00135955"/>
    <w:rsid w:val="00153BD0"/>
    <w:rsid w:val="001A6966"/>
    <w:rsid w:val="00213C5E"/>
    <w:rsid w:val="00217880"/>
    <w:rsid w:val="00247061"/>
    <w:rsid w:val="00247EC4"/>
    <w:rsid w:val="0026686B"/>
    <w:rsid w:val="00266B18"/>
    <w:rsid w:val="00275984"/>
    <w:rsid w:val="002F258D"/>
    <w:rsid w:val="002F71BB"/>
    <w:rsid w:val="00356D2B"/>
    <w:rsid w:val="0039279B"/>
    <w:rsid w:val="003A7160"/>
    <w:rsid w:val="003B6D32"/>
    <w:rsid w:val="003F573F"/>
    <w:rsid w:val="00424290"/>
    <w:rsid w:val="00434042"/>
    <w:rsid w:val="004425A7"/>
    <w:rsid w:val="0044605E"/>
    <w:rsid w:val="00451506"/>
    <w:rsid w:val="00461257"/>
    <w:rsid w:val="004622D1"/>
    <w:rsid w:val="00470DFF"/>
    <w:rsid w:val="0047126E"/>
    <w:rsid w:val="0049501A"/>
    <w:rsid w:val="00497FFC"/>
    <w:rsid w:val="004C7534"/>
    <w:rsid w:val="004C7E1D"/>
    <w:rsid w:val="004F44C2"/>
    <w:rsid w:val="00503E31"/>
    <w:rsid w:val="00527BD4"/>
    <w:rsid w:val="00574C82"/>
    <w:rsid w:val="0058660B"/>
    <w:rsid w:val="005B034C"/>
    <w:rsid w:val="005B537E"/>
    <w:rsid w:val="005C3137"/>
    <w:rsid w:val="005F2FA9"/>
    <w:rsid w:val="0067108D"/>
    <w:rsid w:val="006F273B"/>
    <w:rsid w:val="00703EE9"/>
    <w:rsid w:val="00704845"/>
    <w:rsid w:val="00705993"/>
    <w:rsid w:val="007318E2"/>
    <w:rsid w:val="0076181F"/>
    <w:rsid w:val="007A5FB4"/>
    <w:rsid w:val="007F7207"/>
    <w:rsid w:val="008211EF"/>
    <w:rsid w:val="00827DEB"/>
    <w:rsid w:val="00831683"/>
    <w:rsid w:val="008540A5"/>
    <w:rsid w:val="008643CA"/>
    <w:rsid w:val="00892BA5"/>
    <w:rsid w:val="008C356D"/>
    <w:rsid w:val="008C4AC1"/>
    <w:rsid w:val="008C4C17"/>
    <w:rsid w:val="0090465C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A4791"/>
    <w:rsid w:val="00AA6BDC"/>
    <w:rsid w:val="00AE5333"/>
    <w:rsid w:val="00AF464C"/>
    <w:rsid w:val="00B042CD"/>
    <w:rsid w:val="00B25BB4"/>
    <w:rsid w:val="00B9507E"/>
    <w:rsid w:val="00B96D53"/>
    <w:rsid w:val="00BC2351"/>
    <w:rsid w:val="00BC37DB"/>
    <w:rsid w:val="00BC3B53"/>
    <w:rsid w:val="00BC4AE3"/>
    <w:rsid w:val="00BF1BE1"/>
    <w:rsid w:val="00BF4427"/>
    <w:rsid w:val="00C52C33"/>
    <w:rsid w:val="00C567E6"/>
    <w:rsid w:val="00C64E34"/>
    <w:rsid w:val="00CB454D"/>
    <w:rsid w:val="00D037A9"/>
    <w:rsid w:val="00D17084"/>
    <w:rsid w:val="00D20C0E"/>
    <w:rsid w:val="00D24272"/>
    <w:rsid w:val="00D342F4"/>
    <w:rsid w:val="00D4707D"/>
    <w:rsid w:val="00D86CC6"/>
    <w:rsid w:val="00DA2CD2"/>
    <w:rsid w:val="00DD16BB"/>
    <w:rsid w:val="00DE160F"/>
    <w:rsid w:val="00DE7E30"/>
    <w:rsid w:val="00E04193"/>
    <w:rsid w:val="00E24153"/>
    <w:rsid w:val="00E32403"/>
    <w:rsid w:val="00E35CF4"/>
    <w:rsid w:val="00E37036"/>
    <w:rsid w:val="00E71F59"/>
    <w:rsid w:val="00E972A2"/>
    <w:rsid w:val="00EE3212"/>
    <w:rsid w:val="00EE340A"/>
    <w:rsid w:val="00EF135E"/>
    <w:rsid w:val="00EF2369"/>
    <w:rsid w:val="00FA7882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5C3137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5C3137"/>
    <w:rPr>
      <w:lang w:val="nl-NL" w:eastAsia="nl-NL"/>
    </w:rPr>
  </w:style>
  <w:style w:type="character" w:styleId="Voetnootmarkering">
    <w:name w:val="footnote reference"/>
    <w:basedOn w:val="Standaardalinea-lettertype"/>
    <w:rsid w:val="005C313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5C3137"/>
    <w:pPr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5C3137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5C3137"/>
    <w:rPr>
      <w:lang w:val="nl-NL" w:eastAsia="nl-NL"/>
    </w:rPr>
  </w:style>
  <w:style w:type="character" w:styleId="Voetnootmarkering">
    <w:name w:val="footnote reference"/>
    <w:basedOn w:val="Standaardalinea-lettertype"/>
    <w:rsid w:val="005C313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5C3137"/>
    <w:pPr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100</ap:Words>
  <ap:Characters>555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2019-03-25T14:41:00.0000000Z</lastPrinted>
  <dcterms:created xsi:type="dcterms:W3CDTF">2019-04-05T11:42:00.0000000Z</dcterms:created>
  <dcterms:modified xsi:type="dcterms:W3CDTF">2019-04-05T11:42:00.0000000Z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o202ton</vt:lpwstr>
  </property>
  <property fmtid="{D5CDD505-2E9C-101B-9397-08002B2CF9AE}" pid="3" name="cs_objectid">
    <vt:lpwstr>7540077</vt:lpwstr>
  </property>
  <property fmtid="{D5CDD505-2E9C-101B-9397-08002B2CF9AE}" pid="4" name="ocw_betreft">
    <vt:lpwstr>beantwoording schriftelijke vragen Monitor Bibliotheekwet 2017</vt:lpwstr>
  </property>
  <property fmtid="{D5CDD505-2E9C-101B-9397-08002B2CF9AE}" pid="5" name="ocw_directie">
    <vt:lpwstr>MENC</vt:lpwstr>
  </property>
  <property fmtid="{D5CDD505-2E9C-101B-9397-08002B2CF9AE}" pid="6" name="ocw_kenmerk_afzender">
    <vt:lpwstr>2019D04795</vt:lpwstr>
  </property>
  <property fmtid="{D5CDD505-2E9C-101B-9397-08002B2CF9AE}" pid="7" name="ocw_naw_adres">
    <vt:lpwstr>Postbus 20018</vt:lpwstr>
  </property>
  <property fmtid="{D5CDD505-2E9C-101B-9397-08002B2CF9AE}" pid="8" name="ocw_naw_huisnr">
    <vt:lpwstr>20018</vt:lpwstr>
  </property>
  <property fmtid="{D5CDD505-2E9C-101B-9397-08002B2CF9AE}" pid="9" name="ocw_naw_naam">
    <vt:lpwstr/>
  </property>
  <property fmtid="{D5CDD505-2E9C-101B-9397-08002B2CF9AE}" pid="10" name="ocw_naw_org">
    <vt:lpwstr>De voorzitter van de Tweede Kamer der Staten-Generaal</vt:lpwstr>
  </property>
  <property fmtid="{D5CDD505-2E9C-101B-9397-08002B2CF9AE}" pid="11" name="ocw_naw_postc">
    <vt:lpwstr>2500 EA</vt:lpwstr>
  </property>
  <property fmtid="{D5CDD505-2E9C-101B-9397-08002B2CF9AE}" pid="12" name="ocw_naw_titela">
    <vt:lpwstr/>
  </property>
  <property fmtid="{D5CDD505-2E9C-101B-9397-08002B2CF9AE}" pid="13" name="ocw_naw_titelv">
    <vt:lpwstr/>
  </property>
  <property fmtid="{D5CDD505-2E9C-101B-9397-08002B2CF9AE}" pid="14" name="ocw_naw_tussen">
    <vt:lpwstr/>
  </property>
  <property fmtid="{D5CDD505-2E9C-101B-9397-08002B2CF9AE}" pid="15" name="ocw_naw_vrltrs">
    <vt:lpwstr/>
  </property>
  <property fmtid="{D5CDD505-2E9C-101B-9397-08002B2CF9AE}" pid="16" name="ocw_naw_woonplaats">
    <vt:lpwstr>Den Haag</vt:lpwstr>
  </property>
  <property fmtid="{D5CDD505-2E9C-101B-9397-08002B2CF9AE}" pid="17" name="sjabloon.edocs.documenttype">
    <vt:lpwstr>BRIEF</vt:lpwstr>
  </property>
  <property fmtid="{D5CDD505-2E9C-101B-9397-08002B2CF9AE}" pid="18" name="sjabloon.edocs.richting">
    <vt:lpwstr>UITGAAND</vt:lpwstr>
  </property>
  <property fmtid="{D5CDD505-2E9C-101B-9397-08002B2CF9AE}" pid="19" name="ContentTypeId">
    <vt:lpwstr>0x010100A3C91708DB8A024DB110C066FBFD89AB</vt:lpwstr>
  </property>
</Properties>
</file>