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C2" w:rsidP="001419C2" w:rsidRDefault="00011D90">
      <w:pPr>
        <w:rPr>
          <w:szCs w:val="18"/>
        </w:rPr>
      </w:pPr>
      <w:r>
        <w:rPr>
          <w:szCs w:val="18"/>
        </w:rPr>
        <w:t>Geachte Voorzitter,</w:t>
      </w:r>
    </w:p>
    <w:p w:rsidR="00011D90" w:rsidP="001419C2" w:rsidRDefault="00011D90">
      <w:pPr>
        <w:rPr>
          <w:szCs w:val="18"/>
        </w:rPr>
      </w:pPr>
    </w:p>
    <w:p w:rsidRPr="007426AA" w:rsidR="00011D90" w:rsidP="001419C2" w:rsidRDefault="00011D90">
      <w:pPr>
        <w:rPr>
          <w:szCs w:val="18"/>
        </w:rPr>
      </w:pPr>
      <w:r>
        <w:rPr>
          <w:szCs w:val="18"/>
        </w:rPr>
        <w:t>Hierbij bied ik u de nota naar aanleiding van het verslag van de wijziging van de Wet windenergie op zee (ondersteunen opgave windenergie op zee) aan.</w:t>
      </w:r>
    </w:p>
    <w:p w:rsidR="001419C2" w:rsidP="001419C2" w:rsidRDefault="00011D90">
      <w:r>
        <w:br/>
      </w:r>
    </w:p>
    <w:p w:rsidR="001419C2" w:rsidP="001419C2" w:rsidRDefault="001419C2"/>
    <w:p w:rsidR="001419C2" w:rsidP="001419C2" w:rsidRDefault="001419C2"/>
    <w:p w:rsidRPr="005C65B5" w:rsidR="001419C2" w:rsidP="001419C2" w:rsidRDefault="00011D90">
      <w:r w:rsidRPr="005C65B5">
        <w:t>Eric Wiebes</w:t>
      </w:r>
    </w:p>
    <w:p w:rsidRPr="005C65B5" w:rsidR="001419C2" w:rsidP="001419C2" w:rsidRDefault="00011D90">
      <w:r w:rsidRPr="005C65B5">
        <w:t>Minister van Economische Zaken en Klimaat</w:t>
      </w:r>
    </w:p>
    <w:sectPr w:rsidRPr="005C65B5" w:rsidR="001419C2" w:rsidSect="001419C2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0C" w:rsidRDefault="00D66E0C">
      <w:pPr>
        <w:spacing w:line="240" w:lineRule="auto"/>
      </w:pPr>
      <w:r>
        <w:separator/>
      </w:r>
    </w:p>
  </w:endnote>
  <w:endnote w:type="continuationSeparator" w:id="0">
    <w:p w:rsidR="00D66E0C" w:rsidRDefault="00D6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2E" w:rsidRDefault="00CB01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53" w:rsidRPr="00BC3B53" w:rsidRDefault="001F2D53" w:rsidP="001419C2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F2D53" w:rsidTr="001419C2">
      <w:trPr>
        <w:trHeight w:hRule="exact" w:val="240"/>
      </w:trPr>
      <w:tc>
        <w:tcPr>
          <w:tcW w:w="7601" w:type="dxa"/>
          <w:shd w:val="clear" w:color="auto" w:fill="auto"/>
        </w:tcPr>
        <w:p w:rsidR="001F2D53" w:rsidRDefault="001F2D53" w:rsidP="001419C2">
          <w:pPr>
            <w:pStyle w:val="Huisstijl-Rubricering"/>
          </w:pPr>
        </w:p>
      </w:tc>
      <w:tc>
        <w:tcPr>
          <w:tcW w:w="2156" w:type="dxa"/>
        </w:tcPr>
        <w:p w:rsidR="001F2D53" w:rsidRPr="00645414" w:rsidRDefault="001F2D53" w:rsidP="001419C2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D66E0C">
            <w:fldChar w:fldCharType="begin"/>
          </w:r>
          <w:r w:rsidR="00D66E0C">
            <w:instrText xml:space="preserve"> SECTIONPAGES   \* MERGEFORMAT </w:instrText>
          </w:r>
          <w:r w:rsidR="00D66E0C">
            <w:fldChar w:fldCharType="separate"/>
          </w:r>
          <w:r>
            <w:t>2</w:t>
          </w:r>
          <w:r w:rsidR="00D66E0C">
            <w:fldChar w:fldCharType="end"/>
          </w:r>
        </w:p>
      </w:tc>
    </w:tr>
  </w:tbl>
  <w:p w:rsidR="001F2D53" w:rsidRPr="00BC3B53" w:rsidRDefault="001F2D53" w:rsidP="001419C2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F2D53" w:rsidTr="001419C2">
      <w:trPr>
        <w:trHeight w:hRule="exact" w:val="240"/>
      </w:trPr>
      <w:tc>
        <w:tcPr>
          <w:tcW w:w="7601" w:type="dxa"/>
          <w:shd w:val="clear" w:color="auto" w:fill="auto"/>
        </w:tcPr>
        <w:p w:rsidR="001F2D53" w:rsidRDefault="001F2D53" w:rsidP="001419C2">
          <w:pPr>
            <w:pStyle w:val="Huisstijl-Rubricering"/>
          </w:pPr>
        </w:p>
      </w:tc>
      <w:tc>
        <w:tcPr>
          <w:tcW w:w="2170" w:type="dxa"/>
        </w:tcPr>
        <w:p w:rsidR="001F2D53" w:rsidRPr="00ED539E" w:rsidRDefault="001F2D53" w:rsidP="001419C2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D66E0C">
            <w:fldChar w:fldCharType="begin"/>
          </w:r>
          <w:r w:rsidR="00D66E0C">
            <w:instrText xml:space="preserve"> SECTIONPAGES   \* MERGEFORMAT </w:instrText>
          </w:r>
          <w:r w:rsidR="00D66E0C">
            <w:fldChar w:fldCharType="separate"/>
          </w:r>
          <w:r w:rsidR="007E32D4">
            <w:t>1</w:t>
          </w:r>
          <w:r w:rsidR="00D66E0C">
            <w:fldChar w:fldCharType="end"/>
          </w:r>
        </w:p>
      </w:tc>
    </w:tr>
  </w:tbl>
  <w:p w:rsidR="001F2D53" w:rsidRPr="00BC3B53" w:rsidRDefault="001F2D53" w:rsidP="001419C2">
    <w:pPr>
      <w:pStyle w:val="Voettekst"/>
      <w:spacing w:line="240" w:lineRule="auto"/>
      <w:rPr>
        <w:sz w:val="2"/>
        <w:szCs w:val="2"/>
      </w:rPr>
    </w:pPr>
  </w:p>
  <w:p w:rsidR="001F2D53" w:rsidRPr="00BC3B53" w:rsidRDefault="001F2D53" w:rsidP="001419C2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0C" w:rsidRDefault="00D66E0C">
      <w:pPr>
        <w:spacing w:line="240" w:lineRule="auto"/>
      </w:pPr>
      <w:r>
        <w:separator/>
      </w:r>
    </w:p>
  </w:footnote>
  <w:footnote w:type="continuationSeparator" w:id="0">
    <w:p w:rsidR="00D66E0C" w:rsidRDefault="00D66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2E" w:rsidRDefault="00CB01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F2D53" w:rsidTr="001419C2">
      <w:tc>
        <w:tcPr>
          <w:tcW w:w="2156" w:type="dxa"/>
          <w:shd w:val="clear" w:color="auto" w:fill="auto"/>
        </w:tcPr>
        <w:p w:rsidR="001F2D53" w:rsidRPr="005819CE" w:rsidRDefault="001F2D53" w:rsidP="001419C2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:rsidR="001F2D53" w:rsidTr="001419C2">
      <w:trPr>
        <w:trHeight w:hRule="exact" w:val="200"/>
      </w:trPr>
      <w:tc>
        <w:tcPr>
          <w:tcW w:w="2156" w:type="dxa"/>
          <w:shd w:val="clear" w:color="auto" w:fill="auto"/>
        </w:tcPr>
        <w:p w:rsidR="001F2D53" w:rsidRPr="005819CE" w:rsidRDefault="001F2D53" w:rsidP="001419C2"/>
      </w:tc>
    </w:tr>
    <w:tr w:rsidR="001F2D53" w:rsidTr="001419C2">
      <w:trPr>
        <w:trHeight w:hRule="exact" w:val="774"/>
      </w:trPr>
      <w:tc>
        <w:tcPr>
          <w:tcW w:w="2156" w:type="dxa"/>
          <w:shd w:val="clear" w:color="auto" w:fill="auto"/>
        </w:tcPr>
        <w:p w:rsidR="001F2D53" w:rsidRPr="00AA4791" w:rsidRDefault="001F2D53" w:rsidP="001419C2">
          <w:pPr>
            <w:pStyle w:val="Huisstijl-Kopje"/>
          </w:pPr>
          <w:r>
            <w:t>Ons kenmerk</w:t>
          </w:r>
        </w:p>
        <w:p w:rsidR="001F2D53" w:rsidRPr="00502512" w:rsidRDefault="001F2D53" w:rsidP="001419C2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05339961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19043835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1F2D53" w:rsidRDefault="001F2D53" w:rsidP="001419C2">
    <w:pPr>
      <w:pStyle w:val="Koptekst"/>
      <w:rPr>
        <w:rFonts w:cs="Verdana-Bold"/>
        <w:b/>
        <w:bCs/>
        <w:smallCaps/>
        <w:szCs w:val="18"/>
      </w:rPr>
    </w:pPr>
  </w:p>
  <w:p w:rsidR="001F2D53" w:rsidRDefault="001F2D53" w:rsidP="001419C2"/>
  <w:p w:rsidR="001F2D53" w:rsidRPr="00740712" w:rsidRDefault="001F2D53" w:rsidP="001419C2"/>
  <w:p w:rsidR="001F2D53" w:rsidRPr="00217880" w:rsidRDefault="001F2D53" w:rsidP="001419C2">
    <w:pPr>
      <w:spacing w:line="0" w:lineRule="atLeast"/>
      <w:rPr>
        <w:sz w:val="2"/>
        <w:szCs w:val="2"/>
      </w:rPr>
    </w:pPr>
  </w:p>
  <w:p w:rsidR="001F2D53" w:rsidRDefault="001F2D53" w:rsidP="001419C2">
    <w:pPr>
      <w:pStyle w:val="Koptekst"/>
      <w:rPr>
        <w:rFonts w:cs="Verdana-Bold"/>
        <w:b/>
        <w:bCs/>
        <w:smallCaps/>
        <w:szCs w:val="18"/>
      </w:rPr>
    </w:pPr>
  </w:p>
  <w:p w:rsidR="001F2D53" w:rsidRDefault="001F2D53" w:rsidP="001419C2"/>
  <w:p w:rsidR="001F2D53" w:rsidRPr="00740712" w:rsidRDefault="001F2D53" w:rsidP="001419C2"/>
  <w:p w:rsidR="001F2D53" w:rsidRPr="00217880" w:rsidRDefault="001F2D53" w:rsidP="001419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F2D53" w:rsidTr="001419C2">
      <w:trPr>
        <w:trHeight w:val="2636"/>
      </w:trPr>
      <w:tc>
        <w:tcPr>
          <w:tcW w:w="737" w:type="dxa"/>
          <w:shd w:val="clear" w:color="auto" w:fill="auto"/>
        </w:tcPr>
        <w:p w:rsidR="001F2D53" w:rsidRDefault="001F2D53" w:rsidP="001419C2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1F2D53" w:rsidRDefault="001F2D53" w:rsidP="001419C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140666</wp:posOffset>
                </wp:positionV>
                <wp:extent cx="2286000" cy="154559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F2D53" w:rsidRPr="008537EA" w:rsidRDefault="001F2D53" w:rsidP="001419C2">
          <w:pPr>
            <w:rPr>
              <w:szCs w:val="18"/>
            </w:rPr>
          </w:pPr>
        </w:p>
      </w:tc>
    </w:tr>
  </w:tbl>
  <w:p w:rsidR="001F2D53" w:rsidRDefault="001F2D53" w:rsidP="001419C2">
    <w:pPr>
      <w:framePr w:w="6340" w:h="2750" w:hRule="exact" w:hSpace="180" w:wrap="around" w:vAnchor="page" w:hAnchor="text" w:x="3873" w:y="-140"/>
    </w:pPr>
  </w:p>
  <w:p w:rsidR="001F2D53" w:rsidRDefault="001F2D53" w:rsidP="001419C2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F2D53" w:rsidRPr="001419C2" w:rsidTr="001419C2">
      <w:tc>
        <w:tcPr>
          <w:tcW w:w="2160" w:type="dxa"/>
          <w:shd w:val="clear" w:color="auto" w:fill="auto"/>
        </w:tcPr>
        <w:p w:rsidR="001F2D53" w:rsidRPr="005819CE" w:rsidRDefault="001F2D53" w:rsidP="001419C2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1F2D53" w:rsidRDefault="001F2D53" w:rsidP="001419C2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1F2D53" w:rsidRDefault="001F2D53" w:rsidP="001419C2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1F2D53" w:rsidRPr="005B3814" w:rsidRDefault="001F2D53" w:rsidP="001419C2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1F2D53" w:rsidRPr="001419C2" w:rsidRDefault="001F2D53" w:rsidP="001419C2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  <w:r w:rsidRPr="001419C2">
            <w:t xml:space="preserve"> </w:t>
          </w:r>
        </w:p>
      </w:tc>
    </w:tr>
    <w:tr w:rsidR="001F2D53" w:rsidRPr="001419C2" w:rsidTr="001419C2">
      <w:trPr>
        <w:trHeight w:hRule="exact" w:val="200"/>
      </w:trPr>
      <w:tc>
        <w:tcPr>
          <w:tcW w:w="2160" w:type="dxa"/>
          <w:shd w:val="clear" w:color="auto" w:fill="auto"/>
        </w:tcPr>
        <w:p w:rsidR="001F2D53" w:rsidRPr="001419C2" w:rsidRDefault="001F2D53" w:rsidP="001419C2"/>
      </w:tc>
    </w:tr>
    <w:tr w:rsidR="001F2D53" w:rsidTr="001419C2">
      <w:tc>
        <w:tcPr>
          <w:tcW w:w="2160" w:type="dxa"/>
          <w:shd w:val="clear" w:color="auto" w:fill="auto"/>
        </w:tcPr>
        <w:p w:rsidR="001F2D53" w:rsidRPr="005819CE" w:rsidRDefault="001F2D53" w:rsidP="001419C2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1F2D53" w:rsidRPr="005819CE" w:rsidRDefault="001F2D53" w:rsidP="001419C2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D66E0C">
                <w:fldChar w:fldCharType="begin"/>
              </w:r>
              <w:r w:rsidR="00D66E0C">
                <w:instrText xml:space="preserve"> DOCPROPERTY  "documentId"  \* MERGEFORMAT </w:instrText>
              </w:r>
              <w:r w:rsidR="00D66E0C">
                <w:fldChar w:fldCharType="separate"/>
              </w:r>
              <w:r>
                <w:t>19043835</w:t>
              </w:r>
              <w:r w:rsidR="00D66E0C">
                <w:fldChar w:fldCharType="end"/>
              </w:r>
            </w:sdtContent>
          </w:sdt>
        </w:p>
        <w:p w:rsidR="001F2D53" w:rsidRPr="00AA4791" w:rsidRDefault="001F2D53" w:rsidP="001419C2">
          <w:pPr>
            <w:pStyle w:val="Huisstijl-Kopje"/>
          </w:pPr>
          <w:r>
            <w:t>Bijlage(n)</w:t>
          </w:r>
        </w:p>
        <w:p w:rsidR="001F2D53" w:rsidRPr="005819CE" w:rsidRDefault="001F2D53" w:rsidP="001419C2">
          <w:pPr>
            <w:pStyle w:val="Huisstijl-Gegeven"/>
          </w:pPr>
          <w:r>
            <w:t>1</w:t>
          </w:r>
        </w:p>
      </w:tc>
    </w:tr>
  </w:tbl>
  <w:p w:rsidR="001F2D53" w:rsidRPr="00121BF0" w:rsidRDefault="001F2D53" w:rsidP="001419C2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F2D53" w:rsidTr="001419C2">
      <w:trPr>
        <w:trHeight w:val="400"/>
      </w:trPr>
      <w:tc>
        <w:tcPr>
          <w:tcW w:w="7520" w:type="dxa"/>
          <w:gridSpan w:val="2"/>
          <w:shd w:val="clear" w:color="auto" w:fill="auto"/>
        </w:tcPr>
        <w:p w:rsidR="001F2D53" w:rsidRPr="00BC3B53" w:rsidRDefault="001F2D53" w:rsidP="001419C2">
          <w:pPr>
            <w:pStyle w:val="Huisstijl-Retouradres"/>
          </w:pPr>
          <w:r>
            <w:t>&gt; Retouradres Postbus 20401 2500 EK Den Haag</w:t>
          </w:r>
        </w:p>
      </w:tc>
    </w:tr>
    <w:tr w:rsidR="001F2D53" w:rsidTr="001419C2">
      <w:tc>
        <w:tcPr>
          <w:tcW w:w="7520" w:type="dxa"/>
          <w:gridSpan w:val="2"/>
          <w:shd w:val="clear" w:color="auto" w:fill="auto"/>
        </w:tcPr>
        <w:p w:rsidR="001F2D53" w:rsidRDefault="001F2D53"/>
      </w:tc>
    </w:tr>
    <w:tr w:rsidR="001F2D53" w:rsidTr="001419C2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F2D53" w:rsidRPr="00964D83" w:rsidRDefault="001F2D53" w:rsidP="001419C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1F2D53" w:rsidRPr="00964D83" w:rsidRDefault="001F2D53" w:rsidP="001419C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1F2D53" w:rsidRPr="00964D83" w:rsidRDefault="001F2D53" w:rsidP="001419C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1F2D53" w:rsidRPr="00964D83" w:rsidRDefault="001F2D53" w:rsidP="001419C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1F2D53" w:rsidRDefault="001F2D53">
          <w:pPr>
            <w:pStyle w:val="Huisstijl-NAW"/>
          </w:pPr>
        </w:p>
      </w:tc>
    </w:tr>
    <w:tr w:rsidR="001F2D53" w:rsidTr="001419C2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1F2D53" w:rsidRPr="00035E67" w:rsidRDefault="001F2D53" w:rsidP="001419C2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F2D53" w:rsidTr="001419C2">
      <w:trPr>
        <w:trHeight w:val="240"/>
      </w:trPr>
      <w:tc>
        <w:tcPr>
          <w:tcW w:w="900" w:type="dxa"/>
          <w:shd w:val="clear" w:color="auto" w:fill="auto"/>
        </w:tcPr>
        <w:p w:rsidR="001F2D53" w:rsidRPr="00AA4791" w:rsidRDefault="001F2D53" w:rsidP="001419C2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1F2D53" w:rsidRPr="007709EF" w:rsidRDefault="009C57A6" w:rsidP="001419C2">
          <w:r>
            <w:t>4 april 2019</w:t>
          </w:r>
          <w:bookmarkStart w:id="0" w:name="_GoBack"/>
          <w:bookmarkEnd w:id="0"/>
        </w:p>
      </w:tc>
    </w:tr>
    <w:tr w:rsidR="001F2D53" w:rsidTr="001419C2">
      <w:trPr>
        <w:trHeight w:val="240"/>
      </w:trPr>
      <w:tc>
        <w:tcPr>
          <w:tcW w:w="900" w:type="dxa"/>
          <w:shd w:val="clear" w:color="auto" w:fill="auto"/>
        </w:tcPr>
        <w:p w:rsidR="001F2D53" w:rsidRPr="00AA4791" w:rsidRDefault="001F2D53" w:rsidP="001419C2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1F2D53" w:rsidRPr="007709EF" w:rsidRDefault="001F2D53" w:rsidP="001419C2">
          <w:r>
            <w:t>Voorstel van wet tot wijziging van de Wet windenergie op zee (ondersteunen opgave windenergie op zee)</w:t>
          </w:r>
        </w:p>
      </w:tc>
    </w:tr>
  </w:tbl>
  <w:p w:rsidR="001F2D53" w:rsidRPr="00BC4AE3" w:rsidRDefault="001F2D53" w:rsidP="001419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B24AF0"/>
    <w:multiLevelType w:val="hybridMultilevel"/>
    <w:tmpl w:val="50F0923E"/>
    <w:lvl w:ilvl="0" w:tplc="CE1220A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52EB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0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6F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E3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FEE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D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8F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3E5BFBF"/>
    <w:multiLevelType w:val="hybridMultilevel"/>
    <w:tmpl w:val="1D8E1FCE"/>
    <w:lvl w:ilvl="0" w:tplc="B3BE0C4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6626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A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7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AE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4D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02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68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A45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A227AFF"/>
    <w:multiLevelType w:val="hybridMultilevel"/>
    <w:tmpl w:val="1D8E1FCE"/>
    <w:lvl w:ilvl="0" w:tplc="BE4C00B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AF8B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2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6F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48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C4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6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E1FD"/>
    <w:multiLevelType w:val="hybridMultilevel"/>
    <w:tmpl w:val="50F0923E"/>
    <w:lvl w:ilvl="0" w:tplc="9FF861F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0C2F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CD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41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28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89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B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C3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EF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25"/>
    <w:rsid w:val="00011D90"/>
    <w:rsid w:val="00012025"/>
    <w:rsid w:val="001419C2"/>
    <w:rsid w:val="001F2D53"/>
    <w:rsid w:val="00520E70"/>
    <w:rsid w:val="007E32D4"/>
    <w:rsid w:val="009C57A6"/>
    <w:rsid w:val="009E175E"/>
    <w:rsid w:val="00CB012E"/>
    <w:rsid w:val="00D6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5F234"/>
  <w15:docId w15:val="{21CBA96D-29F8-4CA8-BADD-A1CEBF7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3F671A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1A"/>
    <w:rsid w:val="003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2019-03-08T13:25:00.0000000Z</lastPrinted>
  <dcterms:created xsi:type="dcterms:W3CDTF">2019-03-08T13:31:00.0000000Z</dcterms:created>
  <dcterms:modified xsi:type="dcterms:W3CDTF">2019-04-04T11:51:00.0000000Z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Engelsl1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OC_RICHTING_ID">
    <vt:lpwstr>Uitgaand</vt:lpwstr>
  </property>
  <property fmtid="{D5CDD505-2E9C-101B-9397-08002B2CF9AE}" pid="5" name="A_KENMERK">
    <vt:lpwstr/>
  </property>
  <property fmtid="{D5CDD505-2E9C-101B-9397-08002B2CF9AE}" pid="6" name="DOCNAME">
    <vt:lpwstr>Voorstel van wet tot wijziging van de Wet windenergie op zee (ondersteunen opgave windenergie op zee)</vt:lpwstr>
  </property>
  <property fmtid="{D5CDD505-2E9C-101B-9397-08002B2CF9AE}" pid="7" name="documentId">
    <vt:lpwstr>19043835</vt:lpwstr>
  </property>
  <property fmtid="{D5CDD505-2E9C-101B-9397-08002B2CF9AE}" pid="8" name="RegisterInEdocs">
    <vt:bool>true</vt:bool>
  </property>
  <property fmtid="{D5CDD505-2E9C-101B-9397-08002B2CF9AE}" pid="9" name="TYPE_ID">
    <vt:lpwstr>Brief</vt:lpwstr>
  </property>
  <property fmtid="{D5CDD505-2E9C-101B-9397-08002B2CF9AE}" pid="10" name="ContentTypeId">
    <vt:lpwstr>0x01010076B04323A41E6F4E9F154DF021BC81DC</vt:lpwstr>
  </property>
</Properties>
</file>