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4433D7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8152E3">
            <w:r>
              <w:t>De Voorzitter van de Tweede Kamer der Staten-Generaal</w:t>
            </w:r>
          </w:p>
          <w:p w:rsidR="00374412" w:rsidP="00D9561B" w:rsidRDefault="008152E3">
            <w:r>
              <w:t>Postbus 20018</w:t>
            </w:r>
          </w:p>
          <w:p w:rsidR="008E3932" w:rsidP="00D9561B" w:rsidRDefault="008152E3">
            <w:r>
              <w:t>2500 EA  DEN HAAG</w:t>
            </w:r>
          </w:p>
        </w:tc>
      </w:tr>
    </w:tbl>
    <w:p w:rsidR="004433D7" w:rsidRDefault="004433D7"/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4433D7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8152E3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517438">
            <w:pPr>
              <w:rPr>
                <w:lang w:eastAsia="en-US"/>
              </w:rPr>
            </w:pPr>
            <w:r>
              <w:rPr>
                <w:lang w:eastAsia="en-US"/>
              </w:rPr>
              <w:t>14 maart 2019</w:t>
            </w:r>
            <w:bookmarkStart w:name="_GoBack" w:id="0"/>
            <w:bookmarkEnd w:id="0"/>
          </w:p>
        </w:tc>
      </w:tr>
      <w:tr w:rsidR="004433D7" w:rsidTr="00FF66F9">
        <w:trPr>
          <w:trHeight w:val="368"/>
        </w:trPr>
        <w:tc>
          <w:tcPr>
            <w:tcW w:w="929" w:type="dxa"/>
          </w:tcPr>
          <w:p w:rsidR="0005404B" w:rsidP="00FF66F9" w:rsidRDefault="008152E3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53344F" w:rsidRDefault="008152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Antwoord op </w:t>
            </w:r>
            <w:r w:rsidR="0053344F">
              <w:rPr>
                <w:lang w:eastAsia="en-US"/>
              </w:rPr>
              <w:t>feitelijke</w:t>
            </w:r>
            <w:r>
              <w:rPr>
                <w:lang w:eastAsia="en-US"/>
              </w:rPr>
              <w:t xml:space="preserve"> vragen n.a.v. de beleidsdoorlichting van beleidsartikel 25 (Emancipatie) van de OCW-begroting</w:t>
            </w:r>
          </w:p>
        </w:tc>
      </w:tr>
    </w:tbl>
    <w:p w:rsidR="0005404B" w:rsidP="00FF66F9" w:rsidRDefault="0005404B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4433D7" w:rsidTr="00A421A1">
        <w:tc>
          <w:tcPr>
            <w:tcW w:w="2160" w:type="dxa"/>
          </w:tcPr>
          <w:p w:rsidRPr="00F53C9D" w:rsidR="006205C0" w:rsidP="00A421A1" w:rsidRDefault="008152E3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Emancipatie</w:t>
            </w:r>
          </w:p>
          <w:p w:rsidR="004425A7" w:rsidP="00E972A2" w:rsidRDefault="008152E3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8152E3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8152E3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8152E3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8152E3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6205C0" w:rsidP="00A421A1" w:rsidRDefault="006205C0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4433D7" w:rsidTr="00A421A1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4433D7" w:rsidTr="00A421A1">
        <w:trPr>
          <w:trHeight w:val="450"/>
        </w:trPr>
        <w:tc>
          <w:tcPr>
            <w:tcW w:w="2160" w:type="dxa"/>
          </w:tcPr>
          <w:p w:rsidR="006205C0" w:rsidP="00A421A1" w:rsidRDefault="008152E3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517438" w:rsidRDefault="00517438">
            <w:pPr>
              <w:spacing w:after="90" w:line="180" w:lineRule="exact"/>
              <w:rPr>
                <w:sz w:val="13"/>
                <w:szCs w:val="13"/>
              </w:rPr>
            </w:pPr>
            <w:r w:rsidRPr="00517438">
              <w:rPr>
                <w:sz w:val="13"/>
              </w:rPr>
              <w:t>6295487</w:t>
            </w:r>
            <w:r w:rsidR="008152E3">
              <w:rPr>
                <w:sz w:val="13"/>
                <w:szCs w:val="13"/>
              </w:rPr>
              <w:fldChar w:fldCharType="begin"/>
            </w:r>
            <w:r w:rsidR="008152E3">
              <w:rPr>
                <w:sz w:val="13"/>
                <w:szCs w:val="13"/>
              </w:rPr>
              <w:instrText xml:space="preserve"> DOCPROPERTY  "E-doc documentnummer"  \* MERGEFORMAT </w:instrText>
            </w:r>
            <w:r w:rsidR="008152E3">
              <w:rPr>
                <w:sz w:val="13"/>
                <w:szCs w:val="13"/>
              </w:rPr>
              <w:fldChar w:fldCharType="end"/>
            </w:r>
          </w:p>
        </w:tc>
      </w:tr>
      <w:tr w:rsidR="004433D7" w:rsidTr="00A421A1">
        <w:trPr>
          <w:trHeight w:val="136"/>
        </w:trPr>
        <w:tc>
          <w:tcPr>
            <w:tcW w:w="2160" w:type="dxa"/>
          </w:tcPr>
          <w:p w:rsidR="00E91674" w:rsidP="00E210E0" w:rsidRDefault="008152E3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EB25E0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 januari</w:t>
            </w:r>
            <w:r w:rsidR="008152E3">
              <w:rPr>
                <w:sz w:val="13"/>
                <w:szCs w:val="13"/>
              </w:rPr>
              <w:t xml:space="preserve"> 2019</w:t>
            </w:r>
          </w:p>
        </w:tc>
      </w:tr>
      <w:tr w:rsidR="004433D7" w:rsidTr="00A421A1">
        <w:trPr>
          <w:trHeight w:val="227"/>
        </w:trPr>
        <w:tc>
          <w:tcPr>
            <w:tcW w:w="2160" w:type="dxa"/>
          </w:tcPr>
          <w:p w:rsidRPr="004A65A5" w:rsidR="006205C0" w:rsidP="00A421A1" w:rsidRDefault="008152E3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8152E3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31 511 - 31</w:t>
            </w:r>
          </w:p>
        </w:tc>
      </w:tr>
    </w:tbl>
    <w:p w:rsidR="006205C0" w:rsidP="00A421A1" w:rsidRDefault="00D45993">
      <w:r>
        <w:t>Hierbij zend ik u</w:t>
      </w:r>
      <w:r w:rsidR="00096EB8">
        <w:t xml:space="preserve"> </w:t>
      </w:r>
      <w:r w:rsidR="00CA35E4">
        <w:t xml:space="preserve">het antwoord op </w:t>
      </w:r>
      <w:r w:rsidRPr="008152E3" w:rsidR="008152E3">
        <w:t>de vragen</w:t>
      </w:r>
      <w:r w:rsidR="00CA35E4">
        <w:t> </w:t>
      </w:r>
      <w:r w:rsidRPr="008152E3" w:rsidR="008152E3">
        <w:t>van de leden van de vaste commissie voor Onderwijs, Cultuur en Wetenschap</w:t>
      </w:r>
      <w:r w:rsidR="00AD7C7C">
        <w:t xml:space="preserve"> </w:t>
      </w:r>
      <w:r w:rsidR="00CA35E4">
        <w:t>van uw Kamer inzake </w:t>
      </w:r>
      <w:r w:rsidR="008152E3">
        <w:t>de brief van 26 november 2018 over de beleidsdoorlichting van beleidsartikel 25 (Emancipatie) van de OCW-begroting (Kamerstuk 31 511, nr. 31)</w:t>
      </w:r>
      <w:r w:rsidR="005E637C">
        <w:t>.</w:t>
      </w:r>
    </w:p>
    <w:p w:rsidR="00CA35E4" w:rsidP="00CA35E4" w:rsidRDefault="00CA35E4"/>
    <w:p w:rsidR="00463FBD" w:rsidP="00CA35E4" w:rsidRDefault="00463FBD"/>
    <w:p w:rsidR="00EF702D" w:rsidP="00351075" w:rsidRDefault="008152E3">
      <w:r>
        <w:t>De minister van Onderwijs, Cultuur en Wetenschap,</w:t>
      </w:r>
    </w:p>
    <w:p w:rsidR="00EF702D" w:rsidP="00351075" w:rsidRDefault="00EF702D"/>
    <w:p w:rsidR="00EF702D" w:rsidP="00351075" w:rsidRDefault="00EF702D"/>
    <w:p w:rsidR="00EF702D" w:rsidP="00351075" w:rsidRDefault="00EF702D"/>
    <w:p w:rsidRPr="00D20C0E" w:rsidR="008C4AC1" w:rsidP="00B9507E" w:rsidRDefault="008152E3">
      <w:pPr>
        <w:pStyle w:val="standaard-tekst"/>
      </w:pPr>
      <w:r w:rsidRPr="00D20C0E">
        <w:t xml:space="preserve">Ingrid van </w:t>
      </w:r>
      <w:proofErr w:type="spellStart"/>
      <w:r w:rsidRPr="00D20C0E">
        <w:t>Engelshoven</w:t>
      </w:r>
      <w:proofErr w:type="spellEnd"/>
    </w:p>
    <w:sectPr w:rsidRPr="00D20C0E" w:rsidR="008C4AC1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6C" w:rsidRDefault="008152E3">
      <w:pPr>
        <w:spacing w:line="240" w:lineRule="auto"/>
      </w:pPr>
      <w:r>
        <w:separator/>
      </w:r>
    </w:p>
  </w:endnote>
  <w:endnote w:type="continuationSeparator" w:id="0">
    <w:p w:rsidR="00B9496C" w:rsidRDefault="00815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63" w:rsidRDefault="00CE4E6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4433D7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8152E3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4433D7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8152E3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B14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B14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6C" w:rsidRDefault="008152E3">
      <w:pPr>
        <w:spacing w:line="240" w:lineRule="auto"/>
      </w:pPr>
      <w:r>
        <w:separator/>
      </w:r>
    </w:p>
  </w:footnote>
  <w:footnote w:type="continuationSeparator" w:id="0">
    <w:p w:rsidR="00B9496C" w:rsidRDefault="00815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63" w:rsidRDefault="00CE4E6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4433D7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4433D7" w:rsidTr="003B528D">
      <w:tc>
        <w:tcPr>
          <w:tcW w:w="2160" w:type="dxa"/>
          <w:shd w:val="clear" w:color="auto" w:fill="auto"/>
        </w:tcPr>
        <w:p w:rsidR="00FF7D29" w:rsidRPr="002F71BB" w:rsidRDefault="008152E3" w:rsidP="006C2093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  <w:p w:rsidR="002F71BB" w:rsidRPr="000407BB" w:rsidRDefault="008152E3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end"/>
          </w:r>
        </w:p>
      </w:tc>
    </w:tr>
    <w:tr w:rsidR="004433D7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4433D7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8660B" w:rsidRDefault="008152E3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6E8550B0" wp14:editId="0B75523F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062011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660B" w:rsidRDefault="0058660B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433D7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8152E3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4433D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4433D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4433D7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CF7E51"/>
    <w:multiLevelType w:val="hybridMultilevel"/>
    <w:tmpl w:val="1D8E1FCE"/>
    <w:lvl w:ilvl="0" w:tplc="C80048F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D18CC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3E1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C6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0A0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BA2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A2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883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2A2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325CFA1"/>
    <w:multiLevelType w:val="hybridMultilevel"/>
    <w:tmpl w:val="1D8E1FCE"/>
    <w:lvl w:ilvl="0" w:tplc="7A382862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64E8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607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40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A22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E03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4A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AD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0A3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FEAFFD1D"/>
    <w:multiLevelType w:val="hybridMultilevel"/>
    <w:tmpl w:val="50F0923E"/>
    <w:lvl w:ilvl="0" w:tplc="4BEE44A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FC49D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2A8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01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41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BCD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6E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2088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A01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627BDC"/>
    <w:multiLevelType w:val="hybridMultilevel"/>
    <w:tmpl w:val="50F0923E"/>
    <w:lvl w:ilvl="0" w:tplc="2BDC2388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9C169B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807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2F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2D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CAB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C9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48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A7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67"/>
    <w:rsid w:val="00003544"/>
    <w:rsid w:val="00014D58"/>
    <w:rsid w:val="00024E29"/>
    <w:rsid w:val="00033F02"/>
    <w:rsid w:val="00035E67"/>
    <w:rsid w:val="000407BB"/>
    <w:rsid w:val="0005404B"/>
    <w:rsid w:val="00060F63"/>
    <w:rsid w:val="00064518"/>
    <w:rsid w:val="000712A1"/>
    <w:rsid w:val="00093ABC"/>
    <w:rsid w:val="00096EB8"/>
    <w:rsid w:val="000B212E"/>
    <w:rsid w:val="000B3347"/>
    <w:rsid w:val="000B7AC0"/>
    <w:rsid w:val="000D4C7D"/>
    <w:rsid w:val="000E6621"/>
    <w:rsid w:val="000E711D"/>
    <w:rsid w:val="001035F8"/>
    <w:rsid w:val="001209B0"/>
    <w:rsid w:val="001308AC"/>
    <w:rsid w:val="001363CB"/>
    <w:rsid w:val="00153BD0"/>
    <w:rsid w:val="00163DCE"/>
    <w:rsid w:val="001813E2"/>
    <w:rsid w:val="00193B25"/>
    <w:rsid w:val="001A36DF"/>
    <w:rsid w:val="001D5415"/>
    <w:rsid w:val="001F0B89"/>
    <w:rsid w:val="001F333D"/>
    <w:rsid w:val="001F73E1"/>
    <w:rsid w:val="001F7F40"/>
    <w:rsid w:val="00213983"/>
    <w:rsid w:val="00217880"/>
    <w:rsid w:val="002336B2"/>
    <w:rsid w:val="002418A6"/>
    <w:rsid w:val="00247061"/>
    <w:rsid w:val="00275984"/>
    <w:rsid w:val="002C4ED6"/>
    <w:rsid w:val="002D5E75"/>
    <w:rsid w:val="002F71BB"/>
    <w:rsid w:val="003258B3"/>
    <w:rsid w:val="00340486"/>
    <w:rsid w:val="00351075"/>
    <w:rsid w:val="00353E67"/>
    <w:rsid w:val="00356D2B"/>
    <w:rsid w:val="00374412"/>
    <w:rsid w:val="0038178B"/>
    <w:rsid w:val="00381F33"/>
    <w:rsid w:val="003934A9"/>
    <w:rsid w:val="00393A13"/>
    <w:rsid w:val="003B310D"/>
    <w:rsid w:val="003C12D4"/>
    <w:rsid w:val="003D2C04"/>
    <w:rsid w:val="003F417D"/>
    <w:rsid w:val="004040CC"/>
    <w:rsid w:val="00434042"/>
    <w:rsid w:val="004425A7"/>
    <w:rsid w:val="004433D7"/>
    <w:rsid w:val="00443E50"/>
    <w:rsid w:val="0044605E"/>
    <w:rsid w:val="004623EC"/>
    <w:rsid w:val="00463FBD"/>
    <w:rsid w:val="004678FD"/>
    <w:rsid w:val="00467B63"/>
    <w:rsid w:val="0047126E"/>
    <w:rsid w:val="00472E9D"/>
    <w:rsid w:val="00477673"/>
    <w:rsid w:val="0049501A"/>
    <w:rsid w:val="004A65A5"/>
    <w:rsid w:val="004C31DB"/>
    <w:rsid w:val="004C7E1D"/>
    <w:rsid w:val="004D638E"/>
    <w:rsid w:val="004E32F5"/>
    <w:rsid w:val="004F44C2"/>
    <w:rsid w:val="004F5D15"/>
    <w:rsid w:val="0050000B"/>
    <w:rsid w:val="00506825"/>
    <w:rsid w:val="00515636"/>
    <w:rsid w:val="00517438"/>
    <w:rsid w:val="00527BD4"/>
    <w:rsid w:val="0053344F"/>
    <w:rsid w:val="0055453E"/>
    <w:rsid w:val="00554A30"/>
    <w:rsid w:val="0058660B"/>
    <w:rsid w:val="00594B0E"/>
    <w:rsid w:val="005A4986"/>
    <w:rsid w:val="005C6799"/>
    <w:rsid w:val="005E21C0"/>
    <w:rsid w:val="005E637C"/>
    <w:rsid w:val="005F1153"/>
    <w:rsid w:val="00602787"/>
    <w:rsid w:val="00606208"/>
    <w:rsid w:val="00610BE4"/>
    <w:rsid w:val="006205C0"/>
    <w:rsid w:val="00620D20"/>
    <w:rsid w:val="006213C5"/>
    <w:rsid w:val="00624481"/>
    <w:rsid w:val="00634491"/>
    <w:rsid w:val="00636B8E"/>
    <w:rsid w:val="00653B76"/>
    <w:rsid w:val="00654FB6"/>
    <w:rsid w:val="006727FC"/>
    <w:rsid w:val="00674D18"/>
    <w:rsid w:val="006B13D1"/>
    <w:rsid w:val="006B54ED"/>
    <w:rsid w:val="006C2093"/>
    <w:rsid w:val="006C2F6A"/>
    <w:rsid w:val="006D533B"/>
    <w:rsid w:val="006E5126"/>
    <w:rsid w:val="006F273B"/>
    <w:rsid w:val="006F338A"/>
    <w:rsid w:val="00704845"/>
    <w:rsid w:val="0070514A"/>
    <w:rsid w:val="0070774D"/>
    <w:rsid w:val="0071616E"/>
    <w:rsid w:val="00724085"/>
    <w:rsid w:val="007561CC"/>
    <w:rsid w:val="00793D2E"/>
    <w:rsid w:val="007A2DA4"/>
    <w:rsid w:val="007B1459"/>
    <w:rsid w:val="007C551B"/>
    <w:rsid w:val="00803C08"/>
    <w:rsid w:val="008152E3"/>
    <w:rsid w:val="008211EF"/>
    <w:rsid w:val="00823AD1"/>
    <w:rsid w:val="008332F7"/>
    <w:rsid w:val="00852112"/>
    <w:rsid w:val="0085478D"/>
    <w:rsid w:val="00865270"/>
    <w:rsid w:val="008811AE"/>
    <w:rsid w:val="00892BA5"/>
    <w:rsid w:val="008A2BE6"/>
    <w:rsid w:val="008A3D3A"/>
    <w:rsid w:val="008B3D3A"/>
    <w:rsid w:val="008B5D27"/>
    <w:rsid w:val="008C356D"/>
    <w:rsid w:val="008C4AC1"/>
    <w:rsid w:val="008D4316"/>
    <w:rsid w:val="008D52CC"/>
    <w:rsid w:val="008E3932"/>
    <w:rsid w:val="0090302B"/>
    <w:rsid w:val="00924789"/>
    <w:rsid w:val="00932ED2"/>
    <w:rsid w:val="00937DCC"/>
    <w:rsid w:val="00963440"/>
    <w:rsid w:val="00965366"/>
    <w:rsid w:val="009656BF"/>
    <w:rsid w:val="00990F8D"/>
    <w:rsid w:val="009A6356"/>
    <w:rsid w:val="009E3B07"/>
    <w:rsid w:val="009F235B"/>
    <w:rsid w:val="009F2581"/>
    <w:rsid w:val="00A22F4F"/>
    <w:rsid w:val="00A32073"/>
    <w:rsid w:val="00A37165"/>
    <w:rsid w:val="00A421A1"/>
    <w:rsid w:val="00A45E13"/>
    <w:rsid w:val="00A52F4E"/>
    <w:rsid w:val="00A604D3"/>
    <w:rsid w:val="00A62E6A"/>
    <w:rsid w:val="00A8243A"/>
    <w:rsid w:val="00A831D0"/>
    <w:rsid w:val="00AB16AB"/>
    <w:rsid w:val="00AB2B82"/>
    <w:rsid w:val="00AB7D89"/>
    <w:rsid w:val="00AD7C7C"/>
    <w:rsid w:val="00AF3BBD"/>
    <w:rsid w:val="00B11469"/>
    <w:rsid w:val="00B24F9E"/>
    <w:rsid w:val="00B27D50"/>
    <w:rsid w:val="00B4562B"/>
    <w:rsid w:val="00B47AA2"/>
    <w:rsid w:val="00B53F34"/>
    <w:rsid w:val="00B55DC9"/>
    <w:rsid w:val="00B66570"/>
    <w:rsid w:val="00B74173"/>
    <w:rsid w:val="00B85F07"/>
    <w:rsid w:val="00B9496C"/>
    <w:rsid w:val="00B9507E"/>
    <w:rsid w:val="00BA389E"/>
    <w:rsid w:val="00BB195F"/>
    <w:rsid w:val="00BC3B53"/>
    <w:rsid w:val="00BC4AE3"/>
    <w:rsid w:val="00BF4427"/>
    <w:rsid w:val="00C04C32"/>
    <w:rsid w:val="00C1441A"/>
    <w:rsid w:val="00C27163"/>
    <w:rsid w:val="00C6287D"/>
    <w:rsid w:val="00C64E34"/>
    <w:rsid w:val="00C650B6"/>
    <w:rsid w:val="00C73721"/>
    <w:rsid w:val="00C83ABB"/>
    <w:rsid w:val="00C85003"/>
    <w:rsid w:val="00C87715"/>
    <w:rsid w:val="00CA35E4"/>
    <w:rsid w:val="00CA35ED"/>
    <w:rsid w:val="00CB24FA"/>
    <w:rsid w:val="00CD28AD"/>
    <w:rsid w:val="00CD2C12"/>
    <w:rsid w:val="00CE4E63"/>
    <w:rsid w:val="00CF7D34"/>
    <w:rsid w:val="00D037A9"/>
    <w:rsid w:val="00D11660"/>
    <w:rsid w:val="00D17084"/>
    <w:rsid w:val="00D20C0E"/>
    <w:rsid w:val="00D34F40"/>
    <w:rsid w:val="00D45993"/>
    <w:rsid w:val="00D4707D"/>
    <w:rsid w:val="00D47625"/>
    <w:rsid w:val="00D5107A"/>
    <w:rsid w:val="00D51F76"/>
    <w:rsid w:val="00D74F66"/>
    <w:rsid w:val="00D8077B"/>
    <w:rsid w:val="00D83515"/>
    <w:rsid w:val="00D86CC6"/>
    <w:rsid w:val="00D927B7"/>
    <w:rsid w:val="00D9394B"/>
    <w:rsid w:val="00D9561B"/>
    <w:rsid w:val="00DA7E38"/>
    <w:rsid w:val="00DB06B5"/>
    <w:rsid w:val="00DB14F3"/>
    <w:rsid w:val="00DD3462"/>
    <w:rsid w:val="00DF29C2"/>
    <w:rsid w:val="00E05969"/>
    <w:rsid w:val="00E06CD4"/>
    <w:rsid w:val="00E210E0"/>
    <w:rsid w:val="00E35CF4"/>
    <w:rsid w:val="00E4344A"/>
    <w:rsid w:val="00E4547C"/>
    <w:rsid w:val="00E5072C"/>
    <w:rsid w:val="00E71136"/>
    <w:rsid w:val="00E830FB"/>
    <w:rsid w:val="00E91674"/>
    <w:rsid w:val="00E91BDD"/>
    <w:rsid w:val="00E93A83"/>
    <w:rsid w:val="00E94494"/>
    <w:rsid w:val="00E972A2"/>
    <w:rsid w:val="00EB25E0"/>
    <w:rsid w:val="00EC1181"/>
    <w:rsid w:val="00EC238A"/>
    <w:rsid w:val="00EC261B"/>
    <w:rsid w:val="00ED5A53"/>
    <w:rsid w:val="00ED7BEF"/>
    <w:rsid w:val="00EE09A7"/>
    <w:rsid w:val="00EF1F42"/>
    <w:rsid w:val="00EF702D"/>
    <w:rsid w:val="00F00BD9"/>
    <w:rsid w:val="00F214B0"/>
    <w:rsid w:val="00F24D4A"/>
    <w:rsid w:val="00F53C9D"/>
    <w:rsid w:val="00F657D2"/>
    <w:rsid w:val="00F91779"/>
    <w:rsid w:val="00FA2CCF"/>
    <w:rsid w:val="00FA7882"/>
    <w:rsid w:val="00FB48A3"/>
    <w:rsid w:val="00FB68FF"/>
    <w:rsid w:val="00FE1767"/>
    <w:rsid w:val="00FE2179"/>
    <w:rsid w:val="00FE6762"/>
    <w:rsid w:val="00FF66F9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DefaultParagraphFont0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DefaultParagraphFont0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E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115</ap:Words>
  <ap:Characters>705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Hierbij zend ik u, (mede namens de staatssecretaris van xxxx) het antwoord op de vraag van xxxx van uw Kamer inzake xxxx  </vt:lpstr>
    </vt:vector>
  </ap:TitlesOfParts>
  <ap:LinksUpToDate>false</ap:LinksUpToDate>
  <ap:CharactersWithSpaces>819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2019-03-13T16:08:00.0000000Z</lastPrinted>
  <dcterms:created xsi:type="dcterms:W3CDTF">2019-03-13T16:08:00.0000000Z</dcterms:created>
  <dcterms:modified xsi:type="dcterms:W3CDTF">2019-03-13T16:18:00.0000000Z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/>
  </property>
  <property fmtid="{D5CDD505-2E9C-101B-9397-08002B2CF9AE}" pid="3" name="ocw_betreft">
    <vt:lpwstr>Antwoord op schriftelijke vragen n.a.v. de beleidsdoorlichting van beleidsartikel 25 (Emancipatie) van de OCW-begroting</vt:lpwstr>
  </property>
  <property fmtid="{D5CDD505-2E9C-101B-9397-08002B2CF9AE}" pid="4" name="sjabloon.edocs.documenttype">
    <vt:lpwstr>BRIEF</vt:lpwstr>
  </property>
  <property fmtid="{D5CDD505-2E9C-101B-9397-08002B2CF9AE}" pid="5" name="sjabloon.edocs.documentvorm">
    <vt:lpwstr/>
  </property>
  <property fmtid="{D5CDD505-2E9C-101B-9397-08002B2CF9AE}" pid="6" name="sjabloon.edocs.richting">
    <vt:lpwstr>UITGAAND</vt:lpwstr>
  </property>
  <property fmtid="{D5CDD505-2E9C-101B-9397-08002B2CF9AE}" pid="7" name="ContentTypeId">
    <vt:lpwstr>0x0101003FCB3629820F3B48BA00C2EF6B2A3BAA</vt:lpwstr>
  </property>
</Properties>
</file>