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9D33BE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58411949" wp14:anchorId="2782995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D5" w:rsidRDefault="00A06BD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">
                <v:textbox style="layout-flow:vertical;mso-layout-flow-alt:bottom-to-top">
                  <w:txbxContent>
                    <w:p w:rsidR="00A06BD5" w:rsidRDefault="00A06BD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2B3C60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473E354" wp14:editId="7CE4F73C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2"/>
      </w:tblGrid>
      <w:tr w:rsidR="00F75106">
        <w:trPr>
          <w:trHeight w:val="306" w:hRule="exact"/>
        </w:trPr>
        <w:tc>
          <w:tcPr>
            <w:tcW w:w="7512" w:type="dxa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2B3C60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</w:tcPr>
          <w:p w:rsidR="00DB629C" w:rsidP="00EB421F" w:rsidRDefault="008E4997">
            <w:pPr>
              <w:pStyle w:val="adres"/>
            </w:pPr>
            <w:r>
              <w:t>Aan de Voorzitter van de Tweede Kamer</w:t>
            </w:r>
            <w:r w:rsidR="001F634B">
              <w:t xml:space="preserve"> </w:t>
            </w:r>
          </w:p>
          <w:p w:rsidR="008E4997" w:rsidP="00EB421F" w:rsidRDefault="008E4997">
            <w:pPr>
              <w:pStyle w:val="adres"/>
            </w:pPr>
            <w:r>
              <w:t>der Staten-Generaal</w:t>
            </w:r>
          </w:p>
          <w:p w:rsidR="008E4997" w:rsidRDefault="008E4997">
            <w:pPr>
              <w:pStyle w:val="adres"/>
            </w:pPr>
            <w:r>
              <w:t>Postbus 20018</w:t>
            </w:r>
          </w:p>
          <w:p w:rsidR="008E4997" w:rsidP="008E4997" w:rsidRDefault="008E4997">
            <w:pPr>
              <w:pStyle w:val="adres"/>
            </w:pPr>
            <w:r>
              <w:t xml:space="preserve">2500 EA  DEN HAAG </w:t>
            </w:r>
          </w:p>
          <w:p w:rsidR="00F75106" w:rsidRDefault="00F75106">
            <w:pPr>
              <w:pStyle w:val="adres"/>
            </w:pP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2B3C60" w:rsidP="002B3C60" w:rsidRDefault="002B3C6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2B3C60" w:rsidP="002B3C60" w:rsidRDefault="002B3C60">
            <w:pPr>
              <w:pStyle w:val="witregel1"/>
            </w:pPr>
            <w:r>
              <w:t> </w:t>
            </w:r>
          </w:p>
          <w:p w:rsidR="002B3C60" w:rsidP="002B3C60" w:rsidRDefault="002B3C60">
            <w:pPr>
              <w:pStyle w:val="afzendgegevens"/>
            </w:pPr>
            <w:r>
              <w:t>Turfmarkt 147</w:t>
            </w:r>
          </w:p>
          <w:p w:rsidRPr="00CD28B8" w:rsidR="002B3C60" w:rsidP="002B3C60" w:rsidRDefault="002B3C60">
            <w:pPr>
              <w:pStyle w:val="afzendgegevens"/>
              <w:rPr>
                <w:lang w:val="de-DE"/>
              </w:rPr>
            </w:pPr>
            <w:r w:rsidRPr="00CD28B8">
              <w:rPr>
                <w:lang w:val="de-DE"/>
              </w:rPr>
              <w:t>2511 DP  Den Haag</w:t>
            </w:r>
          </w:p>
          <w:p w:rsidRPr="00CD28B8" w:rsidR="002B3C60" w:rsidP="002B3C60" w:rsidRDefault="002B3C60">
            <w:pPr>
              <w:pStyle w:val="afzendgegevens"/>
              <w:rPr>
                <w:lang w:val="de-DE"/>
              </w:rPr>
            </w:pPr>
            <w:r w:rsidRPr="00CD28B8">
              <w:rPr>
                <w:lang w:val="de-DE"/>
              </w:rPr>
              <w:t>Postbus 20301</w:t>
            </w:r>
          </w:p>
          <w:p w:rsidRPr="00CD28B8" w:rsidR="002B3C60" w:rsidP="002B3C60" w:rsidRDefault="002B3C60">
            <w:pPr>
              <w:pStyle w:val="afzendgegevens"/>
              <w:rPr>
                <w:lang w:val="de-DE"/>
              </w:rPr>
            </w:pPr>
            <w:r w:rsidRPr="00CD28B8">
              <w:rPr>
                <w:lang w:val="de-DE"/>
              </w:rPr>
              <w:t>2500 EH  Den Haag</w:t>
            </w:r>
          </w:p>
          <w:p w:rsidRPr="00CD28B8" w:rsidR="002B3C60" w:rsidP="002B3C60" w:rsidRDefault="002B3C60">
            <w:pPr>
              <w:pStyle w:val="afzendgegevens"/>
              <w:rPr>
                <w:lang w:val="de-DE"/>
              </w:rPr>
            </w:pPr>
            <w:r w:rsidRPr="00CD28B8">
              <w:rPr>
                <w:lang w:val="de-DE"/>
              </w:rPr>
              <w:t>www.rijksoverheid.nl/jenv</w:t>
            </w:r>
          </w:p>
          <w:p w:rsidRPr="00CD28B8" w:rsidR="002B3C60" w:rsidP="002B3C60" w:rsidRDefault="002B3C60">
            <w:pPr>
              <w:pStyle w:val="witregel2"/>
              <w:rPr>
                <w:lang w:val="de-DE"/>
              </w:rPr>
            </w:pPr>
            <w:r w:rsidRPr="00CD28B8">
              <w:rPr>
                <w:lang w:val="de-DE"/>
              </w:rPr>
              <w:t> </w:t>
            </w:r>
          </w:p>
          <w:p w:rsidR="002B3C60" w:rsidP="0053345C" w:rsidRDefault="002B3C60">
            <w:pPr>
              <w:pStyle w:val="referentiekopjes"/>
              <w:rPr>
                <w:b w:val="0"/>
                <w:bCs/>
              </w:rPr>
            </w:pPr>
            <w:r>
              <w:t>Ons kenmerk</w:t>
            </w:r>
            <w:r w:rsidR="00925D18">
              <w:br/>
            </w:r>
            <w:r w:rsidR="00DB629C">
              <w:rPr>
                <w:b w:val="0"/>
                <w:bCs/>
              </w:rPr>
              <w:t>2510460</w:t>
            </w:r>
          </w:p>
          <w:p w:rsidRPr="00925D18" w:rsidR="00925D18" w:rsidP="00925D18" w:rsidRDefault="00925D18">
            <w:pPr>
              <w:pStyle w:val="referentiegegevens"/>
            </w:pPr>
          </w:p>
          <w:p w:rsidR="002B3C60" w:rsidP="002B3C60" w:rsidRDefault="002B3C60">
            <w:pPr>
              <w:pStyle w:val="referentiekopjes"/>
            </w:pPr>
            <w:r>
              <w:t>Bijlagen</w:t>
            </w:r>
          </w:p>
          <w:p w:rsidR="002B3C60" w:rsidP="002B3C60" w:rsidRDefault="002204E9">
            <w:pPr>
              <w:pStyle w:val="referentiegegevens"/>
            </w:pPr>
            <w:r>
              <w:t>2</w:t>
            </w:r>
          </w:p>
          <w:p w:rsidR="002B3C60" w:rsidP="002B3C60" w:rsidRDefault="002B3C60">
            <w:pPr>
              <w:pStyle w:val="witregel1"/>
            </w:pPr>
            <w:r>
              <w:t> </w:t>
            </w:r>
          </w:p>
          <w:p w:rsidR="002B3C60" w:rsidP="002B3C60" w:rsidRDefault="002B3C60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B3C60" w:rsidP="002B3C60" w:rsidRDefault="002B3C60">
            <w:pPr>
              <w:pStyle w:val="referentiegegevens"/>
            </w:pPr>
          </w:p>
          <w:bookmarkEnd w:id="4"/>
          <w:p w:rsidR="00F75106" w:rsidP="002B3C60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A06BD5" w:rsidRDefault="00A06BD5">
      <w:pPr>
        <w:pStyle w:val="broodtekst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1A7FD8" w:rsidTr="00DE5853">
        <w:trPr>
          <w:trHeight w:val="238" w:hRule="exact"/>
        </w:trPr>
        <w:tc>
          <w:tcPr>
            <w:tcW w:w="1099" w:type="dxa"/>
          </w:tcPr>
          <w:bookmarkStart w:name="cursor" w:id="5"/>
          <w:bookmarkEnd w:id="5"/>
          <w:p w:rsidR="001A7FD8" w:rsidP="00DE5853" w:rsidRDefault="001A7FD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1A7FD8" w:rsidP="0053345C" w:rsidRDefault="0053345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22 februari</w:t>
            </w:r>
            <w:r w:rsidR="00925D18">
              <w:t xml:space="preserve"> 2019</w:t>
            </w:r>
          </w:p>
        </w:tc>
      </w:tr>
      <w:tr w:rsidR="001A7FD8" w:rsidTr="00DE5853">
        <w:trPr>
          <w:trHeight w:val="482" w:hRule="exact"/>
        </w:trPr>
        <w:tc>
          <w:tcPr>
            <w:tcW w:w="1099" w:type="dxa"/>
          </w:tcPr>
          <w:p w:rsidR="001A7FD8" w:rsidP="00DE5853" w:rsidRDefault="001A7FD8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1A7FD8" w:rsidP="0053345C" w:rsidRDefault="001A7FD8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>
              <w:t xml:space="preserve">Geannoteerde agenda voor de JBZ-Raad van 7 en 8 </w:t>
            </w:r>
            <w:r w:rsidR="0053345C">
              <w:t>maart</w:t>
            </w:r>
            <w:r>
              <w:t xml:space="preserve"> 2019</w:t>
            </w:r>
            <w:r>
              <w:fldChar w:fldCharType="end"/>
            </w:r>
            <w:r>
              <w:t xml:space="preserve"> te </w:t>
            </w:r>
            <w:r w:rsidR="0053345C">
              <w:t>Brussel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1A7FD8" w:rsidTr="00DE5853">
        <w:tc>
          <w:tcPr>
            <w:tcW w:w="2013" w:type="dxa"/>
          </w:tcPr>
          <w:p w:rsidR="001A7FD8" w:rsidP="00EB421F" w:rsidRDefault="001A7FD8">
            <w:pPr>
              <w:pStyle w:val="referentiekopjes"/>
            </w:pPr>
          </w:p>
        </w:tc>
      </w:tr>
    </w:tbl>
    <w:p w:rsidR="001A7FD8" w:rsidP="001A7FD8" w:rsidRDefault="001A7FD8">
      <w:pPr>
        <w:pStyle w:val="broodtekst"/>
      </w:pPr>
    </w:p>
    <w:p w:rsidR="001A7FD8" w:rsidP="001A7FD8" w:rsidRDefault="001A7FD8">
      <w:pPr>
        <w:pStyle w:val="broodtekst"/>
      </w:pPr>
    </w:p>
    <w:p w:rsidR="004237F1" w:rsidP="0053345C" w:rsidRDefault="001A7FD8">
      <w:pPr>
        <w:pStyle w:val="broodtekst"/>
      </w:pPr>
      <w:r>
        <w:t>Hierbij bieden wij u</w:t>
      </w:r>
      <w:r w:rsidR="008539BA">
        <w:t>, mede namens de minister van Binnenlandse Zaken en Koninkrijksrelaties,</w:t>
      </w:r>
      <w:r>
        <w:t xml:space="preserve"> de G</w:t>
      </w:r>
      <w:r w:rsidRPr="00B464DE">
        <w:t xml:space="preserve">eannoteerde agenda aan </w:t>
      </w:r>
      <w:r>
        <w:t>van</w:t>
      </w:r>
      <w:r w:rsidRPr="00B464DE">
        <w:t xml:space="preserve"> de bijeenkomst van de Raad Justitie en Binnenlandse Zaken </w:t>
      </w:r>
      <w:r>
        <w:t>op</w:t>
      </w:r>
      <w:r w:rsidRPr="00B464DE">
        <w:t xml:space="preserve"> </w:t>
      </w:r>
      <w:r>
        <w:t xml:space="preserve">7 en 8 </w:t>
      </w:r>
      <w:r w:rsidR="0053345C">
        <w:t>maart</w:t>
      </w:r>
      <w:r>
        <w:t xml:space="preserve"> in </w:t>
      </w:r>
      <w:r w:rsidR="0053345C">
        <w:t>Brussel</w:t>
      </w:r>
      <w:r>
        <w:t>.</w:t>
      </w:r>
    </w:p>
    <w:p w:rsidR="00925D18" w:rsidP="001A7FD8" w:rsidRDefault="00925D18">
      <w:pPr>
        <w:pStyle w:val="broodtekst"/>
      </w:pPr>
    </w:p>
    <w:p w:rsidRPr="00B464DE" w:rsidR="0053345C" w:rsidP="0053345C" w:rsidRDefault="0053345C">
      <w:pPr>
        <w:pStyle w:val="broodtekst"/>
      </w:pPr>
      <w:r>
        <w:t xml:space="preserve">Als bijlage bij de Geannoteerde agenda treft u een </w:t>
      </w:r>
      <w:r w:rsidRPr="00B464DE">
        <w:t xml:space="preserve">geactualiseerd voortgangsoverzicht </w:t>
      </w:r>
      <w:r>
        <w:t xml:space="preserve">aan </w:t>
      </w:r>
      <w:r w:rsidRPr="00B464DE">
        <w:t xml:space="preserve">van </w:t>
      </w:r>
      <w:r>
        <w:t xml:space="preserve">de </w:t>
      </w:r>
      <w:r w:rsidRPr="00B464DE">
        <w:t xml:space="preserve">JBZ-dossiers </w:t>
      </w:r>
      <w:r>
        <w:t xml:space="preserve">voor het eerste </w:t>
      </w:r>
      <w:r w:rsidRPr="00B464DE">
        <w:t xml:space="preserve">kwartaal </w:t>
      </w:r>
      <w:r>
        <w:t xml:space="preserve">van </w:t>
      </w:r>
      <w:r w:rsidRPr="00B464DE">
        <w:t>201</w:t>
      </w:r>
      <w:r>
        <w:t>9</w:t>
      </w:r>
      <w:r w:rsidRPr="00B464DE">
        <w:t>.</w:t>
      </w:r>
      <w:r>
        <w:t xml:space="preserve"> </w:t>
      </w:r>
    </w:p>
    <w:p w:rsidR="00D31661" w:rsidP="00D31661" w:rsidRDefault="00D31661">
      <w:pPr>
        <w:pStyle w:val="broodtekst"/>
      </w:pPr>
    </w:p>
    <w:p w:rsidR="00D31661" w:rsidP="00D31661" w:rsidRDefault="00D31661">
      <w:pPr>
        <w:pStyle w:val="broodtekst"/>
      </w:pPr>
    </w:p>
    <w:p w:rsidRPr="00B464DE" w:rsidR="00D31661" w:rsidP="00D31661" w:rsidRDefault="00D31661">
      <w:pPr>
        <w:pStyle w:val="broodtekst"/>
      </w:pPr>
      <w:r w:rsidRPr="00B464DE">
        <w:t>De Minister van Justitie en Veiligheid,</w:t>
      </w:r>
    </w:p>
    <w:p w:rsidR="00D31661" w:rsidP="00D31661" w:rsidRDefault="00D31661">
      <w:pPr>
        <w:pStyle w:val="broodtekst"/>
      </w:pPr>
    </w:p>
    <w:p w:rsidR="00D31661" w:rsidP="00D31661" w:rsidRDefault="00D31661">
      <w:pPr>
        <w:pStyle w:val="broodtekst"/>
      </w:pPr>
    </w:p>
    <w:p w:rsidR="00D31661" w:rsidP="00D31661" w:rsidRDefault="00D31661">
      <w:pPr>
        <w:pStyle w:val="broodtekst"/>
      </w:pPr>
    </w:p>
    <w:p w:rsidRPr="00B464DE" w:rsidR="00D31661" w:rsidP="00D31661" w:rsidRDefault="00D31661">
      <w:pPr>
        <w:pStyle w:val="broodtekst"/>
      </w:pPr>
    </w:p>
    <w:p w:rsidRPr="00B464DE" w:rsidR="00D31661" w:rsidP="00D31661" w:rsidRDefault="00D31661">
      <w:pPr>
        <w:pStyle w:val="broodtekst"/>
      </w:pPr>
      <w:r w:rsidRPr="00B464DE">
        <w:t>Ferd Grapperhaus</w:t>
      </w:r>
    </w:p>
    <w:p w:rsidRPr="00B464DE" w:rsidR="00D31661" w:rsidP="00D31661" w:rsidRDefault="00D31661">
      <w:pPr>
        <w:pStyle w:val="broodtekst"/>
      </w:pPr>
    </w:p>
    <w:p w:rsidRPr="00B464DE" w:rsidR="00D31661" w:rsidP="00D31661" w:rsidRDefault="00D31661">
      <w:pPr>
        <w:pStyle w:val="broodtekst"/>
      </w:pPr>
    </w:p>
    <w:p w:rsidRPr="00B464DE" w:rsidR="00D31661" w:rsidP="00D31661" w:rsidRDefault="00D31661">
      <w:pPr>
        <w:pStyle w:val="broodtekst"/>
      </w:pPr>
      <w:r w:rsidRPr="00B464DE">
        <w:t>De Staatssecretaris van Justitie en Veiligheid</w:t>
      </w:r>
      <w:r>
        <w:t>,</w:t>
      </w:r>
    </w:p>
    <w:p w:rsidR="00D31661" w:rsidP="00D31661" w:rsidRDefault="00D31661">
      <w:pPr>
        <w:pStyle w:val="broodtekst"/>
        <w:rPr>
          <w:noProof/>
        </w:rPr>
      </w:pPr>
    </w:p>
    <w:p w:rsidR="00D31661" w:rsidP="00D31661" w:rsidRDefault="00D31661">
      <w:pPr>
        <w:pStyle w:val="broodtekst"/>
      </w:pPr>
    </w:p>
    <w:p w:rsidR="00D31661" w:rsidP="00D31661" w:rsidRDefault="00D31661">
      <w:pPr>
        <w:pStyle w:val="broodtekst"/>
      </w:pPr>
    </w:p>
    <w:p w:rsidRPr="00B464DE" w:rsidR="00D31661" w:rsidP="00D31661" w:rsidRDefault="00D31661">
      <w:pPr>
        <w:pStyle w:val="broodtekst"/>
      </w:pPr>
    </w:p>
    <w:p w:rsidR="00F75106" w:rsidP="00D31661" w:rsidRDefault="00D31661">
      <w:pPr>
        <w:pStyle w:val="broodtekst"/>
      </w:pPr>
      <w:r w:rsidRPr="00B464DE">
        <w:t>Mark Harbers</w:t>
      </w:r>
    </w:p>
    <w:sectPr w:rsidR="00F75106" w:rsidSect="00DB629C">
      <w:footerReference w:type="default" r:id="rId10"/>
      <w:type w:val="continuous"/>
      <w:pgSz w:w="11906" w:h="16838" w:code="9"/>
      <w:pgMar w:top="2398" w:right="2818" w:bottom="1077" w:left="1588" w:header="2398" w:footer="24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D5" w:rsidRDefault="00A06BD5">
      <w:r>
        <w:separator/>
      </w:r>
    </w:p>
    <w:p w:rsidR="00A06BD5" w:rsidRDefault="00A06BD5"/>
    <w:p w:rsidR="00A06BD5" w:rsidRDefault="00A06BD5"/>
    <w:p w:rsidR="00A06BD5" w:rsidRDefault="00A06BD5"/>
  </w:endnote>
  <w:endnote w:type="continuationSeparator" w:id="0">
    <w:p w:rsidR="00A06BD5" w:rsidRDefault="00A06BD5">
      <w:r>
        <w:continuationSeparator/>
      </w:r>
    </w:p>
    <w:p w:rsidR="00A06BD5" w:rsidRDefault="00A06BD5"/>
    <w:p w:rsidR="00A06BD5" w:rsidRDefault="00A06BD5"/>
    <w:p w:rsidR="00A06BD5" w:rsidRDefault="00A06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B629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D125D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B629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DB629C">
            <w:fldChar w:fldCharType="begin"/>
          </w:r>
          <w:r w:rsidR="00DB629C">
            <w:instrText xml:space="preserve"> SECTIONPAGES   \* MERGEFORMAT </w:instrText>
          </w:r>
          <w:r w:rsidR="00DB629C">
            <w:fldChar w:fldCharType="separate"/>
          </w:r>
          <w:r w:rsidR="009D125D">
            <w:t>1</w:t>
          </w:r>
          <w:r w:rsidR="00DB629C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D5" w:rsidRDefault="00A06BD5">
      <w:r>
        <w:separator/>
      </w:r>
    </w:p>
  </w:footnote>
  <w:footnote w:type="continuationSeparator" w:id="0">
    <w:p w:rsidR="00A06BD5" w:rsidRDefault="00A0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8058F"/>
    <w:multiLevelType w:val="hybridMultilevel"/>
    <w:tmpl w:val="CD0A9EE8"/>
    <w:lvl w:ilvl="0" w:tplc="9E967C52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2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6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8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9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1">
    <w:nsid w:val="24546987"/>
    <w:multiLevelType w:val="multilevel"/>
    <w:tmpl w:val="0486E16A"/>
    <w:numStyleLink w:val="list-bolletjes"/>
  </w:abstractNum>
  <w:abstractNum w:abstractNumId="22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3">
    <w:nsid w:val="35943036"/>
    <w:multiLevelType w:val="hybridMultilevel"/>
    <w:tmpl w:val="652CA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FA7AB2"/>
    <w:multiLevelType w:val="multilevel"/>
    <w:tmpl w:val="565CA006"/>
    <w:numStyleLink w:val="list-streepjes"/>
  </w:abstractNum>
  <w:abstractNum w:abstractNumId="25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0624355"/>
    <w:multiLevelType w:val="hybridMultilevel"/>
    <w:tmpl w:val="16168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9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3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32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3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4">
    <w:nsid w:val="65A77F19"/>
    <w:multiLevelType w:val="multilevel"/>
    <w:tmpl w:val="2AECF202"/>
    <w:numStyleLink w:val="list-vinkaan"/>
  </w:abstractNum>
  <w:abstractNum w:abstractNumId="35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6">
    <w:nsid w:val="7338741E"/>
    <w:multiLevelType w:val="multilevel"/>
    <w:tmpl w:val="C340002C"/>
    <w:numStyleLink w:val="list-vinkuit"/>
  </w:abstractNum>
  <w:abstractNum w:abstractNumId="37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30"/>
  </w:num>
  <w:num w:numId="14">
    <w:abstractNumId w:val="19"/>
  </w:num>
  <w:num w:numId="15">
    <w:abstractNumId w:val="22"/>
  </w:num>
  <w:num w:numId="16">
    <w:abstractNumId w:val="32"/>
  </w:num>
  <w:num w:numId="17">
    <w:abstractNumId w:val="26"/>
  </w:num>
  <w:num w:numId="18">
    <w:abstractNumId w:val="31"/>
  </w:num>
  <w:num w:numId="19">
    <w:abstractNumId w:val="25"/>
  </w:num>
  <w:num w:numId="20">
    <w:abstractNumId w:val="12"/>
  </w:num>
  <w:num w:numId="21">
    <w:abstractNumId w:val="33"/>
  </w:num>
  <w:num w:numId="22">
    <w:abstractNumId w:val="15"/>
  </w:num>
  <w:num w:numId="23">
    <w:abstractNumId w:val="9"/>
  </w:num>
  <w:num w:numId="24">
    <w:abstractNumId w:val="37"/>
  </w:num>
  <w:num w:numId="25">
    <w:abstractNumId w:val="22"/>
  </w:num>
  <w:num w:numId="26">
    <w:abstractNumId w:val="32"/>
  </w:num>
  <w:num w:numId="27">
    <w:abstractNumId w:val="37"/>
  </w:num>
  <w:num w:numId="28">
    <w:abstractNumId w:val="31"/>
  </w:num>
  <w:num w:numId="29">
    <w:abstractNumId w:val="33"/>
  </w:num>
  <w:num w:numId="30">
    <w:abstractNumId w:val="15"/>
  </w:num>
  <w:num w:numId="31">
    <w:abstractNumId w:val="20"/>
  </w:num>
  <w:num w:numId="32">
    <w:abstractNumId w:val="20"/>
  </w:num>
  <w:num w:numId="33">
    <w:abstractNumId w:val="20"/>
  </w:num>
  <w:num w:numId="34">
    <w:abstractNumId w:val="29"/>
  </w:num>
  <w:num w:numId="35">
    <w:abstractNumId w:val="35"/>
  </w:num>
  <w:num w:numId="36">
    <w:abstractNumId w:val="20"/>
  </w:num>
  <w:num w:numId="37">
    <w:abstractNumId w:val="17"/>
  </w:num>
  <w:num w:numId="38">
    <w:abstractNumId w:val="18"/>
  </w:num>
  <w:num w:numId="39">
    <w:abstractNumId w:val="11"/>
  </w:num>
  <w:num w:numId="40">
    <w:abstractNumId w:val="28"/>
  </w:num>
  <w:num w:numId="41">
    <w:abstractNumId w:val="21"/>
  </w:num>
  <w:num w:numId="42">
    <w:abstractNumId w:val="35"/>
  </w:num>
  <w:num w:numId="43">
    <w:abstractNumId w:val="17"/>
  </w:num>
  <w:num w:numId="44">
    <w:abstractNumId w:val="24"/>
  </w:num>
  <w:num w:numId="45">
    <w:abstractNumId w:val="34"/>
  </w:num>
  <w:num w:numId="46">
    <w:abstractNumId w:val="36"/>
  </w:num>
  <w:num w:numId="47">
    <w:abstractNumId w:val="10"/>
  </w:num>
  <w:num w:numId="48">
    <w:abstractNumId w:val="2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4643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4.0&quot; target-build=&quot;14.0.7208&quot; engine-version=&quot;3.4.8&quot; lastuser-initials=&quot;TvdL&quot; lastuser-name=&quot; T.B.M.J. van der Lubbe- Neervoort - BD/DEIA/EU&quot; existing=&quot;K%3A%5CVERSLAGDEIA%5C3b%20Europese%20Unie%20-%20JBZ-Raad%5C2018%5C2018-07-12en13%20Informele%20JBZ-Raad%20Innsbruck%5C01%20AO-dossier%5CB.%20Geannoteerde%20Agenda%20en%20Aanbiedingsbrieven%5CTK-brief%20Geannoteerde%20agenda%20voor%20de%20informele%20JBZ%20raad%20van%2012%20en%2013%20juli%202018....docx#Document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Europese en Internationa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Ferd Grapperhaus&lt;/p&gt;&lt;/td&gt;&lt;td style=&quot;broodtekst&quot;&gt;&lt;/td&gt;&lt;td&gt;&lt;p style=&quot;broodtekst&quot;&gt;Mark Harbers&lt;/p&gt;&lt;/td&gt;&lt;/tr&gt;&lt;tr&gt;&lt;td&gt;&lt;p style=&quot;broodtekst-i&quot;&gt;De Minister van Justitie en Veiligheid&lt;/p&gt;&lt;/td&gt;&lt;td style=&quot;broodtekst&quot;&gt;&lt;/td&gt;&lt;td&gt;&lt;p style=&quot;broodtekst-i&quot;&gt;Staatssecretaris van Justitie en Veiligheid&lt;/p&gt;&lt;/td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3&quot; formatted-value=&quot;Grapperhaus&quot;&gt;&lt;afzender taal=&quot;1043&quot; aanhef=&quot;1&quot; groetregel=&quot;1&quot; name=&quot;Grapperhaus&quot; country-id=&quot;NLD&quot; country-code=&quot;31&quot; naam=&quot;Ferd Grapperhaus&quot; organisatie=&quot;55&quot;&gt;&lt;taal id=&quot;1043&quot; functie=&quot;De Minister van Justitie en Veiligheid&quot;/&gt;&lt;taal id=&quot;2057&quot; functie=&quot;De Minister van Justitie en Veiligheid&quot;/&gt;&lt;taal id=&quot;1031&quot; functie=&quot;De Minister van Justitie en Veiligheid&quot;/&gt;&lt;taal id=&quot;1036&quot; functie=&quot;De Minister van Justitie en Veiligheid&quot;/&gt;&lt;taal id=&quot;1034&quot; functie=&quot;De Minister van Justitie en Veiligheid&quot;/&gt;&lt;/afzender&gt;_x000d__x000a__x0009__x0009_&lt;/ondertekenaar-item&gt;&lt;tweedeondertekenaar-item value=&quot;4&quot; formatted-value=&quot;Harbers&quot;&gt;&lt;afzender taal=&quot;1043&quot; aanhef=&quot;1&quot; groetregel=&quot;1&quot; name=&quot;Harbers&quot; country-id=&quot;NLD&quot; country-code=&quot;31&quot; organisatie=&quot;88&quot; naam=&quot;Mark Harbers&quot;&gt;&lt;taal id=&quot;1043&quot; functie=&quot;Staatssecretaris van Justitie en Veiligheid&quot;/&gt;&lt;taal id=&quot;2057&quot;/&gt;&lt;taal id=&quot;1031&quot;/&gt;&lt;taal id=&quot;1036&quot;/&gt;&lt;taal id=&quot;1034&quot;/&gt;&lt;/afzender&gt;_x000d__x000a__x0009__x0009_&lt;/tweedeondertekenaar-item&gt;&lt;behandelddoor-item value=&quot;6&quot; formatted-value=&quot;Myrthe Feddema&quot;&gt;&lt;afzender taal=&quot;1043&quot; aanhef=&quot;1&quot; groetregel=&quot;1&quot; name=&quot;Myrthe Feddema&quot; country-id=&quot;NLD&quot; country-code=&quot;31&quot; email=&quot;m.m.feddema@minvenj.nl&quot; mobiel=&quot;06-52877358&quot; organisatie=&quot;30&quot;&gt;&lt;taal id=&quot;1043&quot;/&gt;&lt;taal id=&quot;2057&quot;/&gt;&lt;taal id=&quot;1031&quot;/&gt;&lt;taal id=&quot;1036&quot;/&gt;&lt;taal id=&quot;1034&quot;/&gt;&lt;/afzender&gt;_x000d__x000a__x0009__x0009_&lt;/behandelddoor-item&gt;&lt;organisatie-item value=&quot;30&quot; formatted-value=&quot;Directie Europese en Internationale Aangelegenheden (DEIA)&quot;&gt;&lt;organisatie zoekveld=&quot;Directie Europese en Internationale Aangelegenheden (DEIA)&quot; facebook=&quot;&quot; linkedin=&quot;&quot; twitter=&quot;&quot; youtube=&quot;&quot; id=&quot;30&quot;&gt;_x000d__x000a__x0009__x0009__x0009__x0009_&lt;taal id=&quot;2057&quot; zoekveld=&quot;Directie Europese en Internationale Aangelegenheden (DEIA)&quot; taal=&quot;2057&quot; omschrijving=&quot;Directie Europese en Internationale Aangelegenheden&quot; naamdirectoraatgeneraal=&quot;European and Internation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European and International Affairs Department\n&quot; bezoekadres=&quot;Bezoekadres\nTurfmarkt 147\n2511 DP The Hague\nTelefoon +31 70 370 68 66\nFax +31 70 370 79 29\nwww.rijksoverheid.nl/jenv&quot; postadres=&quot;Postadres:\nPostbus 20301,\n2500 EH The Hague&quot;/&gt;_x000d__x000a__x0009__x0009__x0009__x0009_&lt;taal id=&quot;1034&quot; zoekveld=&quot;Directie Europese en Internationale Aangelegenheden (DEIA)&quot; taal=&quot;1034&quot; omschrijving=&quot;Directie Europese en Internationale Aangelegenheden&quot; naamdirectoraatgeneraal=&quot;Dirección de Asuntos Europeos e Internacionale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Asuntos Europeos e Internacionales\n&quot; bezoekadres=&quot;Bezoekadres\nTurfmarkt 147\n2511 DP La Haya\nTelefoon +31 70 370 68 66\nFax +31 70 370 79 29\nwww.rijksoverheid.nl/jenv&quot; postadres=&quot;Postadres:\nPostbus 20301,\n2500 EH La Haya&quot;/&gt;_x000d__x000a__x0009__x0009__x0009__x0009_&lt;taal id=&quot;1036&quot; zoekveld=&quot;Directie Europese en Internationale Aangelegenheden (DEIA)&quot; taal=&quot;1036&quot; omschrijving=&quot;Directie Europese en Internationale Aangelegenheden&quot; naamdirectoraatgeneraal=&quot;Direction des Affaires européennes et international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s Affaires européennes et internationales\n&quot; bezoekadres=&quot;Bezoekadres\nTurfmarkt 147\n2511 DP La Haye\nTelefoon +31 70 370 68 66\nFax +31 70 370 79 29\nwww.rijksoverheid.nl/jenv&quot; postadres=&quot;Postadres:\nPostbus 20301,\n2500 EH La Haye&quot;/&gt;_x000d__x000a__x0009__x0009__x0009__x0009_&lt;taal id=&quot;1043&quot; zoekveld=&quot;Directie Europese en Internationale Aangelegenheden (DEIA)&quot; taal=&quot;1043&quot; omschrijving=&quot;Directie Europese en Internationale Aangelegenheden (DEIA)&quot; naamdirectoraatgeneraal=&quot;Directie Europese en Internationale Aangelegenhed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68 66&quot; faxnummer=&quot;0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Europese en Internationale Aangelegenheden\n&quot; bezoekadres=&quot;Bezoekadres\nTurfmarkt 147\n2511 DP Den Haag\nTelefoon 070 370 68 66\nFax 070 370 79 29\nwww.rijksoverheid.nl/jenv&quot; postadres=&quot;Postadres:\nPostbus 20301,\n2500 EH Den Haag&quot;/&gt;_x000d__x000a__x0009__x0009__x0009__x0009_&lt;taal id=&quot;1031&quot; zoekveld=&quot;Directie Europese en Internationale Aangelegenheden (DEIA)&quot; taal=&quot;1031&quot; omschrijving=&quot;Directie Europese en Internationale Aangelegenheden&quot; naamdirectoraatgeneraal=&quot;Direktion Europäische und Internationale 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Europäische und Internationale Angelegenheiten\n&quot; bezoekadres=&quot;Bezoekadres\nTurfmarkt 147\n2511 DP Den Haag\nTelefoon +31 70 370 68 66\nFax +31 70 370 79 29\nwww.rijksoverheid.nl/jenv&quot; postadres=&quot;Postadres:\nPostbus 20301,\n2500 EH Den Haag&quot;/&gt;_x000d__x000a__x0009__x0009__x0009_&lt;/organisatie&gt;_x000d__x000a__x0009__x0009_&lt;/organisatie-item&gt;&lt;zaak/&gt;&lt;adres formatted-value=&quot;De Voorzitter van de Tweede Kamer\nder Staten-Generaal\nPostbus 20018 \n2500 EA  DEN HAAG&quot; value=&quot;182&quot;&gt;&lt;address street=&quot;Postbus 20018&quot; zipcode=&quot;2500 EA&quot; city=&quot;DEN HAAG&quot; typeid=&quot;1&quot; typename=&quot;postadres&quot; country-id=&quot;NLD&quot; country-code=&quot;31&quot; omitted-country=&quot;Nederland&quot;&gt;&lt;person display=&quot;Staten-Generaal&quot; index=&quot;1&quot; first=&quot;der&quot; last=&quot;Staten-Generaal&quot;/&gt;_x000d__x000a__x0009__x0009__x0009__x0009_&lt;company display=&quot;Voorzitter Tweede Kamer&quot; name=&quot;De Voorzitter van de Tweede Kamer&quot;&gt;_x000d__x000a__x0009__x0009__x0009__x0009_&lt;/company&gt;_x000d__x000a__x0009__x0009__x0009_&lt;/address&gt;_x000d__x000a__x0009__x0009_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Geannoteerde agenda voor de JBZ-raad van 11 en 12 oktober te Luxemburg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9 29&quot; formatted-value=&quot;070 370 79 29&quot;&gt;&lt;phonenumber country-code=&quot;31&quot; number=&quot;070 370 79 29&quot;/&gt;&lt;/faxorganisatie&gt;&lt;telorganisatie value=&quot;070 370 68 66&quot; formatted-value=&quot;070 370 68 66&quot;&gt;&lt;phonenumber country-code=&quot;31&quot; number=&quot;070 370 68 66&quot;/&gt;&lt;/telorganisatie&gt;&lt;doorkiesnummer value=&quot;&quot; formatted-value=&quot;&quot;&gt;&lt;phonenumber/&gt;&lt;/doorkiesnummer&gt;&lt;mobiel value=&quot;06-52877358&quot; formatted-value=&quot;06 528 773 58&quot;&gt;&lt;phonenumber country-code=&quot;31&quot; number=&quot;06-52877358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&quot;/&gt;&lt;email formatted-value=&quot;m.m.feddema@minvenj.nl&quot;/&gt;&lt;functie formatted-value=&quot;&quot;/&gt;&lt;retouradres formatted-value=&quot;&amp;gt; Retouradres Postbus 20301 2500 EH  Den Haag&quot;/&gt;&lt;directoraat value=&quot;Directie Europese en Internationale Aangelegenheden&quot; formatted-value=&quot;Directie Europese en Internationale Aangelegenheden&quot;/&gt;&lt;directoraatvolg formatted-value=&quot;Directie Europese en Internationale Aangelegenheden&quot;/&gt;&lt;directoraatnaam value=&quot;&quot; formatted-value=&quot;&quot;/&gt;&lt;directoraatnaamvolg formatted-value=&quot;&quot;/&gt;&lt;onderdeel value=&quot;&quot; formatted-value=&quot;&quot;/&gt;&lt;digionderdeel value=&quot;&quot; formatted-value=&quot;&quot;/&gt;&lt;onderdeelvolg formatted-value=&quot;&quot;/&gt;&lt;directieregel formatted-value=&quot; \n&quot;/&gt;&lt;datum value=&quot;2018-09-28T00:00:00&quot; formatted-value=&quot;28 september 2018&quot;/&gt;&lt;onskenmerk value=&quot;0&quot; formatted-value=&quot;0&quot; format-disabled=&quot;true&quot;/&gt;&lt;uwkenmerk formatted-value=&quot;&quot;/&gt;&lt;onderwerp formatted-value=&quot;Geannoteerde agenda voor de JBZ-raad van 11 en 12 oktober te Luxemburg&quot; value=&quot;Geannoteerde agenda voor de JBZ-raad van 11 en 12 oktober te Luxemburg&quot; format-disabled=&quot;true&quot;/&gt;&lt;bijlage formatted-value=&quot;1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 formatted-value=&quot;1&quot; format-disabled=&quot;true&quot;/&gt;&lt;chkfunctie2 value=&quot;1&quot;/&gt;&lt;aanhefdoc formatted-value=&quot;\nGeachte heer/mevrouw Staten-Generaal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 heer/mevrouw Staten-Generaal&quot; output-value=&quot;Geachte heer/mevrouw Staten-Generaal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1&quot; formatted-value=&quot;01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A06BD5"/>
    <w:rsid w:val="00006DF7"/>
    <w:rsid w:val="000129A4"/>
    <w:rsid w:val="00016C4A"/>
    <w:rsid w:val="00024E4C"/>
    <w:rsid w:val="00080E72"/>
    <w:rsid w:val="00081312"/>
    <w:rsid w:val="000A52C2"/>
    <w:rsid w:val="000B2599"/>
    <w:rsid w:val="000D6E11"/>
    <w:rsid w:val="000E4FC7"/>
    <w:rsid w:val="000F7A5C"/>
    <w:rsid w:val="00170F1E"/>
    <w:rsid w:val="001801A2"/>
    <w:rsid w:val="001A39AD"/>
    <w:rsid w:val="001A7FD8"/>
    <w:rsid w:val="001B5B02"/>
    <w:rsid w:val="001E2FC1"/>
    <w:rsid w:val="001F634B"/>
    <w:rsid w:val="002204E9"/>
    <w:rsid w:val="00227A74"/>
    <w:rsid w:val="00227DF9"/>
    <w:rsid w:val="00235623"/>
    <w:rsid w:val="00257835"/>
    <w:rsid w:val="002828CF"/>
    <w:rsid w:val="002B1E95"/>
    <w:rsid w:val="002B3C60"/>
    <w:rsid w:val="002B7046"/>
    <w:rsid w:val="002E194D"/>
    <w:rsid w:val="00377B10"/>
    <w:rsid w:val="003A7965"/>
    <w:rsid w:val="003D41C3"/>
    <w:rsid w:val="003F3D2B"/>
    <w:rsid w:val="0040796D"/>
    <w:rsid w:val="004237F1"/>
    <w:rsid w:val="00440C54"/>
    <w:rsid w:val="004709CD"/>
    <w:rsid w:val="00476D7B"/>
    <w:rsid w:val="00497FDE"/>
    <w:rsid w:val="004A292F"/>
    <w:rsid w:val="004B1148"/>
    <w:rsid w:val="004C5F84"/>
    <w:rsid w:val="004E43E3"/>
    <w:rsid w:val="0053345C"/>
    <w:rsid w:val="005544F6"/>
    <w:rsid w:val="005917C4"/>
    <w:rsid w:val="005A7E52"/>
    <w:rsid w:val="005B585C"/>
    <w:rsid w:val="005E3650"/>
    <w:rsid w:val="005E6500"/>
    <w:rsid w:val="0060218B"/>
    <w:rsid w:val="0063184E"/>
    <w:rsid w:val="00633929"/>
    <w:rsid w:val="00644537"/>
    <w:rsid w:val="00652887"/>
    <w:rsid w:val="00666B4A"/>
    <w:rsid w:val="006771D2"/>
    <w:rsid w:val="00690E82"/>
    <w:rsid w:val="00696FFF"/>
    <w:rsid w:val="006F5A52"/>
    <w:rsid w:val="007354DD"/>
    <w:rsid w:val="007506C5"/>
    <w:rsid w:val="00765E74"/>
    <w:rsid w:val="007742C0"/>
    <w:rsid w:val="007817BE"/>
    <w:rsid w:val="00791463"/>
    <w:rsid w:val="00794445"/>
    <w:rsid w:val="007F2920"/>
    <w:rsid w:val="00800333"/>
    <w:rsid w:val="00837293"/>
    <w:rsid w:val="008373A9"/>
    <w:rsid w:val="00846692"/>
    <w:rsid w:val="008539BA"/>
    <w:rsid w:val="00857EF4"/>
    <w:rsid w:val="0089073C"/>
    <w:rsid w:val="00892D5C"/>
    <w:rsid w:val="008A7B34"/>
    <w:rsid w:val="008C5F8F"/>
    <w:rsid w:val="008E4997"/>
    <w:rsid w:val="008F1221"/>
    <w:rsid w:val="00917A08"/>
    <w:rsid w:val="00925D18"/>
    <w:rsid w:val="00930E43"/>
    <w:rsid w:val="0097311C"/>
    <w:rsid w:val="009B09F2"/>
    <w:rsid w:val="009D125D"/>
    <w:rsid w:val="009D33BE"/>
    <w:rsid w:val="00A06BD5"/>
    <w:rsid w:val="00A13F40"/>
    <w:rsid w:val="00A220A3"/>
    <w:rsid w:val="00A463D2"/>
    <w:rsid w:val="00AA3D78"/>
    <w:rsid w:val="00AA51F5"/>
    <w:rsid w:val="00AC6545"/>
    <w:rsid w:val="00B07A5A"/>
    <w:rsid w:val="00B2078A"/>
    <w:rsid w:val="00B40A16"/>
    <w:rsid w:val="00B464DE"/>
    <w:rsid w:val="00B46C81"/>
    <w:rsid w:val="00B634FC"/>
    <w:rsid w:val="00B95761"/>
    <w:rsid w:val="00BB6DFF"/>
    <w:rsid w:val="00BC7C66"/>
    <w:rsid w:val="00C22108"/>
    <w:rsid w:val="00CC3E4D"/>
    <w:rsid w:val="00CD28B8"/>
    <w:rsid w:val="00D05990"/>
    <w:rsid w:val="00D2034F"/>
    <w:rsid w:val="00D31661"/>
    <w:rsid w:val="00D4103A"/>
    <w:rsid w:val="00D648BD"/>
    <w:rsid w:val="00D80EBF"/>
    <w:rsid w:val="00D8667B"/>
    <w:rsid w:val="00D97AD4"/>
    <w:rsid w:val="00DB2C14"/>
    <w:rsid w:val="00DB629C"/>
    <w:rsid w:val="00DD1C86"/>
    <w:rsid w:val="00DF2AE7"/>
    <w:rsid w:val="00E02F7E"/>
    <w:rsid w:val="00E05413"/>
    <w:rsid w:val="00E46F34"/>
    <w:rsid w:val="00E644CD"/>
    <w:rsid w:val="00E73590"/>
    <w:rsid w:val="00EB0414"/>
    <w:rsid w:val="00EB421F"/>
    <w:rsid w:val="00ED56C9"/>
    <w:rsid w:val="00EF2A48"/>
    <w:rsid w:val="00F460DA"/>
    <w:rsid w:val="00F60DEA"/>
    <w:rsid w:val="00F75106"/>
    <w:rsid w:val="00F82956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reference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link w:val="FootnoteTextChar"/>
    <w:semiHidden/>
    <w:rsid w:val="00B46C81"/>
    <w:rPr>
      <w:sz w:val="16"/>
      <w:szCs w:val="20"/>
    </w:rPr>
  </w:style>
  <w:style w:type="character" w:styleId="FootnoteReference">
    <w:name w:val="footnote reference"/>
    <w:aliases w:val="Footnote Reference Superscript,BVI fnr,Footnote symbol,Odwołanie przypisu,Footnote Reference_LVL6,Footnote Reference_LVL61,Footnote Reference_LVL62,Footnote Reference_LVL63,Footnote Reference_LVL64,Footnote Reference_LVL65,fr,o,ftref"/>
    <w:basedOn w:val="DefaultParagraphFont"/>
    <w:qFormat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A06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BD5"/>
    <w:rPr>
      <w:rFonts w:ascii="Tahoma" w:hAnsi="Tahoma" w:cs="Tahoma"/>
      <w:sz w:val="16"/>
      <w:szCs w:val="16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DF2AE7"/>
    <w:rPr>
      <w:rFonts w:ascii="Verdana" w:hAnsi="Verdana"/>
      <w:sz w:val="16"/>
      <w:lang w:val="nl-NL" w:eastAsia="nl-NL"/>
    </w:rPr>
  </w:style>
  <w:style w:type="paragraph" w:styleId="NormalWeb">
    <w:name w:val="Normal (Web)"/>
    <w:basedOn w:val="Normal"/>
    <w:uiPriority w:val="99"/>
    <w:unhideWhenUsed/>
    <w:rsid w:val="00DF2AE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D64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8BD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D6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8BD"/>
    <w:rPr>
      <w:rFonts w:ascii="Verdana" w:hAnsi="Verdana"/>
      <w:b/>
      <w:bCs/>
      <w:lang w:val="nl-NL" w:eastAsia="nl-NL"/>
    </w:rPr>
  </w:style>
  <w:style w:type="paragraph" w:styleId="ListParagraph">
    <w:name w:val="List Paragraph"/>
    <w:aliases w:val="Colorful List Accent 1,Dot pt,F5 List Paragraph,List Paragraph1,No Spacing1,List Paragraph Char Char Char,Indicator Text,Numbered Para 1,Bullet 1,Bullet Points,Párrafo de lista,MAIN CONTENT,Recommendation,List Paragraph2,Normal numbere"/>
    <w:basedOn w:val="Normal"/>
    <w:link w:val="ListParagraphChar"/>
    <w:uiPriority w:val="34"/>
    <w:qFormat/>
    <w:rsid w:val="002E194D"/>
    <w:pPr>
      <w:ind w:left="720"/>
      <w:contextualSpacing/>
    </w:pPr>
  </w:style>
  <w:style w:type="character" w:customStyle="1" w:styleId="ListParagraphChar">
    <w:name w:val="List Paragraph Char"/>
    <w:aliases w:val="Colorful List Accent 1 Char,Dot pt Char,F5 List Paragraph Char,List Paragraph1 Char,No Spacing1 Char,List Paragraph Char Char Char Char,Indicator Text Char,Numbered Para 1 Char,Bullet 1 Char,Bullet Points Char,Párrafo de lista Char"/>
    <w:basedOn w:val="DefaultParagraphFont"/>
    <w:link w:val="ListParagraph"/>
    <w:uiPriority w:val="34"/>
    <w:qFormat/>
    <w:locked/>
    <w:rsid w:val="00D80EBF"/>
    <w:rPr>
      <w:rFonts w:ascii="Verdana" w:hAnsi="Verdana"/>
      <w:sz w:val="18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reference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link w:val="FootnoteTextChar"/>
    <w:semiHidden/>
    <w:rsid w:val="00B46C81"/>
    <w:rPr>
      <w:sz w:val="16"/>
      <w:szCs w:val="20"/>
    </w:rPr>
  </w:style>
  <w:style w:type="character" w:styleId="FootnoteReference">
    <w:name w:val="footnote reference"/>
    <w:aliases w:val="Footnote Reference Superscript,BVI fnr,Footnote symbol,Odwołanie przypisu,Footnote Reference_LVL6,Footnote Reference_LVL61,Footnote Reference_LVL62,Footnote Reference_LVL63,Footnote Reference_LVL64,Footnote Reference_LVL65,fr,o,ftref"/>
    <w:basedOn w:val="DefaultParagraphFont"/>
    <w:qFormat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A06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BD5"/>
    <w:rPr>
      <w:rFonts w:ascii="Tahoma" w:hAnsi="Tahoma" w:cs="Tahoma"/>
      <w:sz w:val="16"/>
      <w:szCs w:val="16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DF2AE7"/>
    <w:rPr>
      <w:rFonts w:ascii="Verdana" w:hAnsi="Verdana"/>
      <w:sz w:val="16"/>
      <w:lang w:val="nl-NL" w:eastAsia="nl-NL"/>
    </w:rPr>
  </w:style>
  <w:style w:type="paragraph" w:styleId="NormalWeb">
    <w:name w:val="Normal (Web)"/>
    <w:basedOn w:val="Normal"/>
    <w:uiPriority w:val="99"/>
    <w:unhideWhenUsed/>
    <w:rsid w:val="00DF2AE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D64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8BD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D6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8BD"/>
    <w:rPr>
      <w:rFonts w:ascii="Verdana" w:hAnsi="Verdana"/>
      <w:b/>
      <w:bCs/>
      <w:lang w:val="nl-NL" w:eastAsia="nl-NL"/>
    </w:rPr>
  </w:style>
  <w:style w:type="paragraph" w:styleId="ListParagraph">
    <w:name w:val="List Paragraph"/>
    <w:aliases w:val="Colorful List Accent 1,Dot pt,F5 List Paragraph,List Paragraph1,No Spacing1,List Paragraph Char Char Char,Indicator Text,Numbered Para 1,Bullet 1,Bullet Points,Párrafo de lista,MAIN CONTENT,Recommendation,List Paragraph2,Normal numbere"/>
    <w:basedOn w:val="Normal"/>
    <w:link w:val="ListParagraphChar"/>
    <w:uiPriority w:val="34"/>
    <w:qFormat/>
    <w:rsid w:val="002E194D"/>
    <w:pPr>
      <w:ind w:left="720"/>
      <w:contextualSpacing/>
    </w:pPr>
  </w:style>
  <w:style w:type="character" w:customStyle="1" w:styleId="ListParagraphChar">
    <w:name w:val="List Paragraph Char"/>
    <w:aliases w:val="Colorful List Accent 1 Char,Dot pt Char,F5 List Paragraph Char,List Paragraph1 Char,No Spacing1 Char,List Paragraph Char Char Char Char,Indicator Text Char,Numbered Para 1 Char,Bullet 1 Char,Bullet Points Char,Párrafo de lista Char"/>
    <w:basedOn w:val="DefaultParagraphFont"/>
    <w:link w:val="ListParagraph"/>
    <w:uiPriority w:val="34"/>
    <w:qFormat/>
    <w:locked/>
    <w:rsid w:val="00D80EBF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derl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191</ap:Words>
  <ap:Characters>1053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2019-02-22T17:01:00.0000000Z</dcterms:created>
  <dcterms:modified xsi:type="dcterms:W3CDTF">2019-02-22T17:01:00.0000000Z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28 september 2018</vt:lpwstr>
  </property>
  <property fmtid="{D5CDD505-2E9C-101B-9397-08002B2CF9AE}" pid="5" name="_datum">
    <vt:lpwstr>Datum</vt:lpwstr>
  </property>
  <property fmtid="{D5CDD505-2E9C-101B-9397-08002B2CF9AE}" pid="6" name="aanhef">
    <vt:lpwstr>Geachte heer/mevrouw Staten-Generaal,</vt:lpwstr>
  </property>
  <property fmtid="{D5CDD505-2E9C-101B-9397-08002B2CF9AE}" pid="7" name="onderwerp">
    <vt:lpwstr>Geannoteerde agenda voor de JBZ-raad van 11 en 12 oktober te Luxemburg</vt:lpwstr>
  </property>
  <property fmtid="{D5CDD505-2E9C-101B-9397-08002B2CF9AE}" pid="8" name="_onderwerp">
    <vt:lpwstr>Onderwerp</vt:lpwstr>
  </property>
  <property fmtid="{D5CDD505-2E9C-101B-9397-08002B2CF9AE}" pid="9" name="onskenmerk">
    <vt:lpwstr>0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Europese en Internationale Aangelegenheden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Europese en Internationale Aangelegenheden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 heer/mevrouw Staten-Generaal,_x000d_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0x010100B0DCB48B19A70B4FABE5DE2014797327</vt:lpwstr>
  </property>
</Properties>
</file>