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237F5F" w:rsidTr="00237F5F">
        <w:trPr>
          <w:trHeight w:val="284" w:hRule="exact"/>
        </w:trPr>
        <w:tc>
          <w:tcPr>
            <w:tcW w:w="929" w:type="dxa"/>
          </w:tcPr>
          <w:p w:rsidRPr="00434042" w:rsidR="00237F5F" w:rsidP="00237F5F" w:rsidRDefault="00237F5F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237F5F" w:rsidP="00C34D19" w:rsidRDefault="0033582C">
            <w:pPr>
              <w:tabs>
                <w:tab w:val="center" w:pos="3290"/>
              </w:tabs>
            </w:pPr>
            <w:bookmarkStart w:name="_GoBack" w:id="0"/>
            <w:bookmarkEnd w:id="0"/>
            <w:r>
              <w:t>4 februari 2019</w:t>
            </w:r>
            <w:r w:rsidR="00237F5F">
              <w:tab/>
            </w:r>
          </w:p>
        </w:tc>
      </w:tr>
      <w:tr w:rsidRPr="00434042" w:rsidR="00237F5F" w:rsidTr="00237F5F">
        <w:trPr>
          <w:trHeight w:val="369"/>
        </w:trPr>
        <w:tc>
          <w:tcPr>
            <w:tcW w:w="929" w:type="dxa"/>
          </w:tcPr>
          <w:p w:rsidR="00237F5F" w:rsidP="00237F5F" w:rsidRDefault="00237F5F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237F5F" w:rsidP="00C34D19" w:rsidRDefault="00237F5F">
            <w:r w:rsidRPr="00F36801">
              <w:t>Reactie op het verslag van een schriftelijk overleg over het</w:t>
            </w:r>
            <w:r>
              <w:t xml:space="preserve"> </w:t>
            </w:r>
            <w:r w:rsidR="006668CB">
              <w:t>p</w:t>
            </w:r>
            <w:r>
              <w:t>rofileringsfonds hoger onderwijs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237F5F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7F5F" w:rsidP="00D9561B" w:rsidRDefault="00237F5F">
            <w:r>
              <w:t>De Voorzitter van de Tweede Kamer der Staten-Generaal</w:t>
            </w:r>
          </w:p>
          <w:p w:rsidR="00237F5F" w:rsidP="00D9561B" w:rsidRDefault="00237F5F">
            <w:r>
              <w:t>Postbus 20018</w:t>
            </w:r>
          </w:p>
          <w:p w:rsidR="00237F5F" w:rsidP="00D9561B" w:rsidRDefault="00237F5F">
            <w:r>
              <w:t>2500 EA  DEN HAAG</w:t>
            </w:r>
          </w:p>
          <w:p w:rsidR="00237F5F" w:rsidP="00D9561B" w:rsidRDefault="00237F5F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237F5F" w:rsidTr="00DD7316">
        <w:tc>
          <w:tcPr>
            <w:tcW w:w="2160" w:type="dxa"/>
          </w:tcPr>
          <w:p w:rsidRPr="000176EE" w:rsidR="00237F5F" w:rsidP="00DD7316" w:rsidRDefault="00237F5F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237F5F" w:rsidP="00237F5F" w:rsidRDefault="00237F5F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237F5F" w:rsidP="00237F5F" w:rsidRDefault="00237F5F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237F5F" w:rsidP="00237F5F" w:rsidRDefault="00237F5F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237F5F" w:rsidP="00237F5F" w:rsidRDefault="00237F5F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237F5F" w:rsidP="00237F5F" w:rsidRDefault="00237F5F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237F5F" w:rsidTr="00DD7316">
        <w:trPr>
          <w:trHeight w:val="200" w:hRule="exact"/>
        </w:trPr>
        <w:tc>
          <w:tcPr>
            <w:tcW w:w="2160" w:type="dxa"/>
          </w:tcPr>
          <w:p w:rsidRPr="00D86CC6" w:rsidR="00237F5F" w:rsidP="00DD7316" w:rsidRDefault="00237F5F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237F5F" w:rsidTr="00DD7316">
        <w:trPr>
          <w:trHeight w:val="1680"/>
        </w:trPr>
        <w:tc>
          <w:tcPr>
            <w:tcW w:w="2160" w:type="dxa"/>
          </w:tcPr>
          <w:p w:rsidRPr="00D86CC6" w:rsidR="00237F5F" w:rsidP="00DD7316" w:rsidRDefault="00237F5F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237F5F" w:rsidP="00DD7316" w:rsidRDefault="00237F5F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1477095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Pr="00A93A5C" w:rsidR="00237F5F" w:rsidP="00237F5F" w:rsidRDefault="00237F5F">
      <w:pPr>
        <w:pStyle w:val="standaard-tekst"/>
      </w:pPr>
      <w:r w:rsidRPr="00F36801">
        <w:t xml:space="preserve">Hierbij bied ik u mijn reactie aan op de vragen en opmerkingen in het kader van het schriftelijk overleg met de vaste commissie Onderwijs, Cultuur en Wetenschap over mijn brief van </w:t>
      </w:r>
      <w:r>
        <w:t xml:space="preserve">25 oktober 2018 </w:t>
      </w:r>
      <w:r w:rsidRPr="00F36801">
        <w:t>over het</w:t>
      </w:r>
      <w:r>
        <w:t xml:space="preserve"> profileringsfonds hoger onderwijs.</w:t>
      </w:r>
    </w:p>
    <w:p w:rsidRPr="00A93A5C" w:rsidR="00237F5F" w:rsidP="00AC28E2" w:rsidRDefault="00237F5F">
      <w:pPr>
        <w:pStyle w:val="standaard-tekst"/>
      </w:pPr>
    </w:p>
    <w:p w:rsidRPr="00A93A5C" w:rsidR="00237F5F" w:rsidP="00AC28E2" w:rsidRDefault="00237F5F">
      <w:pPr>
        <w:pStyle w:val="standaard-tekst"/>
      </w:pPr>
      <w:r w:rsidRPr="00A93A5C">
        <w:t> </w:t>
      </w:r>
    </w:p>
    <w:p w:rsidR="00237F5F" w:rsidP="00237F5F" w:rsidRDefault="00237F5F">
      <w:pPr>
        <w:pStyle w:val="standaard-tekst"/>
      </w:pPr>
      <w:r w:rsidRPr="00A93A5C">
        <w:t xml:space="preserve">De Minister van Onderwijs, Cultuur en Wetenschap, </w:t>
      </w:r>
    </w:p>
    <w:p w:rsidRPr="000839CD" w:rsidR="00237F5F" w:rsidP="00AC28E2" w:rsidRDefault="00237F5F">
      <w:pPr>
        <w:pStyle w:val="standaard-tekst"/>
      </w:pPr>
    </w:p>
    <w:p w:rsidRPr="000839CD" w:rsidR="00237F5F" w:rsidP="00AC28E2" w:rsidRDefault="00237F5F">
      <w:pPr>
        <w:pStyle w:val="standaard-tekst"/>
      </w:pPr>
      <w:r w:rsidRPr="000839CD">
        <w:t> </w:t>
      </w:r>
    </w:p>
    <w:p w:rsidRPr="000839CD" w:rsidR="00237F5F" w:rsidP="00AC28E2" w:rsidRDefault="00237F5F">
      <w:pPr>
        <w:pStyle w:val="standaard-tekst"/>
      </w:pPr>
      <w:r w:rsidRPr="000839CD">
        <w:t> </w:t>
      </w:r>
    </w:p>
    <w:p w:rsidRPr="000839CD" w:rsidR="00237F5F" w:rsidP="00AC28E2" w:rsidRDefault="00237F5F">
      <w:pPr>
        <w:pStyle w:val="standaard-tekst"/>
      </w:pPr>
      <w:r w:rsidRPr="000839CD">
        <w:t> </w:t>
      </w:r>
    </w:p>
    <w:p w:rsidRPr="000839CD" w:rsidR="00237F5F" w:rsidP="00AC28E2" w:rsidRDefault="00237F5F">
      <w:pPr>
        <w:pStyle w:val="standaard-tekst"/>
      </w:pPr>
      <w:r w:rsidRPr="000839CD">
        <w:t> </w:t>
      </w:r>
    </w:p>
    <w:p w:rsidRPr="000839CD" w:rsidR="00237F5F" w:rsidP="00AC28E2" w:rsidRDefault="00237F5F">
      <w:pPr>
        <w:pStyle w:val="standaard-tekst"/>
      </w:pPr>
      <w:r w:rsidRPr="000839CD">
        <w:t> </w:t>
      </w:r>
    </w:p>
    <w:p w:rsidR="00237F5F" w:rsidP="00AC28E2" w:rsidRDefault="00237F5F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  <w:r>
        <w:t xml:space="preserve"> 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5F" w:rsidRDefault="00237F5F">
      <w:r>
        <w:separator/>
      </w:r>
    </w:p>
    <w:p w:rsidR="00237F5F" w:rsidRDefault="00237F5F"/>
  </w:endnote>
  <w:endnote w:type="continuationSeparator" w:id="0">
    <w:p w:rsidR="00237F5F" w:rsidRDefault="00237F5F">
      <w:r>
        <w:continuationSeparator/>
      </w:r>
    </w:p>
    <w:p w:rsidR="00237F5F" w:rsidRDefault="00237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5F" w:rsidRDefault="00237F5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237F5F" w:rsidP="00237F5F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237F5F" w:rsidP="00237F5F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3582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3582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5F" w:rsidRDefault="00237F5F">
      <w:r>
        <w:separator/>
      </w:r>
    </w:p>
    <w:p w:rsidR="00237F5F" w:rsidRDefault="00237F5F"/>
  </w:footnote>
  <w:footnote w:type="continuationSeparator" w:id="0">
    <w:p w:rsidR="00237F5F" w:rsidRDefault="00237F5F">
      <w:r>
        <w:continuationSeparator/>
      </w:r>
    </w:p>
    <w:p w:rsidR="00237F5F" w:rsidRDefault="00237F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5F" w:rsidRDefault="00237F5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237F5F">
            <w:rPr>
              <w:sz w:val="13"/>
              <w:szCs w:val="13"/>
            </w:rPr>
            <w:t>1477095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237F5F" w:rsidRDefault="00237F5F" w:rsidP="00237F5F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1" name="Afbeelding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7F5F" w:rsidRPr="00543A0D" w:rsidRDefault="00237F5F" w:rsidP="00237F5F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237F5F" w:rsidP="00237F5F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14FDC6429AA34ACB9A53E9154DD7271E&quot;/&gt;&lt;Field id=&quot;UserGroup.1&quot; value=&quot;Hoger Onderwijs en Studiefinanciering&quot;/&gt;&lt;Field id=&quot;UserGroup.2&quot; value=&quot;HO&amp;amp;S&quot;/&gt;&lt;Field id=&quot;UserGroup.3&quot; value=&quot;&quot;/&gt;&lt;Field id=&quot;UserGroup.815F2AA4BDBE427BB9EA923102C2FB70&quot; value=&quot;Hoger Onderwijs en Studiefinanciering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F.A. Hofman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Higher Education Directorate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EE9A76F867634F7987F2FCEE78C3E55C&quot;/&gt;&lt;Field id=&quot;Author.1&quot; value=&quot;Hendriks&quot;/&gt;&lt;Field id=&quot;Author.2&quot; value=&quot;F.A.M.&quot;/&gt;&lt;Field id=&quot;Author.3&quot; value=&quot;&quot;/&gt;&lt;Field id=&quot;Author.4&quot; value=&quot;Frank&quot;/&gt;&lt;Field id=&quot;Author.5&quot; value=&quot;f.a.m.hendriks@minocw.nl&quot;/&gt;&lt;Field id=&quot;Author.6&quot; value=&quot;&quot;/&gt;&lt;Field id=&quot;Author.7&quot; value=&quot;&quot;/&gt;&lt;Field id=&quot;Author.8&quot; value=&quot;&quot;/&gt;&lt;Field id=&quot;Author.9&quot; value=&quot;o220hen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Hendriks&quot;/&gt;&lt;Field id=&quot;Author.E72E562AD10E44CF8B0BB85626A7CED6&quot; value=&quot;&quot;/&gt;&lt;Field id=&quot;Author.2A7545B21CF14EEBBD8CE2FB110ECA76&quot; value=&quot;+31 6 11 03 87 32&quot;/&gt;&lt;Field id=&quot;Author.07A356D7877849EBA5C9C7CF16E58D5F&quot; value=&quot;&quot;/&gt;&lt;Field id=&quot;Author.316524BDEDA04B27B02489813A15B3D2&quot; value=&quot;&quot;/&gt;&lt;Field id=&quot;Author.764D5833F93D470E8E750B1DAEBD2873&quot; value=&quot;220253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&quot;/&gt;&lt;Field id=&quot;Author.E9BB16FB50E04B859D7F26979E793515&quot; value=&quot;+31 6 11 03 87 32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EE9A76F867634F7987F2FCEE78C3E55C&quot;/&gt;&lt;Field id=&quot;Typist.1&quot; value=&quot;Hendriks&quot;/&gt;&lt;Field id=&quot;Typist.2&quot; value=&quot;F.A.M.&quot;/&gt;&lt;Field id=&quot;Typist.3&quot; value=&quot;&quot;/&gt;&lt;Field id=&quot;Typist.4&quot; value=&quot;Frank&quot;/&gt;&lt;Field id=&quot;Typist.5&quot; value=&quot;f.a.m.hendriks@minocw.nl&quot;/&gt;&lt;Field id=&quot;Typist.6&quot; value=&quot;&quot;/&gt;&lt;Field id=&quot;Typist.7&quot; value=&quot;&quot;/&gt;&lt;Field id=&quot;Typist.8&quot; value=&quot;&quot;/&gt;&lt;Field id=&quot;Typist.9&quot; value=&quot;o220hen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Hendriks&quot;/&gt;&lt;Field id=&quot;Typist.E72E562AD10E44CF8B0BB85626A7CED6&quot; value=&quot;&quot;/&gt;&lt;Field id=&quot;Typist.2A7545B21CF14EEBBD8CE2FB110ECA76&quot; value=&quot;+31 6 11 03 87 32&quot;/&gt;&lt;Field id=&quot;Typist.07A356D7877849EBA5C9C7CF16E58D5F&quot; value=&quot;&quot;/&gt;&lt;Field id=&quot;Typist.316524BDEDA04B27B02489813A15B3D2&quot; value=&quot;&quot;/&gt;&lt;Field id=&quot;Typist.764D5833F93D470E8E750B1DAEBD2873&quot; value=&quot;220253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&quot;/&gt;&lt;Field id=&quot;Typist.E9BB16FB50E04B859D7F26979E793515&quot; value=&quot;+31 6 11 03 87 32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3DD52438524749F3B6E3FEFF8B8E7C83&quot;/&gt;&lt;Field id=&quot;Template.1&quot; value=&quot;Brief TK&quot;/&gt;&lt;Field id=&quot;Template.2&quot; value=&quot;False&quot;/&gt;&lt;Field id=&quot;Template.3&quot; value=&quot;1&quot;/&gt;&lt;Field id=&quot;Template.4&quot; value=&quot;TP3DD52438524749F3B6E3FEFF8B8E7C83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C1CD3525AFFA4C91B95EFB52D9B78C96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1E9CCF9E10E84B0A9B1885119876CFF5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237F5F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37F5F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582C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668CB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237F5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237F5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646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1900-12-31T23:00:00.0000000Z</lastPrinted>
  <dcterms:created xsi:type="dcterms:W3CDTF">2019-02-04T13:11:00.0000000Z</dcterms:created>
  <dcterms:modified xsi:type="dcterms:W3CDTF">2019-02-04T13:11:00.0000000Z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1477095</vt:lpwstr>
  </property>
  <property fmtid="{D5CDD505-2E9C-101B-9397-08002B2CF9AE}" pid="3" name="ContentTypeId">
    <vt:lpwstr>0x010100DF0B52BD72407D4FBFDD3039B051597F</vt:lpwstr>
  </property>
</Properties>
</file>