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5798297"/>
        <w:docPartObj>
          <w:docPartGallery w:val="Cover Pages"/>
          <w:docPartUnique/>
        </w:docPartObj>
      </w:sdtPr>
      <w:sdtEndPr/>
      <w:sdtContent>
        <w:p w:rsidR="00EE2A9D" w:rsidP="00EE2A9D" w:rsidRDefault="00E077AB"/>
        <w:p w:rsidR="00241BB9" w:rsidRDefault="00E077AB">
          <w:pPr>
            <w:spacing w:line="240" w:lineRule="auto"/>
          </w:pPr>
        </w:p>
      </w:sdtContent>
    </w:sdt>
    <w:p w:rsidR="00CD5856" w:rsidRDefault="00E077AB">
      <w:pPr>
        <w:spacing w:line="240" w:lineRule="auto"/>
      </w:pPr>
    </w:p>
    <w:p w:rsidR="00CD5856" w:rsidRDefault="00E077AB"/>
    <w:p w:rsidR="00CD5856" w:rsidRDefault="00E077AB"/>
    <w:p w:rsidR="00CD5856" w:rsidRDefault="00E077AB">
      <w:pPr>
        <w:sectPr w:rsidR="00CD5856" w:rsidSect="003C472B">
          <w:headerReference w:type="default" r:id="rId9"/>
          <w:footerReference w:type="default" r:id="rId10"/>
          <w:type w:val="continuous"/>
          <w:pgSz w:w="11905" w:h="16837"/>
          <w:pgMar w:top="2948" w:right="2778" w:bottom="1049" w:left="1588" w:header="6521" w:footer="709" w:gutter="0"/>
          <w:pgNumType w:start="1"/>
          <w:cols w:space="708"/>
          <w:docGrid w:linePitch="326"/>
        </w:sectPr>
      </w:pPr>
    </w:p>
    <w:p w:rsidR="004063F1" w:rsidRDefault="00E077AB">
      <w:pPr>
        <w:pStyle w:val="Huisstijl-Aanhef"/>
      </w:pPr>
    </w:p>
    <w:p w:rsidR="00136C29" w:rsidRDefault="00E077AB">
      <w:pPr>
        <w:pStyle w:val="Huisstijl-Aanhef"/>
      </w:pPr>
    </w:p>
    <w:p w:rsidR="00136C29" w:rsidRDefault="00E077AB">
      <w:pPr>
        <w:pStyle w:val="Huisstijl-Aanhef"/>
      </w:pPr>
    </w:p>
    <w:p w:rsidR="00CD5856" w:rsidRDefault="004A291C">
      <w:pPr>
        <w:pStyle w:val="Huisstijl-Aanhef"/>
      </w:pPr>
      <w:r>
        <w:t>Geachte voorzitter,</w:t>
      </w:r>
    </w:p>
    <w:p w:rsidRPr="004063F1" w:rsidR="00334C45" w:rsidP="004063F1" w:rsidRDefault="004A291C">
      <w:r w:rsidRPr="004063F1">
        <w:t>Hierbij bied ik u</w:t>
      </w:r>
      <w:r>
        <w:t>, mede namens de minister en staatssecretaris</w:t>
      </w:r>
      <w:r w:rsidRPr="004063F1">
        <w:t xml:space="preserve"> </w:t>
      </w:r>
      <w:r>
        <w:t xml:space="preserve">van Sociale Zaken en Werkgelegenheid, </w:t>
      </w:r>
      <w:r w:rsidRPr="004063F1">
        <w:t>de nota naar aanleiding van het verslag inzake het bovenvermelde voorstel aan.</w:t>
      </w:r>
      <w:r>
        <w:t xml:space="preserve"> De nota gaat vergezeld van een nota van wijziging en de concepten voor de lagere regelgeving voor de tolkvoorzieningen voor auditief beperkten.</w:t>
      </w:r>
    </w:p>
    <w:p w:rsidR="00FE5A03" w:rsidP="00FE5A03" w:rsidRDefault="00E077AB">
      <w:pPr>
        <w:spacing w:line="240" w:lineRule="auto"/>
        <w:rPr>
          <w:noProof/>
        </w:rPr>
      </w:pPr>
    </w:p>
    <w:p w:rsidR="00FE5A03" w:rsidP="00FE5A03" w:rsidRDefault="004A291C">
      <w:pPr>
        <w:spacing w:line="240" w:lineRule="auto"/>
        <w:rPr>
          <w:noProof/>
        </w:rPr>
      </w:pPr>
      <w:r>
        <w:rPr>
          <w:noProof/>
        </w:rPr>
        <w:t>Hoogachtend,</w:t>
      </w:r>
    </w:p>
    <w:p w:rsidR="00FE5A03" w:rsidP="00FE5A03" w:rsidRDefault="00E077AB">
      <w:pPr>
        <w:spacing w:line="240" w:lineRule="auto"/>
        <w:rPr>
          <w:noProof/>
        </w:rPr>
      </w:pPr>
    </w:p>
    <w:p w:rsidR="00FE5A03" w:rsidP="00FE5A03" w:rsidRDefault="004A291C">
      <w:pPr>
        <w:spacing w:line="240" w:lineRule="auto"/>
        <w:rPr>
          <w:noProof/>
        </w:rPr>
      </w:pPr>
      <w:r>
        <w:rPr>
          <w:noProof/>
        </w:rPr>
        <w:t>de minister van Volksgezondheid,</w:t>
      </w:r>
    </w:p>
    <w:p w:rsidR="00FE5A03" w:rsidP="00FE5A03" w:rsidRDefault="004A291C">
      <w:pPr>
        <w:spacing w:line="240" w:lineRule="auto"/>
        <w:rPr>
          <w:noProof/>
        </w:rPr>
      </w:pPr>
      <w:r>
        <w:rPr>
          <w:noProof/>
        </w:rPr>
        <w:t>Welzijn en Sport,</w:t>
      </w:r>
    </w:p>
    <w:p w:rsidR="00FE5A03" w:rsidP="00FE5A03" w:rsidRDefault="00E077AB">
      <w:pPr>
        <w:spacing w:line="240" w:lineRule="auto"/>
        <w:rPr>
          <w:noProof/>
        </w:rPr>
      </w:pPr>
    </w:p>
    <w:p w:rsidR="00FE5A03" w:rsidP="00FE5A03" w:rsidRDefault="00E077AB">
      <w:pPr>
        <w:spacing w:line="240" w:lineRule="auto"/>
        <w:rPr>
          <w:noProof/>
        </w:rPr>
      </w:pPr>
    </w:p>
    <w:p w:rsidR="00FE5A03" w:rsidP="00FE5A03" w:rsidRDefault="00E077AB">
      <w:pPr>
        <w:spacing w:line="240" w:lineRule="auto"/>
        <w:rPr>
          <w:noProof/>
        </w:rPr>
      </w:pPr>
    </w:p>
    <w:p w:rsidR="00FE5A03" w:rsidP="00FE5A03" w:rsidRDefault="00E077AB">
      <w:pPr>
        <w:spacing w:line="240" w:lineRule="auto"/>
        <w:rPr>
          <w:noProof/>
        </w:rPr>
      </w:pPr>
    </w:p>
    <w:p w:rsidR="00FE5A03" w:rsidP="00FE5A03" w:rsidRDefault="00E077AB">
      <w:pPr>
        <w:spacing w:line="240" w:lineRule="auto"/>
        <w:rPr>
          <w:noProof/>
        </w:rPr>
      </w:pPr>
    </w:p>
    <w:p w:rsidR="00BC481F" w:rsidP="00FE5A03" w:rsidRDefault="004A291C">
      <w:pPr>
        <w:spacing w:line="240" w:lineRule="auto"/>
        <w:rPr>
          <w:noProof/>
        </w:rPr>
      </w:pPr>
      <w:r>
        <w:rPr>
          <w:noProof/>
        </w:rPr>
        <w:t>Hugo de Jonge</w:t>
      </w:r>
    </w:p>
    <w:sectPr w:rsidR="00BC481F" w:rsidSect="008D59C5">
      <w:headerReference w:type="default" r:id="rId11"/>
      <w:headerReference w:type="first" r:id="rId12"/>
      <w:type w:val="continuous"/>
      <w:pgSz w:w="11905" w:h="16837"/>
      <w:pgMar w:top="2948" w:right="2778" w:bottom="1049" w:left="1588" w:header="2750" w:footer="709" w:gutter="0"/>
      <w:pgNumType w:start="1"/>
      <w:cols w:space="708"/>
      <w:titlePg/>
      <w:docGrid w:linePitch="326"/>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7AB" w:rsidRDefault="00E077AB">
      <w:pPr>
        <w:spacing w:line="240" w:lineRule="auto"/>
      </w:pPr>
      <w:r>
        <w:separator/>
      </w:r>
    </w:p>
  </w:endnote>
  <w:endnote w:type="continuationSeparator" w:id="0">
    <w:p w:rsidR="00E077AB" w:rsidRDefault="00E077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39" w:rsidRDefault="00E077AB">
    <w:pPr>
      <w:pStyle w:val="Voettekst"/>
    </w:pPr>
    <w:r>
      <w:rPr>
        <w:noProof/>
        <w:lang w:val="en-US" w:eastAsia="en-US" w:bidi="ar-SA"/>
      </w:rPr>
      <w:pict>
        <v:shapetype id="_x0000_t202" coordsize="21600,21600" o:spt="202" path="m,l,21600r21600,l21600,xe">
          <v:stroke joinstyle="miter"/>
          <v:path gradientshapeok="t" o:connecttype="rect"/>
        </v:shapetype>
        <v:shape id="Text Box 25" o:spid="_x0000_s3078" type="#_x0000_t202" style="position:absolute;margin-left:466.35pt;margin-top:805.15pt;width:99.2pt;height:14.6pt;z-index:251675648;visibility:visible;mso-position-horizontal-relative:page;mso-position-vertical-relative:page;mso-width-relative:margin;mso-height-relative:margin" strokecolor="white">
          <v:textbox inset="0,0,0,0">
            <w:txbxContent>
              <w:p w:rsidR="00DC7639" w:rsidRDefault="004A291C" w:rsidP="00DC7639">
                <w:pPr>
                  <w:pStyle w:val="Huisstijl-Paginanummer"/>
                </w:pPr>
                <w:r>
                  <w:t xml:space="preserve">Pagina </w:t>
                </w:r>
                <w:r>
                  <w:fldChar w:fldCharType="begin"/>
                </w:r>
                <w:r>
                  <w:instrText xml:space="preserve"> PAGE    \* MERGEFORMAT </w:instrText>
                </w:r>
                <w:r>
                  <w:fldChar w:fldCharType="separate"/>
                </w:r>
                <w:r w:rsidR="00921E2C">
                  <w:rPr>
                    <w:noProof/>
                  </w:rPr>
                  <w:t>1</w:t>
                </w:r>
                <w:r>
                  <w:rPr>
                    <w:noProof/>
                  </w:rPr>
                  <w:fldChar w:fldCharType="end"/>
                </w:r>
                <w:r>
                  <w:t xml:space="preserve"> van </w:t>
                </w:r>
                <w:fldSimple w:instr=" NUMPAGES   \* MERGEFORMAT ">
                  <w:r w:rsidR="00921E2C">
                    <w:rPr>
                      <w:noProof/>
                    </w:rPr>
                    <w:t>1</w:t>
                  </w:r>
                </w:fldSimple>
              </w:p>
            </w:txbxContent>
          </v:textbox>
          <w10:wrap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7AB" w:rsidRDefault="00E077AB">
      <w:pPr>
        <w:spacing w:line="240" w:lineRule="auto"/>
      </w:pPr>
      <w:r>
        <w:separator/>
      </w:r>
    </w:p>
  </w:footnote>
  <w:footnote w:type="continuationSeparator" w:id="0">
    <w:p w:rsidR="00E077AB" w:rsidRDefault="00E077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4A291C">
    <w:pPr>
      <w:pStyle w:val="Koptekst"/>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540466"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436039"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E077AB">
      <w:rPr>
        <w:lang w:eastAsia="nl-NL" w:bidi="ar-SA"/>
      </w:rPr>
      <w:pict>
        <v:shapetype id="_x0000_t202" coordsize="21600,21600" o:spt="202" path="m,l,21600r21600,l21600,xe">
          <v:stroke joinstyle="miter"/>
          <v:path gradientshapeok="t" o:connecttype="rect"/>
        </v:shapetype>
        <v:shape id="Text Box 30" o:spid="_x0000_s3073" type="#_x0000_t202" style="position:absolute;margin-left:466.35pt;margin-top:154.8pt;width:99.2pt;height:630.7pt;z-index:251666432;visibility:visible;mso-position-horizontal-relative:page;mso-position-vertical-relative:page;mso-width-relative:margin;mso-height-relative:margin" strokecolor="white">
          <v:textbox inset="0,0,0,0">
            <w:txbxContent>
              <w:p w:rsidR="00CD5856" w:rsidRDefault="004A291C">
                <w:pPr>
                  <w:pStyle w:val="Huisstijl-AfzendgegevensW1"/>
                </w:pPr>
                <w:r>
                  <w:t>Bezoekadres</w:t>
                </w:r>
              </w:p>
              <w:p w:rsidR="00CD5856" w:rsidRDefault="004A291C">
                <w:pPr>
                  <w:pStyle w:val="Huisstijl-Afzendgegevens"/>
                </w:pPr>
                <w:r>
                  <w:t>Parnassusplein 5</w:t>
                </w:r>
              </w:p>
              <w:p w:rsidR="00CD5856" w:rsidRDefault="004A291C">
                <w:pPr>
                  <w:pStyle w:val="Huisstijl-Afzendgegevens"/>
                </w:pPr>
                <w:r>
                  <w:t>2511</w:t>
                </w:r>
                <w:r w:rsidRPr="008D59C5">
                  <w:t xml:space="preserve"> </w:t>
                </w:r>
                <w:r>
                  <w:t xml:space="preserve">VX  </w:t>
                </w:r>
                <w:r w:rsidRPr="008D59C5">
                  <w:t>Den Haag</w:t>
                </w:r>
              </w:p>
              <w:p w:rsidR="00CD5856" w:rsidRDefault="004A291C">
                <w:pPr>
                  <w:pStyle w:val="Huisstijl-Afzendgegevens"/>
                </w:pPr>
                <w:r w:rsidRPr="008D59C5">
                  <w:t>www.rijksoverheid.nl</w:t>
                </w:r>
              </w:p>
              <w:p w:rsidR="00CD5856" w:rsidRDefault="004A291C">
                <w:pPr>
                  <w:pStyle w:val="Huisstijl-ReferentiegegevenskopW2"/>
                </w:pPr>
                <w:r w:rsidRPr="008D59C5">
                  <w:t>Kenmerk</w:t>
                </w:r>
              </w:p>
              <w:p w:rsidR="00CD5856" w:rsidRDefault="004A291C">
                <w:pPr>
                  <w:pStyle w:val="Huisstijl-Referentiegegevens"/>
                </w:pPr>
                <w:fldSimple w:instr=" DOCPROPERTY  KenmerkVWS  \* MERGEFORMAT ">
                  <w:r w:rsidR="00921E2C">
                    <w:t>1384179-179363-WJZ</w:t>
                  </w:r>
                </w:fldSimple>
              </w:p>
              <w:p w:rsidR="00CD5856" w:rsidRPr="002B504F" w:rsidRDefault="004A291C">
                <w:pPr>
                  <w:pStyle w:val="Huisstijl-ReferentiegegevenskopW1"/>
                </w:pPr>
                <w:r w:rsidRPr="008D59C5">
                  <w:t>Bijlage(n)</w:t>
                </w:r>
              </w:p>
              <w:p w:rsidR="00CD5856" w:rsidRPr="009A31BF" w:rsidRDefault="004A291C">
                <w:pPr>
                  <w:pStyle w:val="Huisstijl-Referentiegegevens"/>
                </w:pPr>
                <w:r>
                  <w:t>5</w:t>
                </w:r>
                <w:r>
                  <w:fldChar w:fldCharType="begin"/>
                </w:r>
                <w:r>
                  <w:instrText xml:space="preserve"> DOCPROPERTY  Bijlagen  \* MERGEFORMAT </w:instrText>
                </w:r>
                <w:r>
                  <w:fldChar w:fldCharType="end"/>
                </w:r>
              </w:p>
              <w:p w:rsidR="00CD5856" w:rsidRDefault="004A291C">
                <w:pPr>
                  <w:pStyle w:val="Huisstijl-ReferentiegegevenskopW1"/>
                </w:pPr>
                <w:r>
                  <w:t>Uw brief</w:t>
                </w:r>
              </w:p>
              <w:p w:rsidR="00CD5856" w:rsidRPr="00136C29" w:rsidRDefault="004A291C">
                <w:pPr>
                  <w:pStyle w:val="Huisstijl-Referentiegegevens"/>
                  <w:rPr>
                    <w:szCs w:val="13"/>
                  </w:rPr>
                </w:pPr>
                <w:r>
                  <w:fldChar w:fldCharType="begin"/>
                </w:r>
                <w:r>
                  <w:instrText xml:space="preserve"> DOCPROPERTY  KenmerkAfzender  \* MERGEFORMAT </w:instrText>
                </w:r>
                <w:r>
                  <w:fldChar w:fldCharType="end"/>
                </w:r>
                <w:r w:rsidRPr="00136C29">
                  <w:rPr>
                    <w:b/>
                    <w:szCs w:val="13"/>
                  </w:rPr>
                  <w:t>35 070</w:t>
                </w:r>
                <w:r w:rsidRPr="00136C29">
                  <w:rPr>
                    <w:b/>
                    <w:szCs w:val="13"/>
                  </w:rPr>
                  <w:tab/>
                </w:r>
              </w:p>
              <w:p w:rsidR="00CD5856" w:rsidRDefault="004A291C">
                <w:pPr>
                  <w:pStyle w:val="Huisstijl-Algemenevoorwaarden"/>
                </w:pPr>
                <w:r>
                  <w:t>Correspondentie uitsluitend richten aan het retouradres met vermelding van de datum en het kenmerk van deze brief.</w:t>
                </w:r>
              </w:p>
              <w:p w:rsidR="00CD5856" w:rsidRDefault="00E077AB"/>
            </w:txbxContent>
          </v:textbox>
          <w10:wrap anchorx="page" anchory="page"/>
        </v:shape>
      </w:pict>
    </w:r>
    <w:r w:rsidR="00E077AB">
      <w:rPr>
        <w:lang w:eastAsia="nl-NL" w:bidi="ar-SA"/>
      </w:rPr>
      <w:pict>
        <v:shape id="Text Box 29" o:spid="_x0000_s3074" type="#_x0000_t202" style="position:absolute;margin-left:79.65pt;margin-top:296.85pt;width:323.1pt;height:36pt;z-index:251665408;visibility:visible;mso-position-horizontal-relative:page;mso-position-vertical-relative:page;mso-width-relative:margin;mso-height-relative:margin" strokecolor="white">
          <v:textbox style="mso-fit-shape-to-text:t" inset="0,0,0,0">
            <w:txbxContent>
              <w:p w:rsidR="00CD5856" w:rsidRDefault="004A291C">
                <w:pPr>
                  <w:pStyle w:val="Huisstijl-Datumenbetreft"/>
                  <w:tabs>
                    <w:tab w:val="clear" w:pos="737"/>
                    <w:tab w:val="left" w:pos="-5954"/>
                    <w:tab w:val="left" w:pos="-5670"/>
                    <w:tab w:val="left" w:pos="1134"/>
                  </w:tabs>
                </w:pPr>
                <w:r>
                  <w:t>Datum</w:t>
                </w:r>
                <w:r>
                  <w:tab/>
                  <w:t>28 januari 2019</w:t>
                </w:r>
              </w:p>
              <w:p w:rsidR="00CD5856" w:rsidRPr="004063F1" w:rsidRDefault="004A291C" w:rsidP="004063F1">
                <w:pPr>
                  <w:pStyle w:val="Huisstijl-Datumenbetreft"/>
                  <w:tabs>
                    <w:tab w:val="clear" w:pos="737"/>
                    <w:tab w:val="left" w:pos="-5954"/>
                    <w:tab w:val="left" w:pos="-5670"/>
                    <w:tab w:val="left" w:pos="1134"/>
                  </w:tabs>
                </w:pPr>
                <w:r>
                  <w:t>Betreft</w:t>
                </w:r>
                <w:r>
                  <w:tab/>
                  <w:t xml:space="preserve">35 070 </w:t>
                </w:r>
                <w:r w:rsidRPr="004063F1">
                  <w:rPr>
                    <w:bCs/>
                  </w:rPr>
                  <w:t>Wijziging van de Participatiewet, de Wet maatschappelijke ondersteuning 2015 en de Jeugdwet in verband met het centraliseren van tolkvoorzieningen ten behoeve van de ondersteuning bij de arbeidsinschakeling en de deelname aan het maatschappelijk verkeer van personen met een auditieve beperking, van de luisterlijnen voor volwassenen en jeugdigen en van het vertrouwenswerk jeugd (Wet centraliseren tolkvoorzieningen auditief beperkten leef- en werkdomein, luisterlijnen en vertrouwenswerk jeugd)</w:t>
                </w:r>
              </w:p>
              <w:p w:rsidR="00CD5856" w:rsidRDefault="00E077AB">
                <w:pPr>
                  <w:pStyle w:val="Huisstijl-Datumenbetreft"/>
                  <w:tabs>
                    <w:tab w:val="left" w:pos="-5954"/>
                    <w:tab w:val="left" w:pos="-5670"/>
                  </w:tabs>
                </w:pPr>
              </w:p>
            </w:txbxContent>
          </v:textbox>
          <w10:wrap anchorx="page" anchory="page"/>
        </v:shape>
      </w:pict>
    </w:r>
    <w:r w:rsidR="00E077AB">
      <w:rPr>
        <w:lang w:eastAsia="nl-NL" w:bidi="ar-SA"/>
      </w:rPr>
      <w:pict>
        <v:shape id="Text Box 28" o:spid="_x0000_s3075" type="#_x0000_t202" style="position:absolute;margin-left:79.4pt;margin-top:266.5pt;width:323.15pt;height:14.15pt;z-index:251664384;visibility:visible;mso-position-horizontal-relative:page;mso-position-vertical-relative:page;mso-width-relative:margin;mso-height-relative:margin" strokecolor="white">
          <v:textbox inset="0,0,0,0">
            <w:txbxContent>
              <w:p w:rsidR="00CD5856" w:rsidRDefault="00E077AB">
                <w:pPr>
                  <w:pStyle w:val="Huisstijl-Toezendgegevens"/>
                </w:pPr>
              </w:p>
            </w:txbxContent>
          </v:textbox>
          <w10:wrap anchorx="page" anchory="page"/>
        </v:shape>
      </w:pict>
    </w:r>
    <w:r w:rsidR="00E077AB">
      <w:rPr>
        <w:lang w:eastAsia="nl-NL" w:bidi="ar-SA"/>
      </w:rPr>
      <w:pict>
        <v:shape id="Text Box 27" o:spid="_x0000_s3076" type="#_x0000_t202" style="position:absolute;margin-left:79.4pt;margin-top:153.1pt;width:263.6pt;height:85.05pt;z-index:251663360;visibility:visible;mso-position-horizontal-relative:page;mso-position-vertical-relative:page;mso-width-relative:margin;mso-height-relative:margin" strokecolor="white">
          <v:textbox inset="0,0,0,0">
            <w:txbxContent>
              <w:p w:rsidR="00CD5856" w:rsidRDefault="004A291C">
                <w:pPr>
                  <w:pStyle w:val="Huisstijl-Toezendgegevens"/>
                </w:pPr>
                <w:r>
                  <w:t>De Voorzitter van de Tweede Kamer</w:t>
                </w:r>
                <w:r>
                  <w:br/>
                  <w:t>der Staten-Generaal</w:t>
                </w:r>
                <w:r>
                  <w:br/>
                  <w:t>Postbus 20018</w:t>
                </w:r>
                <w:r>
                  <w:br/>
                  <w:t>2500 EA  DEN HAAG</w:t>
                </w:r>
              </w:p>
            </w:txbxContent>
          </v:textbox>
          <w10:wrap anchorx="page" anchory="page"/>
        </v:shape>
      </w:pict>
    </w:r>
    <w:r w:rsidR="00E077AB">
      <w:rPr>
        <w:lang w:eastAsia="nl-NL" w:bidi="ar-SA"/>
      </w:rPr>
      <w:pict>
        <v:shape id="Text Box 26" o:spid="_x0000_s3077" type="#_x0000_t202" style="position:absolute;margin-left:79.4pt;margin-top:134.95pt;width:282.75pt;height:11.35pt;z-index:251662336;visibility:visible;mso-position-horizontal-relative:page;mso-position-vertical-relative:page;mso-width-relative:margin;mso-height-relative:margin" strokecolor="white">
          <o:lock v:ext="edit" aspectratio="t"/>
          <v:textbox inset="0,0,0,0">
            <w:txbxContent>
              <w:p w:rsidR="00CD5856" w:rsidRDefault="004A291C">
                <w:pPr>
                  <w:pStyle w:val="Huisstijl-Retouradres"/>
                </w:pPr>
                <w:r w:rsidRPr="008D59C5">
                  <w:t>&gt; Retouradres</w:t>
                </w:r>
                <w:r>
                  <w:t xml:space="preserve"> Postbus 20350 2500 EJ  Den Haag</w:t>
                </w:r>
              </w:p>
            </w:txbxContent>
          </v:textbox>
          <w10:wrap anchorx="page"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E077AB">
    <w:pPr>
      <w:pStyle w:val="Koptekst"/>
    </w:pPr>
    <w:r>
      <w:rPr>
        <w:lang w:eastAsia="nl-NL" w:bidi="ar-SA"/>
      </w:rPr>
      <w:pict>
        <v:shapetype id="_x0000_t202" coordsize="21600,21600" o:spt="202" path="m,l,21600r21600,l21600,xe">
          <v:stroke joinstyle="miter"/>
          <v:path gradientshapeok="t" o:connecttype="rect"/>
        </v:shapetype>
        <v:shape id="Text Box 5" o:spid="_x0000_s3079" type="#_x0000_t202" style="position:absolute;margin-left:466.35pt;margin-top:152.5pt;width:99.2pt;height:630.7pt;z-index:251667456;visibility:visible;mso-position-horizontal-relative:page;mso-position-vertical-relative:page;mso-width-relative:margin;mso-height-relative:margin" strokecolor="white">
          <v:textbox inset="0,0,0,0">
            <w:txbxContent>
              <w:p w:rsidR="00CD5856" w:rsidRDefault="004A291C">
                <w:pPr>
                  <w:pStyle w:val="Huisstijl-ReferentiegegevenskopW2"/>
                </w:pPr>
                <w:r w:rsidRPr="008D59C5">
                  <w:t>Kenmerk</w:t>
                </w:r>
              </w:p>
              <w:p w:rsidR="00CD5856" w:rsidRDefault="004A291C">
                <w:pPr>
                  <w:pStyle w:val="Huisstijl-Referentiegegevens"/>
                </w:pPr>
                <w:fldSimple w:instr=" DOCPROPERTY  KenmerkVWS  \* MERGEFORMAT ">
                  <w:r w:rsidR="00921E2C">
                    <w:t>1384179-179363-WJZ</w:t>
                  </w:r>
                </w:fldSimple>
              </w:p>
            </w:txbxContent>
          </v:textbox>
          <w10:wrap anchorx="page" anchory="page"/>
        </v:shape>
      </w:pict>
    </w:r>
    <w:r>
      <w:rPr>
        <w:lang w:eastAsia="nl-NL" w:bidi="ar-SA"/>
      </w:rPr>
      <w:pict>
        <v:shape id="Text Box 18" o:spid="_x0000_s3080" type="#_x0000_t202" style="position:absolute;margin-left:466.35pt;margin-top:805.15pt;width:99.2pt;height:16.85pt;z-index:251668480;visibility:visible;mso-position-horizontal-relative:page;mso-position-vertical-relative:page;mso-width-relative:margin;mso-height-relative:margin" strokecolor="white">
          <v:textbox inset="0,0,0,0">
            <w:txbxContent>
              <w:p w:rsidR="00CD5856" w:rsidRDefault="004A291C">
                <w:pPr>
                  <w:pStyle w:val="Huisstijl-Paginanummer"/>
                </w:pPr>
                <w:r>
                  <w:t xml:space="preserve">Pagina </w:t>
                </w:r>
                <w:r>
                  <w:fldChar w:fldCharType="begin"/>
                </w:r>
                <w:r>
                  <w:instrText xml:space="preserve"> PAGE    \* MERGEFORMAT </w:instrText>
                </w:r>
                <w:r>
                  <w:fldChar w:fldCharType="separate"/>
                </w:r>
                <w:r>
                  <w:rPr>
                    <w:noProof/>
                  </w:rPr>
                  <w:t>2</w:t>
                </w:r>
                <w:r>
                  <w:rPr>
                    <w:noProof/>
                  </w:rPr>
                  <w:fldChar w:fldCharType="end"/>
                </w:r>
                <w:r>
                  <w:t xml:space="preserve"> van </w:t>
                </w:r>
                <w:fldSimple w:instr=" SECTIONPAGES  \* Arabic  \* MERGEFORMAT ">
                  <w:r>
                    <w:rPr>
                      <w:noProof/>
                    </w:rPr>
                    <w:t>2</w:t>
                  </w:r>
                </w:fldSimple>
              </w:p>
              <w:p w:rsidR="00CD5856" w:rsidRDefault="00E077AB"/>
              <w:p w:rsidR="00CD5856" w:rsidRDefault="00E077AB">
                <w:pPr>
                  <w:pStyle w:val="Huisstijl-Paginanummer"/>
                </w:pPr>
              </w:p>
              <w:p w:rsidR="00CD5856" w:rsidRDefault="00E077AB">
                <w:pPr>
                  <w:pStyle w:val="Huisstijl-Paginanummer"/>
                </w:pPr>
              </w:p>
            </w:txbxContent>
          </v:textbox>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E077AB">
    <w:pPr>
      <w:pStyle w:val="Koptekst"/>
    </w:pPr>
    <w:r>
      <w:rPr>
        <w:lang w:eastAsia="nl-NL" w:bidi="ar-SA"/>
      </w:rPr>
      <w:pict>
        <v:shapetype id="_x0000_t202" coordsize="21600,21600" o:spt="202" path="m,l,21600r21600,l21600,xe">
          <v:stroke joinstyle="miter"/>
          <v:path gradientshapeok="t" o:connecttype="rect"/>
        </v:shapetype>
        <v:shape id="Text Box 16" o:spid="_x0000_s3081" type="#_x0000_t202" style="position:absolute;margin-left:79.5pt;margin-top:296.75pt;width:323.1pt;height:36pt;z-index:251672576;visibility:visible;mso-position-horizontal-relative:page;mso-position-vertical-relative:page;mso-width-relative:margin;mso-height-relative:margin" strokecolor="white">
          <v:textbox style="mso-fit-shape-to-text:t" inset="0,0,0,0">
            <w:txbxContent>
              <w:p w:rsidR="00CD5856" w:rsidRDefault="004A291C">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CD5856" w:rsidRDefault="004A291C">
                <w:pPr>
                  <w:pStyle w:val="Huisstijl-Datumenbetreft"/>
                  <w:tabs>
                    <w:tab w:val="left" w:pos="-5954"/>
                    <w:tab w:val="left" w:pos="-5670"/>
                  </w:tabs>
                </w:pPr>
                <w:r>
                  <w:t>Betreft</w:t>
                </w:r>
                <w:r>
                  <w:tab/>
                  <w:t>BETREFT</w:t>
                </w:r>
              </w:p>
              <w:p w:rsidR="00CD5856" w:rsidRDefault="00E077AB">
                <w:pPr>
                  <w:pStyle w:val="Huisstijl-Datumenbetreft"/>
                  <w:tabs>
                    <w:tab w:val="left" w:pos="-5954"/>
                    <w:tab w:val="left" w:pos="-5670"/>
                  </w:tabs>
                </w:pPr>
              </w:p>
            </w:txbxContent>
          </v:textbox>
          <w10:wrap type="topAndBottom" anchorx="page" anchory="page"/>
        </v:shape>
      </w:pict>
    </w:r>
    <w:r w:rsidR="004A291C">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687798"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4A291C">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309780"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lang w:eastAsia="nl-NL" w:bidi="ar-SA"/>
      </w:rPr>
      <w:pict>
        <v:shape id="_x0000_s3082" type="#_x0000_t202" style="position:absolute;margin-left:466.35pt;margin-top:154.7pt;width:99.2pt;height:630.7pt;z-index:251673600;visibility:visible;mso-position-horizontal-relative:page;mso-position-vertical-relative:page;mso-width-relative:margin;mso-height-relative:margin" strokecolor="white">
          <v:textbox inset="0,0,0,0">
            <w:txbxContent>
              <w:p w:rsidR="00CD5856" w:rsidRDefault="004A291C">
                <w:pPr>
                  <w:pStyle w:val="Huisstijl-Afzendgegevens"/>
                </w:pPr>
                <w:r w:rsidRPr="008D59C5">
                  <w:t>Rijnstraat 50</w:t>
                </w:r>
              </w:p>
              <w:p w:rsidR="00CD5856" w:rsidRDefault="004A291C">
                <w:pPr>
                  <w:pStyle w:val="Huisstijl-Afzendgegevens"/>
                </w:pPr>
                <w:r w:rsidRPr="008D59C5">
                  <w:t>Den Haag</w:t>
                </w:r>
              </w:p>
              <w:p w:rsidR="00CD5856" w:rsidRDefault="004A291C">
                <w:pPr>
                  <w:pStyle w:val="Huisstijl-Afzendgegevens"/>
                </w:pPr>
                <w:r w:rsidRPr="008D59C5">
                  <w:t>www.rijksoverheid.nl</w:t>
                </w:r>
              </w:p>
              <w:p w:rsidR="00CD5856" w:rsidRDefault="004A291C">
                <w:pPr>
                  <w:pStyle w:val="Huisstijl-AfzendgegevenskopW1"/>
                </w:pPr>
                <w:r>
                  <w:t>Contactpersoon</w:t>
                </w:r>
              </w:p>
              <w:p w:rsidR="00CD5856" w:rsidRDefault="004A291C">
                <w:pPr>
                  <w:pStyle w:val="Huisstijl-Afzendgegevens"/>
                </w:pPr>
                <w:r w:rsidRPr="008D59C5">
                  <w:t>ing. J.A. Ramlal</w:t>
                </w:r>
              </w:p>
              <w:p w:rsidR="00CD5856" w:rsidRDefault="004A291C">
                <w:pPr>
                  <w:pStyle w:val="Huisstijl-Afzendgegevens"/>
                </w:pPr>
                <w:r w:rsidRPr="008D59C5">
                  <w:t>ja.ramlal@minvws.nl</w:t>
                </w:r>
              </w:p>
              <w:p w:rsidR="00CD5856" w:rsidRDefault="004A291C">
                <w:pPr>
                  <w:pStyle w:val="Huisstijl-ReferentiegegevenskopW2"/>
                </w:pPr>
                <w:r>
                  <w:t>Ons kenmerk</w:t>
                </w:r>
              </w:p>
              <w:p w:rsidR="00CD5856" w:rsidRDefault="004A291C">
                <w:pPr>
                  <w:pStyle w:val="Huisstijl-Referentiegegevens"/>
                </w:pPr>
                <w:r>
                  <w:t>KENMERK</w:t>
                </w:r>
              </w:p>
              <w:p w:rsidR="00CD5856" w:rsidRDefault="004A291C">
                <w:pPr>
                  <w:pStyle w:val="Huisstijl-ReferentiegegevenskopW1"/>
                </w:pPr>
                <w:r>
                  <w:t>Uw kenmerk</w:t>
                </w:r>
              </w:p>
              <w:p w:rsidR="00CD5856" w:rsidRDefault="004A291C">
                <w:pPr>
                  <w:pStyle w:val="Huisstijl-Referentiegegevens"/>
                </w:pPr>
                <w:r>
                  <w:t>UW BRIEF</w:t>
                </w:r>
              </w:p>
            </w:txbxContent>
          </v:textbox>
          <w10:wrap anchorx="page" anchory="page"/>
        </v:shape>
      </w:pict>
    </w:r>
    <w:r>
      <w:rPr>
        <w:lang w:eastAsia="nl-NL" w:bidi="ar-SA"/>
      </w:rPr>
      <w:pict>
        <v:shape id="_x0000_s3083" type="#_x0000_t202" style="position:absolute;margin-left:79.4pt;margin-top:152.95pt;width:235.3pt;height:85.05pt;z-index:251670528;visibility:visible;mso-position-horizontal-relative:page;mso-position-vertical-relative:page;mso-width-relative:margin;mso-height-relative:margin" strokecolor="white">
          <v:textbox inset="0,0,0,0">
            <w:txbxContent>
              <w:p w:rsidR="00CD5856" w:rsidRDefault="004A291C">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w:r>
    <w:r>
      <w:rPr>
        <w:lang w:eastAsia="nl-NL" w:bidi="ar-SA"/>
      </w:rPr>
      <w:pict>
        <v:shape id="_x0000_s3084" type="#_x0000_t202" style="position:absolute;margin-left:466.35pt;margin-top:805.1pt;width:57.55pt;height:8.5pt;z-index:251674624;visibility:visible;mso-position-horizontal-relative:page;mso-position-vertical-relative:page;mso-width-relative:margin;mso-height-relative:margin" strokecolor="white">
          <v:textbox inset="0,0,0,0">
            <w:txbxContent>
              <w:p w:rsidR="00CD5856" w:rsidRDefault="004A291C">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fldSimple w:instr=" SECTIONPAGES  \* Arabic  \* MERGEFORMAT ">
                  <w:r>
                    <w:rPr>
                      <w:noProof/>
                    </w:rPr>
                    <w:t>2</w:t>
                  </w:r>
                </w:fldSimple>
              </w:p>
            </w:txbxContent>
          </v:textbox>
          <w10:wrap anchorx="page" anchory="page"/>
          <w10:anchorlock/>
        </v:shape>
      </w:pict>
    </w:r>
    <w:r>
      <w:rPr>
        <w:lang w:eastAsia="nl-NL" w:bidi="ar-SA"/>
      </w:rPr>
      <w:pict>
        <v:shape id="_x0000_s3085" type="#_x0000_t202" style="position:absolute;margin-left:79.4pt;margin-top:266.5pt;width:323.15pt;height:14.15pt;z-index:251671552;visibility:visible;mso-position-horizontal-relative:page;mso-position-vertical-relative:page;mso-width-relative:margin;mso-height-relative:margin" strokecolor="white">
          <v:textbox inset="0,0,0,0">
            <w:txbxContent>
              <w:p w:rsidR="00CD5856" w:rsidRDefault="00E077AB">
                <w:pPr>
                  <w:pStyle w:val="Huisstijl-Toezendgegevens"/>
                </w:pPr>
              </w:p>
            </w:txbxContent>
          </v:textbox>
          <w10:wrap anchorx="page" anchory="page"/>
        </v:shape>
      </w:pict>
    </w:r>
    <w:r>
      <w:rPr>
        <w:lang w:eastAsia="nl-NL" w:bidi="ar-SA"/>
      </w:rPr>
      <w:pict>
        <v:shape id="_x0000_s3086" type="#_x0000_t202" style="position:absolute;margin-left:79.4pt;margin-top:135.05pt;width:282.75pt;height:11.35pt;z-index:251669504;visibility:visible;mso-position-horizontal-relative:page;mso-position-vertical-relative:page;mso-width-relative:margin;mso-height-relative:margin" strokecolor="white">
          <o:lock v:ext="edit" aspectratio="t"/>
          <v:textbox inset="0,0,0,0">
            <w:txbxContent>
              <w:p w:rsidR="00CD5856" w:rsidRDefault="004A291C">
                <w:pPr>
                  <w:pStyle w:val="Huisstijl-Retouradres"/>
                </w:pPr>
                <w:r>
                  <w:t xml:space="preserve">&gt; Retouradres </w:t>
                </w:r>
              </w:p>
            </w:txbxContent>
          </v:textbox>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A576F"/>
    <w:multiLevelType w:val="hybridMultilevel"/>
    <w:tmpl w:val="DB8AF5D4"/>
    <w:lvl w:ilvl="0" w:tplc="DF38E32A">
      <w:numFmt w:val="bullet"/>
      <w:lvlText w:val=""/>
      <w:lvlJc w:val="left"/>
      <w:pPr>
        <w:ind w:left="720" w:hanging="360"/>
      </w:pPr>
      <w:rPr>
        <w:rFonts w:ascii="Wingdings" w:eastAsia="DejaVu Sans" w:hAnsi="Wingdings" w:cs="Lohit Hindi" w:hint="default"/>
      </w:rPr>
    </w:lvl>
    <w:lvl w:ilvl="1" w:tplc="6BA06E32" w:tentative="1">
      <w:start w:val="1"/>
      <w:numFmt w:val="bullet"/>
      <w:lvlText w:val="o"/>
      <w:lvlJc w:val="left"/>
      <w:pPr>
        <w:ind w:left="1440" w:hanging="360"/>
      </w:pPr>
      <w:rPr>
        <w:rFonts w:ascii="Courier New" w:hAnsi="Courier New" w:cs="Courier New" w:hint="default"/>
      </w:rPr>
    </w:lvl>
    <w:lvl w:ilvl="2" w:tplc="DB8057CE" w:tentative="1">
      <w:start w:val="1"/>
      <w:numFmt w:val="bullet"/>
      <w:lvlText w:val=""/>
      <w:lvlJc w:val="left"/>
      <w:pPr>
        <w:ind w:left="2160" w:hanging="360"/>
      </w:pPr>
      <w:rPr>
        <w:rFonts w:ascii="Wingdings" w:hAnsi="Wingdings" w:hint="default"/>
      </w:rPr>
    </w:lvl>
    <w:lvl w:ilvl="3" w:tplc="EA543C9A" w:tentative="1">
      <w:start w:val="1"/>
      <w:numFmt w:val="bullet"/>
      <w:lvlText w:val=""/>
      <w:lvlJc w:val="left"/>
      <w:pPr>
        <w:ind w:left="2880" w:hanging="360"/>
      </w:pPr>
      <w:rPr>
        <w:rFonts w:ascii="Symbol" w:hAnsi="Symbol" w:hint="default"/>
      </w:rPr>
    </w:lvl>
    <w:lvl w:ilvl="4" w:tplc="2D0A2E14" w:tentative="1">
      <w:start w:val="1"/>
      <w:numFmt w:val="bullet"/>
      <w:lvlText w:val="o"/>
      <w:lvlJc w:val="left"/>
      <w:pPr>
        <w:ind w:left="3600" w:hanging="360"/>
      </w:pPr>
      <w:rPr>
        <w:rFonts w:ascii="Courier New" w:hAnsi="Courier New" w:cs="Courier New" w:hint="default"/>
      </w:rPr>
    </w:lvl>
    <w:lvl w:ilvl="5" w:tplc="02A81EBA" w:tentative="1">
      <w:start w:val="1"/>
      <w:numFmt w:val="bullet"/>
      <w:lvlText w:val=""/>
      <w:lvlJc w:val="left"/>
      <w:pPr>
        <w:ind w:left="4320" w:hanging="360"/>
      </w:pPr>
      <w:rPr>
        <w:rFonts w:ascii="Wingdings" w:hAnsi="Wingdings" w:hint="default"/>
      </w:rPr>
    </w:lvl>
    <w:lvl w:ilvl="6" w:tplc="06067C4A" w:tentative="1">
      <w:start w:val="1"/>
      <w:numFmt w:val="bullet"/>
      <w:lvlText w:val=""/>
      <w:lvlJc w:val="left"/>
      <w:pPr>
        <w:ind w:left="5040" w:hanging="360"/>
      </w:pPr>
      <w:rPr>
        <w:rFonts w:ascii="Symbol" w:hAnsi="Symbol" w:hint="default"/>
      </w:rPr>
    </w:lvl>
    <w:lvl w:ilvl="7" w:tplc="AC861940" w:tentative="1">
      <w:start w:val="1"/>
      <w:numFmt w:val="bullet"/>
      <w:lvlText w:val="o"/>
      <w:lvlJc w:val="left"/>
      <w:pPr>
        <w:ind w:left="5760" w:hanging="360"/>
      </w:pPr>
      <w:rPr>
        <w:rFonts w:ascii="Courier New" w:hAnsi="Courier New" w:cs="Courier New" w:hint="default"/>
      </w:rPr>
    </w:lvl>
    <w:lvl w:ilvl="8" w:tplc="361E9F7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Full" w:cryptAlgorithmClass="hash" w:cryptAlgorithmType="typeAny" w:cryptAlgorithmSid="4" w:cryptSpinCount="50000" w:hash="iIMI9pcDi7dA9WJdSAjYMcrUgto=" w:salt="hIqOl99kIr/+N0hyovEq7Q=="/>
  <w:defaultTabStop w:val="170"/>
  <w:autoHyphenation/>
  <w:hyphenationZone w:val="425"/>
  <w:drawingGridHorizontalSpacing w:val="120"/>
  <w:displayHorizontalDrawingGridEvery w:val="2"/>
  <w:characterSpacingControl w:val="doNotCompress"/>
  <w:hdrShapeDefaults>
    <o:shapedefaults v:ext="edit" spidmax="3087"/>
    <o:shapelayout v:ext="edit">
      <o:idmap v:ext="edit" data="2,3"/>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1C"/>
    <w:rsid w:val="004A291C"/>
    <w:rsid w:val="00911DD9"/>
    <w:rsid w:val="00921E2C"/>
    <w:rsid w:val="00E077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87"/>
    <o:shapelayout v:ext="edit">
      <o:idmap v:ext="edit" data="1"/>
    </o:shapelayout>
  </w:shapeDefaults>
  <w:decimalSymbol w:val=","/>
  <w:listSeparator w:val=";"/>
  <w15:docId w15:val="{E81DBE12-2215-4679-9813-43FBC38D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3.xml" Id="rId1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67</ap:Words>
  <ap:Characters>373</ap:Characters>
  <ap:DocSecurity>8</ap:DocSecurity>
  <ap:Lines>3</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439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2019-01-28T12:05:00.0000000Z</lastPrinted>
  <dcterms:created xsi:type="dcterms:W3CDTF">2019-01-28T11:58:00.0000000Z</dcterms:created>
  <dcterms:modified xsi:type="dcterms:W3CDTF">2019-01-28T12:05:00.0000000Z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BewindspersoonVWS">
    <vt:lpwstr>Minister van Volksgezondheid, Welzijn en Sport</vt:lpwstr>
  </property>
  <property fmtid="{D5CDD505-2E9C-101B-9397-08002B2CF9AE}" pid="4" name="Bijlagen">
    <vt:lpwstr/>
  </property>
  <property fmtid="{D5CDD505-2E9C-101B-9397-08002B2CF9AE}" pid="5" name="GroetRegel">
    <vt:lpwstr/>
  </property>
  <property fmtid="{D5CDD505-2E9C-101B-9397-08002B2CF9AE}" pid="6" name="KenmerkAfzender">
    <vt:lpwstr/>
  </property>
  <property fmtid="{D5CDD505-2E9C-101B-9397-08002B2CF9AE}" pid="7" name="KenmerkVWS">
    <vt:lpwstr>1384179-179363-WJZ</vt:lpwstr>
  </property>
  <property fmtid="{D5CDD505-2E9C-101B-9397-08002B2CF9AE}" pid="8" name="Naam">
    <vt:lpwstr>Lont, Y.L. (Ytzen)</vt:lpwstr>
  </property>
  <property fmtid="{D5CDD505-2E9C-101B-9397-08002B2CF9AE}" pid="9" name="NaamOndertekenaar">
    <vt:lpwstr>Hugo de Jonge</vt:lpwstr>
  </property>
  <property fmtid="{D5CDD505-2E9C-101B-9397-08002B2CF9AE}" pid="10" name="RolOndertekenaar">
    <vt:lpwstr>de minister van Volksgezondheid, Welzijn en Sport</vt:lpwstr>
  </property>
  <property fmtid="{D5CDD505-2E9C-101B-9397-08002B2CF9AE}" pid="11" name="ContentTypeId">
    <vt:lpwstr>0x0101002E976AA55D9FB1459289DA98110CD921</vt:lpwstr>
  </property>
</Properties>
</file>