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6324C8">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54BEC4EB" wp14:anchorId="72FFA736">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6324C8" w:rsidRDefault="006324C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6324C8" w:rsidRDefault="006324C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6324C8">
            <w:bookmarkStart w:name="woordmerk" w:id="1"/>
            <w:bookmarkStart w:name="woordmerk_bk" w:id="2"/>
            <w:bookmarkEnd w:id="1"/>
            <w:r>
              <w:rPr>
                <w:noProof/>
              </w:rPr>
              <w:drawing>
                <wp:inline distT="0" distB="0" distL="0" distR="0" wp14:anchorId="3595406A" wp14:editId="39D50291">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6324C8">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6324C8" w:rsidRDefault="008A7B34">
            <w:pPr>
              <w:pStyle w:val="adres"/>
            </w:pPr>
            <w:r>
              <w:fldChar w:fldCharType="begin"/>
            </w:r>
            <w:r w:rsidR="000129A4">
              <w:instrText xml:space="preserve"> DOCVARIABLE adres *\MERGEFORMAT </w:instrText>
            </w:r>
            <w:r>
              <w:fldChar w:fldCharType="separate"/>
            </w:r>
            <w:r w:rsidR="006324C8">
              <w:t xml:space="preserve">Aan de Voorzitter van de Tweede Kamer </w:t>
            </w:r>
          </w:p>
          <w:p w:rsidR="006324C8" w:rsidRDefault="006324C8">
            <w:pPr>
              <w:pStyle w:val="adres"/>
            </w:pPr>
            <w:r>
              <w:t>der Staten-Generaal</w:t>
            </w:r>
          </w:p>
          <w:p w:rsidR="006324C8" w:rsidRDefault="006324C8">
            <w:pPr>
              <w:pStyle w:val="adres"/>
            </w:pPr>
            <w:r>
              <w:t>Postbus 20018 </w:t>
            </w:r>
          </w:p>
          <w:p w:rsidR="00F75106" w:rsidRDefault="006324C8">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6324C8">
              <w:rPr>
                <w:noProof/>
              </w:rPr>
              <w:t>Datum</w:t>
            </w:r>
            <w:r>
              <w:rPr>
                <w:noProof/>
              </w:rPr>
              <w:fldChar w:fldCharType="end"/>
            </w:r>
          </w:p>
        </w:tc>
        <w:tc>
          <w:tcPr>
            <w:tcW w:w="6413" w:type="dxa"/>
          </w:tcPr>
          <w:p w:rsidR="00F75106" w:rsidP="00572EBC"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34523E">
              <w:t>17</w:t>
            </w:r>
            <w:r w:rsidR="00572EBC">
              <w:t xml:space="preserve"> januari 2019 </w:t>
            </w:r>
            <w:r>
              <w:fldChar w:fldCharType="end"/>
            </w:r>
          </w:p>
        </w:tc>
      </w:tr>
      <w:tr w:rsidR="00F75106" w:rsidTr="006324C8">
        <w:trPr>
          <w:trHeight w:val="1701"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6324C8">
              <w:rPr>
                <w:noProof/>
              </w:rPr>
              <w:t>Onderwerp</w:t>
            </w:r>
            <w:r>
              <w:rPr>
                <w:noProof/>
              </w:rPr>
              <w:fldChar w:fldCharType="end"/>
            </w:r>
          </w:p>
        </w:tc>
        <w:tc>
          <w:tcPr>
            <w:tcW w:w="6413" w:type="dxa"/>
          </w:tcPr>
          <w:p w:rsidR="00F75106" w:rsidRDefault="006324C8">
            <w:pPr>
              <w:pStyle w:val="datumonderwerp"/>
            </w:pPr>
            <w:r w:rsidRPr="006324C8">
              <w:t>Voorstel van wet Wijziging van de Wet schadefonds geweldsmisdrijven in verband met het opheffen van de rechtspersoonlijkheid van het fonds, uitbreiding van de taakuitoefening tot de openbare lichamen Bonaire, Sint Eustatius en Saba alsmede verduidelijking van de regeling van uitkeringen door het Schadefonds en het vorderingsrecht van het slachtoffer jegens derden (Kamerstukken II, 2018/2019, 35 041)</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6324C8" w:rsidP="006324C8" w:rsidRDefault="006324C8">
            <w:pPr>
              <w:pStyle w:val="afzendgegevens-bold"/>
            </w:pPr>
            <w:bookmarkStart w:name="referentiegegevens" w:id="3"/>
            <w:bookmarkStart w:name="referentiegegevens_bk" w:id="4"/>
            <w:bookmarkEnd w:id="3"/>
            <w:r>
              <w:t>Directie Wetgeving en Juridische Zaken</w:t>
            </w:r>
          </w:p>
          <w:p w:rsidR="006324C8" w:rsidP="006324C8" w:rsidRDefault="006324C8">
            <w:pPr>
              <w:pStyle w:val="afzendgegevens"/>
            </w:pPr>
            <w:r>
              <w:t xml:space="preserve">Sector Juridische Zaken en Wetgevingsbeleid </w:t>
            </w:r>
          </w:p>
          <w:p w:rsidR="006324C8" w:rsidP="006324C8" w:rsidRDefault="006324C8">
            <w:pPr>
              <w:pStyle w:val="witregel1"/>
            </w:pPr>
            <w:r>
              <w:t> </w:t>
            </w:r>
          </w:p>
          <w:p w:rsidRPr="006B6876" w:rsidR="006324C8" w:rsidP="006324C8" w:rsidRDefault="006324C8">
            <w:pPr>
              <w:pStyle w:val="afzendgegevens"/>
              <w:rPr>
                <w:lang w:val="de-DE"/>
              </w:rPr>
            </w:pPr>
            <w:r w:rsidRPr="006B6876">
              <w:rPr>
                <w:lang w:val="de-DE"/>
              </w:rPr>
              <w:t>Turfmarkt 147</w:t>
            </w:r>
          </w:p>
          <w:p w:rsidRPr="006B6876" w:rsidR="006324C8" w:rsidP="006324C8" w:rsidRDefault="006324C8">
            <w:pPr>
              <w:pStyle w:val="afzendgegevens"/>
              <w:rPr>
                <w:lang w:val="de-DE"/>
              </w:rPr>
            </w:pPr>
            <w:r w:rsidRPr="006B6876">
              <w:rPr>
                <w:lang w:val="de-DE"/>
              </w:rPr>
              <w:t>2511 DP  Den Haag</w:t>
            </w:r>
          </w:p>
          <w:p w:rsidRPr="006B6876" w:rsidR="006324C8" w:rsidP="006324C8" w:rsidRDefault="006324C8">
            <w:pPr>
              <w:pStyle w:val="afzendgegevens"/>
              <w:rPr>
                <w:lang w:val="de-DE"/>
              </w:rPr>
            </w:pPr>
            <w:r w:rsidRPr="006B6876">
              <w:rPr>
                <w:lang w:val="de-DE"/>
              </w:rPr>
              <w:t>Postbus 20301</w:t>
            </w:r>
          </w:p>
          <w:p w:rsidRPr="006B6876" w:rsidR="006324C8" w:rsidP="006324C8" w:rsidRDefault="006324C8">
            <w:pPr>
              <w:pStyle w:val="afzendgegevens"/>
              <w:rPr>
                <w:lang w:val="de-DE"/>
              </w:rPr>
            </w:pPr>
            <w:r w:rsidRPr="006B6876">
              <w:rPr>
                <w:lang w:val="de-DE"/>
              </w:rPr>
              <w:t>2500 EH  Den Haag</w:t>
            </w:r>
          </w:p>
          <w:p w:rsidRPr="006B6876" w:rsidR="006324C8" w:rsidP="006324C8" w:rsidRDefault="006324C8">
            <w:pPr>
              <w:pStyle w:val="afzendgegevens"/>
              <w:rPr>
                <w:lang w:val="de-DE"/>
              </w:rPr>
            </w:pPr>
            <w:r w:rsidRPr="006B6876">
              <w:rPr>
                <w:lang w:val="de-DE"/>
              </w:rPr>
              <w:t>www.rijksoverheid.nl/jenv</w:t>
            </w:r>
          </w:p>
          <w:p w:rsidRPr="006B6876" w:rsidR="006324C8" w:rsidP="006324C8" w:rsidRDefault="006324C8">
            <w:pPr>
              <w:pStyle w:val="witregel1"/>
              <w:rPr>
                <w:lang w:val="de-DE"/>
              </w:rPr>
            </w:pPr>
            <w:r w:rsidRPr="006B6876">
              <w:rPr>
                <w:lang w:val="de-DE"/>
              </w:rPr>
              <w:t> </w:t>
            </w:r>
          </w:p>
          <w:p w:rsidRPr="006B6876" w:rsidR="006324C8" w:rsidP="006324C8" w:rsidRDefault="006324C8">
            <w:pPr>
              <w:pStyle w:val="witregel1"/>
              <w:rPr>
                <w:lang w:val="de-DE"/>
              </w:rPr>
            </w:pPr>
            <w:r w:rsidRPr="006B6876">
              <w:rPr>
                <w:lang w:val="de-DE"/>
              </w:rPr>
              <w:t> </w:t>
            </w:r>
          </w:p>
          <w:p w:rsidR="006324C8" w:rsidP="006324C8" w:rsidRDefault="006324C8">
            <w:pPr>
              <w:pStyle w:val="referentiekopjes"/>
            </w:pPr>
            <w:r>
              <w:t>Ons kenmerk</w:t>
            </w:r>
          </w:p>
          <w:p w:rsidR="006324C8" w:rsidP="006324C8" w:rsidRDefault="006324C8">
            <w:pPr>
              <w:pStyle w:val="referentiegegevens"/>
            </w:pPr>
            <w:r>
              <w:fldChar w:fldCharType="begin"/>
            </w:r>
            <w:r>
              <w:instrText xml:space="preserve"> DOCPROPERTY onskenmerk </w:instrText>
            </w:r>
            <w:r>
              <w:fldChar w:fldCharType="separate"/>
            </w:r>
            <w:r>
              <w:t>2446241</w:t>
            </w:r>
            <w:r>
              <w:fldChar w:fldCharType="end"/>
            </w:r>
          </w:p>
          <w:p w:rsidR="006324C8" w:rsidP="006324C8" w:rsidRDefault="006324C8">
            <w:pPr>
              <w:pStyle w:val="witregel1"/>
            </w:pPr>
            <w:r>
              <w:t> </w:t>
            </w:r>
          </w:p>
          <w:p w:rsidR="006324C8" w:rsidP="006324C8" w:rsidRDefault="006324C8">
            <w:pPr>
              <w:pStyle w:val="clausule"/>
            </w:pPr>
            <w:r>
              <w:t>Bij beantwoording de datum en ons kenmerk vermelden. Wilt u slechts één zaak in uw brief behandelen.</w:t>
            </w:r>
          </w:p>
          <w:p w:rsidR="006324C8" w:rsidP="006324C8" w:rsidRDefault="006324C8">
            <w:pPr>
              <w:pStyle w:val="referentiegegevens"/>
            </w:pPr>
          </w:p>
          <w:bookmarkEnd w:id="4"/>
          <w:p w:rsidR="00F75106" w:rsidP="006324C8"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6324C8">
        <w:tc>
          <w:tcPr>
            <w:tcW w:w="7716" w:type="dxa"/>
          </w:tcPr>
          <w:p w:rsidR="006324C8" w:rsidP="002353E3" w:rsidRDefault="006324C8">
            <w:pPr>
              <w:pStyle w:val="broodtekst"/>
            </w:pPr>
            <w:r>
              <w:rPr>
                <w:noProof/>
                <w:sz w:val="20"/>
              </w:rPr>
              <w:lastRenderedPageBreak/>
              <mc:AlternateContent>
                <mc:Choice Requires="wps">
                  <w:drawing>
                    <wp:anchor distT="0" distB="0" distL="114300" distR="114300" simplePos="0" relativeHeight="251658752" behindDoc="0" locked="1" layoutInCell="1" allowOverlap="1" wp14:editId="4097B8AE" wp14:anchorId="3BD04945">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3E83F5FC" wp14:anchorId="1794B22C">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separate"/>
            </w:r>
          </w:p>
          <w:p w:rsidRPr="00C22108" w:rsidR="00C22108" w:rsidP="002353E3" w:rsidRDefault="008A7B34">
            <w:pPr>
              <w:pStyle w:val="broodtekst"/>
            </w:pPr>
            <w:r w:rsidRPr="00C22108">
              <w:fldChar w:fldCharType="end"/>
            </w:r>
          </w:p>
        </w:tc>
      </w:tr>
    </w:tbl>
    <w:p w:rsidR="006324C8" w:rsidP="002A5F7F" w:rsidRDefault="006324C8">
      <w:pPr>
        <w:pStyle w:val="broodtekst"/>
      </w:pPr>
      <w:bookmarkStart w:name="cursor" w:id="8"/>
      <w:bookmarkStart w:name="STDTXT__Bestuursdepartement_DWJZ_DWJZtek" w:id="9"/>
      <w:bookmarkEnd w:id="8"/>
      <w:r w:rsidRPr="006324C8">
        <w:t xml:space="preserve">Hierbij bied ik u, mede namens </w:t>
      </w:r>
      <w:r w:rsidR="002A5F7F">
        <w:t xml:space="preserve">de Staatssecretaris </w:t>
      </w:r>
      <w:r w:rsidR="007B0B3E">
        <w:t>v</w:t>
      </w:r>
      <w:r w:rsidR="003117B7">
        <w:t>an</w:t>
      </w:r>
      <w:r w:rsidRPr="006324C8">
        <w:t xml:space="preserve"> Binnenlandse Zaken</w:t>
      </w:r>
      <w:r w:rsidR="003117B7">
        <w:t xml:space="preserve"> en Koninkrijksrelaties</w:t>
      </w:r>
      <w:r w:rsidRPr="006324C8">
        <w:t>, de nota naar aanleiding van het verslag inzake het bovenvermelde voorstel aan.</w:t>
      </w:r>
    </w:p>
    <w:p w:rsidR="006324C8" w:rsidRDefault="006324C8">
      <w:pPr>
        <w:pStyle w:val="broodtekst"/>
      </w:pPr>
    </w:p>
    <w:p w:rsidR="006B6876" w:rsidRDefault="006B6876">
      <w:pPr>
        <w:pStyle w:val="broodtekst"/>
      </w:pPr>
    </w:p>
    <w:p w:rsidR="006324C8" w:rsidRDefault="006324C8">
      <w:pPr>
        <w:pStyle w:val="broodtekst"/>
      </w:pPr>
      <w:r>
        <w:t>De Minister voor Rechtsbescherming,</w:t>
      </w:r>
    </w:p>
    <w:p w:rsidR="006324C8" w:rsidRDefault="006324C8">
      <w:pPr>
        <w:pStyle w:val="broodtekst"/>
      </w:pPr>
    </w:p>
    <w:p w:rsidR="006324C8" w:rsidRDefault="006324C8">
      <w:pPr>
        <w:pStyle w:val="broodtekst"/>
      </w:pPr>
    </w:p>
    <w:p w:rsidR="006324C8" w:rsidRDefault="006324C8">
      <w:pPr>
        <w:pStyle w:val="broodtekst"/>
      </w:pPr>
    </w:p>
    <w:p w:rsidR="006324C8" w:rsidRDefault="006324C8">
      <w:pPr>
        <w:pStyle w:val="broodtekst"/>
      </w:pPr>
    </w:p>
    <w:p w:rsidR="006324C8" w:rsidRDefault="006324C8">
      <w:pPr>
        <w:pStyle w:val="broodtekst"/>
      </w:pPr>
      <w:r>
        <w:t>Sander Dekker</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6324C8" w:rsidR="006324C8" w:rsidTr="005642BF">
              <w:tc>
                <w:tcPr>
                  <w:tcW w:w="7534" w:type="dxa"/>
                  <w:gridSpan w:val="3"/>
                  <w:shd w:val="clear" w:color="auto" w:fill="auto"/>
                </w:tcPr>
                <w:p w:rsidRPr="006324C8" w:rsidR="006324C8" w:rsidP="006324C8" w:rsidRDefault="006324C8">
                  <w:pPr>
                    <w:pStyle w:val="groetregel"/>
                  </w:pPr>
                  <w:bookmarkStart w:name="ondertekening" w:id="10"/>
                  <w:bookmarkStart w:name="ondertekening_bk" w:id="11"/>
                  <w:bookmarkEnd w:id="10"/>
                </w:p>
              </w:tc>
            </w:tr>
            <w:tr w:rsidRPr="006324C8" w:rsidR="006324C8" w:rsidTr="00C132B0">
              <w:tc>
                <w:tcPr>
                  <w:tcW w:w="7534" w:type="dxa"/>
                  <w:gridSpan w:val="3"/>
                  <w:shd w:val="clear" w:color="auto" w:fill="auto"/>
                </w:tcPr>
                <w:p w:rsidR="006324C8" w:rsidP="006324C8" w:rsidRDefault="006324C8">
                  <w:pPr>
                    <w:pStyle w:val="broodtekst"/>
                  </w:pPr>
                </w:p>
                <w:p w:rsidRPr="006324C8" w:rsidR="006324C8" w:rsidP="006324C8" w:rsidRDefault="006324C8">
                  <w:pPr>
                    <w:pStyle w:val="broodtekst"/>
                  </w:pPr>
                  <w:r>
                    <w:tab/>
                  </w:r>
                  <w:r>
                    <w:tab/>
                  </w:r>
                  <w:r>
                    <w:tab/>
                  </w:r>
                  <w:r>
                    <w:tab/>
                  </w:r>
                  <w:r>
                    <w:tab/>
                  </w:r>
                  <w:r>
                    <w:tab/>
                  </w:r>
                  <w:r>
                    <w:tab/>
                  </w:r>
                  <w:r>
                    <w:tab/>
                  </w:r>
                </w:p>
              </w:tc>
            </w:tr>
            <w:tr w:rsidRPr="006324C8" w:rsidR="006324C8" w:rsidTr="00467A48">
              <w:tc>
                <w:tcPr>
                  <w:tcW w:w="7534" w:type="dxa"/>
                  <w:gridSpan w:val="3"/>
                  <w:shd w:val="clear" w:color="auto" w:fill="auto"/>
                </w:tcPr>
                <w:p w:rsidRPr="006324C8" w:rsidR="006324C8" w:rsidP="006324C8" w:rsidRDefault="006324C8">
                  <w:pPr>
                    <w:pStyle w:val="broodtekst"/>
                  </w:pPr>
                </w:p>
              </w:tc>
            </w:tr>
            <w:tr w:rsidRPr="006324C8" w:rsidR="006324C8" w:rsidTr="009F213F">
              <w:tc>
                <w:tcPr>
                  <w:tcW w:w="7534" w:type="dxa"/>
                  <w:gridSpan w:val="3"/>
                  <w:shd w:val="clear" w:color="auto" w:fill="auto"/>
                </w:tcPr>
                <w:p w:rsidRPr="006324C8" w:rsidR="006324C8" w:rsidP="006324C8" w:rsidRDefault="006324C8">
                  <w:pPr>
                    <w:pStyle w:val="broodtekst"/>
                  </w:pPr>
                </w:p>
              </w:tc>
            </w:tr>
            <w:tr w:rsidRPr="006324C8" w:rsidR="006324C8" w:rsidTr="00B55C4F">
              <w:tc>
                <w:tcPr>
                  <w:tcW w:w="7534" w:type="dxa"/>
                  <w:gridSpan w:val="3"/>
                  <w:shd w:val="clear" w:color="auto" w:fill="auto"/>
                </w:tcPr>
                <w:p w:rsidRPr="006324C8" w:rsidR="006324C8" w:rsidP="006324C8" w:rsidRDefault="006324C8">
                  <w:pPr>
                    <w:pStyle w:val="broodtekst"/>
                  </w:pPr>
                </w:p>
              </w:tc>
            </w:tr>
            <w:tr w:rsidRPr="006324C8" w:rsidR="006324C8" w:rsidTr="00E64994">
              <w:tc>
                <w:tcPr>
                  <w:tcW w:w="7534" w:type="dxa"/>
                  <w:gridSpan w:val="3"/>
                  <w:shd w:val="clear" w:color="auto" w:fill="auto"/>
                </w:tcPr>
                <w:p w:rsidRPr="006324C8" w:rsidR="006324C8" w:rsidP="006324C8" w:rsidRDefault="006324C8">
                  <w:pPr>
                    <w:pStyle w:val="broodtekst"/>
                  </w:pPr>
                </w:p>
              </w:tc>
            </w:tr>
            <w:tr w:rsidRPr="006324C8" w:rsidR="006324C8" w:rsidTr="006324C8">
              <w:tc>
                <w:tcPr>
                  <w:tcW w:w="4209" w:type="dxa"/>
                  <w:shd w:val="clear" w:color="auto" w:fill="auto"/>
                </w:tcPr>
                <w:p w:rsidR="006324C8" w:rsidP="006324C8" w:rsidRDefault="006324C8">
                  <w:pPr>
                    <w:pStyle w:val="broodtekst"/>
                  </w:pPr>
                </w:p>
                <w:p w:rsidRPr="006324C8" w:rsidR="006324C8" w:rsidP="006324C8" w:rsidRDefault="006324C8">
                  <w:pPr>
                    <w:pStyle w:val="broodtekst"/>
                  </w:pPr>
                </w:p>
              </w:tc>
              <w:tc>
                <w:tcPr>
                  <w:tcW w:w="226" w:type="dxa"/>
                  <w:shd w:val="clear" w:color="auto" w:fill="auto"/>
                </w:tcPr>
                <w:p w:rsidRPr="006324C8" w:rsidR="006324C8" w:rsidP="006324C8" w:rsidRDefault="006324C8">
                  <w:pPr>
                    <w:pStyle w:val="broodtekst"/>
                  </w:pPr>
                </w:p>
              </w:tc>
              <w:tc>
                <w:tcPr>
                  <w:tcW w:w="3099" w:type="dxa"/>
                  <w:shd w:val="clear" w:color="auto" w:fill="auto"/>
                </w:tcPr>
                <w:p w:rsidRPr="006324C8" w:rsidR="006324C8" w:rsidRDefault="006324C8">
                  <w:pPr>
                    <w:pStyle w:val="broodtekst"/>
                  </w:pPr>
                </w:p>
              </w:tc>
            </w:tr>
            <w:tr w:rsidRPr="006324C8" w:rsidR="006324C8" w:rsidTr="006324C8">
              <w:tc>
                <w:tcPr>
                  <w:tcW w:w="4209" w:type="dxa"/>
                  <w:shd w:val="clear" w:color="auto" w:fill="auto"/>
                </w:tcPr>
                <w:p w:rsidR="006324C8" w:rsidP="006324C8" w:rsidRDefault="006324C8">
                  <w:pPr>
                    <w:pStyle w:val="broodtekst-i"/>
                  </w:pPr>
                </w:p>
                <w:p w:rsidRPr="006324C8" w:rsidR="006324C8" w:rsidP="006324C8" w:rsidRDefault="006324C8">
                  <w:pPr>
                    <w:pStyle w:val="broodtekst-i"/>
                  </w:pPr>
                </w:p>
              </w:tc>
              <w:tc>
                <w:tcPr>
                  <w:tcW w:w="226" w:type="dxa"/>
                  <w:shd w:val="clear" w:color="auto" w:fill="auto"/>
                </w:tcPr>
                <w:p w:rsidRPr="006324C8" w:rsidR="006324C8" w:rsidP="006324C8" w:rsidRDefault="006324C8">
                  <w:pPr>
                    <w:pStyle w:val="broodtekst"/>
                  </w:pPr>
                </w:p>
              </w:tc>
              <w:tc>
                <w:tcPr>
                  <w:tcW w:w="3099" w:type="dxa"/>
                  <w:shd w:val="clear" w:color="auto" w:fill="auto"/>
                </w:tcPr>
                <w:p w:rsidRPr="006324C8" w:rsidR="006324C8" w:rsidRDefault="006324C8">
                  <w:pPr>
                    <w:pStyle w:val="broodtekst"/>
                  </w:pPr>
                </w:p>
              </w:tc>
            </w:tr>
          </w:tbl>
          <w:p w:rsidR="006324C8" w:rsidP="006324C8" w:rsidRDefault="006324C8">
            <w:pPr>
              <w:pStyle w:val="in-table"/>
            </w:pPr>
          </w:p>
          <w:bookmarkEnd w:id="11"/>
          <w:p w:rsidR="00F75106" w:rsidP="006324C8" w:rsidRDefault="008A7B34">
            <w:pPr>
              <w:pStyle w:val="in-table"/>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C8" w:rsidRDefault="006324C8">
      <w:r>
        <w:separator/>
      </w:r>
    </w:p>
    <w:p w:rsidR="006324C8" w:rsidRDefault="006324C8"/>
    <w:p w:rsidR="006324C8" w:rsidRDefault="006324C8"/>
    <w:p w:rsidR="006324C8" w:rsidRDefault="006324C8"/>
  </w:endnote>
  <w:endnote w:type="continuationSeparator" w:id="0">
    <w:p w:rsidR="006324C8" w:rsidRDefault="006324C8">
      <w:r>
        <w:continuationSeparator/>
      </w:r>
    </w:p>
    <w:p w:rsidR="006324C8" w:rsidRDefault="006324C8"/>
    <w:p w:rsidR="006324C8" w:rsidRDefault="006324C8"/>
    <w:p w:rsidR="006324C8" w:rsidRDefault="00632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C52F67">
            <w:fldChar w:fldCharType="begin"/>
          </w:r>
          <w:r w:rsidR="00C52F67">
            <w:instrText xml:space="preserve"> NUMPAGES   \* MERGEFORMAT </w:instrText>
          </w:r>
          <w:r w:rsidR="00C52F67">
            <w:fldChar w:fldCharType="separate"/>
          </w:r>
          <w:r w:rsidR="006324C8">
            <w:t>1</w:t>
          </w:r>
          <w:r w:rsidR="00C52F67">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6324C8">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6324C8">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6324C8">
            <w:rPr>
              <w:rStyle w:val="Huisstijl-GegevenCharChar"/>
            </w:rPr>
            <w:t>van</w:t>
          </w:r>
          <w:r>
            <w:rPr>
              <w:rStyle w:val="Huisstijl-GegevenCharChar"/>
            </w:rPr>
            <w:fldChar w:fldCharType="end"/>
          </w:r>
          <w:r w:rsidR="0089073C">
            <w:t xml:space="preserve"> </w:t>
          </w:r>
          <w:r w:rsidR="00C52F67">
            <w:fldChar w:fldCharType="begin"/>
          </w:r>
          <w:r w:rsidR="00C52F67">
            <w:instrText xml:space="preserve"> SECTIONPAGES   \* MERGEFORMAT </w:instrText>
          </w:r>
          <w:r w:rsidR="00C52F67">
            <w:fldChar w:fldCharType="separate"/>
          </w:r>
          <w:r w:rsidR="006324C8">
            <w:t>1</w:t>
          </w:r>
          <w:r w:rsidR="00C52F67">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470A9B">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6324C8">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6324C8">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6324C8">
            <w:rPr>
              <w:rStyle w:val="Huisstijl-GegevenCharChar"/>
            </w:rPr>
            <w:t>van</w:t>
          </w:r>
          <w:r>
            <w:rPr>
              <w:rStyle w:val="Huisstijl-GegevenCharChar"/>
            </w:rPr>
            <w:fldChar w:fldCharType="end"/>
          </w:r>
          <w:r w:rsidR="0089073C">
            <w:t xml:space="preserve"> </w:t>
          </w:r>
          <w:r w:rsidR="00C52F67">
            <w:fldChar w:fldCharType="begin"/>
          </w:r>
          <w:r w:rsidR="00C52F67">
            <w:instrText xml:space="preserve"> SECTIONPAGES   \* MERGEFORMAT </w:instrText>
          </w:r>
          <w:r w:rsidR="00C52F67">
            <w:fldChar w:fldCharType="separate"/>
          </w:r>
          <w:r w:rsidR="006324C8">
            <w:t>1</w:t>
          </w:r>
          <w:r w:rsidR="00C52F67">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C8" w:rsidRDefault="006324C8">
      <w:r>
        <w:separator/>
      </w:r>
    </w:p>
  </w:footnote>
  <w:footnote w:type="continuationSeparator" w:id="0">
    <w:p w:rsidR="006324C8" w:rsidRDefault="0063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6324C8">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0E575156" wp14:editId="46D7FD2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6324C8" w:rsidRPr="006B6876" w:rsidRDefault="008A7B34">
                                <w:pPr>
                                  <w:pStyle w:val="referentiegegevparagraaf"/>
                                  <w:rPr>
                                    <w:b/>
                                  </w:rPr>
                                </w:pPr>
                                <w:r>
                                  <w:rPr>
                                    <w:b/>
                                  </w:rPr>
                                  <w:fldChar w:fldCharType="begin"/>
                                </w:r>
                                <w:r w:rsidR="0089073C" w:rsidRPr="006B6876">
                                  <w:rPr>
                                    <w:b/>
                                  </w:rPr>
                                  <w:instrText xml:space="preserve"> DOCPROPERTY directoraatvolg</w:instrText>
                                </w:r>
                                <w:r>
                                  <w:rPr>
                                    <w:b/>
                                  </w:rPr>
                                  <w:fldChar w:fldCharType="separate"/>
                                </w:r>
                                <w:r w:rsidR="006324C8" w:rsidRPr="006B6876">
                                  <w:rPr>
                                    <w:b/>
                                  </w:rPr>
                                  <w:t>Directie Wetgeving en Juridische Zaken</w:t>
                                </w:r>
                              </w:p>
                              <w:p w:rsidR="006324C8" w:rsidRDefault="008A7B34">
                                <w:pPr>
                                  <w:pStyle w:val="referentiegegevparagraaf"/>
                                  <w:rPr>
                                    <w:rStyle w:val="directieregel"/>
                                  </w:rPr>
                                </w:pPr>
                                <w:r>
                                  <w:rPr>
                                    <w:b/>
                                  </w:rPr>
                                  <w:fldChar w:fldCharType="end"/>
                                </w:r>
                                <w:r>
                                  <w:fldChar w:fldCharType="begin"/>
                                </w:r>
                                <w:r w:rsidR="0089073C" w:rsidRPr="006B6876">
                                  <w:instrText xml:space="preserve"> DOCPROPERTY directoraatnaamvolg </w:instrText>
                                </w:r>
                                <w:r>
                                  <w:fldChar w:fldCharType="end"/>
                                </w:r>
                                <w:r>
                                  <w:fldChar w:fldCharType="begin"/>
                                </w:r>
                                <w:r w:rsidR="000129A4">
                                  <w:instrText xml:space="preserve"> DOCPROPERTY onderdeelvolg </w:instrText>
                                </w:r>
                                <w:r>
                                  <w:fldChar w:fldCharType="separate"/>
                                </w:r>
                                <w:r w:rsidR="006324C8">
                                  <w:t>Sector Juridische Zaken en Wetgevingsbeleid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6324C8">
                                  <w:rPr>
                                    <w:rStyle w:val="directieregel"/>
                                  </w:rPr>
                                  <w:t> </w:t>
                                </w:r>
                              </w:p>
                              <w:p w:rsidR="0089073C" w:rsidRPr="006B6876"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6324C8">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6324C8">
                                  <w:t>13 december 2018</w:t>
                                </w:r>
                                <w:r>
                                  <w:fldChar w:fldCharType="end"/>
                                </w:r>
                              </w:p>
                              <w:p w:rsidR="0089073C" w:rsidRDefault="0089073C">
                                <w:pPr>
                                  <w:pStyle w:val="witregel1"/>
                                </w:pPr>
                              </w:p>
                              <w:p w:rsidR="006324C8"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6324C8">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6324C8">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6324C8" w:rsidRPr="006B6876" w:rsidRDefault="008A7B34">
                          <w:pPr>
                            <w:pStyle w:val="referentiegegevparagraaf"/>
                            <w:rPr>
                              <w:b/>
                            </w:rPr>
                          </w:pPr>
                          <w:r>
                            <w:rPr>
                              <w:b/>
                            </w:rPr>
                            <w:fldChar w:fldCharType="begin"/>
                          </w:r>
                          <w:r w:rsidR="0089073C" w:rsidRPr="006B6876">
                            <w:rPr>
                              <w:b/>
                            </w:rPr>
                            <w:instrText xml:space="preserve"> DOCPROPERTY directoraatvolg</w:instrText>
                          </w:r>
                          <w:r>
                            <w:rPr>
                              <w:b/>
                            </w:rPr>
                            <w:fldChar w:fldCharType="separate"/>
                          </w:r>
                          <w:r w:rsidR="006324C8" w:rsidRPr="006B6876">
                            <w:rPr>
                              <w:b/>
                            </w:rPr>
                            <w:t>Directie Wetgeving en Juridische Zaken</w:t>
                          </w:r>
                        </w:p>
                        <w:p w:rsidR="006324C8" w:rsidRDefault="008A7B34">
                          <w:pPr>
                            <w:pStyle w:val="referentiegegevparagraaf"/>
                            <w:rPr>
                              <w:rStyle w:val="directieregel"/>
                            </w:rPr>
                          </w:pPr>
                          <w:r>
                            <w:rPr>
                              <w:b/>
                            </w:rPr>
                            <w:fldChar w:fldCharType="end"/>
                          </w:r>
                          <w:r>
                            <w:fldChar w:fldCharType="begin"/>
                          </w:r>
                          <w:r w:rsidR="0089073C" w:rsidRPr="006B6876">
                            <w:instrText xml:space="preserve"> DOCPROPERTY directoraatnaamvolg </w:instrText>
                          </w:r>
                          <w:r>
                            <w:fldChar w:fldCharType="end"/>
                          </w:r>
                          <w:r>
                            <w:fldChar w:fldCharType="begin"/>
                          </w:r>
                          <w:r w:rsidR="000129A4">
                            <w:instrText xml:space="preserve"> DOCPROPERTY onderdeelvolg </w:instrText>
                          </w:r>
                          <w:r>
                            <w:fldChar w:fldCharType="separate"/>
                          </w:r>
                          <w:r w:rsidR="006324C8">
                            <w:t>Sector Juridische Zaken en Wetgevingsbeleid</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6324C8">
                            <w:rPr>
                              <w:rStyle w:val="directieregel"/>
                            </w:rPr>
                            <w:t> </w:t>
                          </w:r>
                        </w:p>
                        <w:p w:rsidR="0089073C" w:rsidRPr="006B6876"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6324C8">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6324C8">
                            <w:t>13 december 2018</w:t>
                          </w:r>
                          <w:r>
                            <w:fldChar w:fldCharType="end"/>
                          </w:r>
                        </w:p>
                        <w:p w:rsidR="0089073C" w:rsidRDefault="0089073C">
                          <w:pPr>
                            <w:pStyle w:val="witregel1"/>
                          </w:pPr>
                        </w:p>
                        <w:p w:rsidR="006324C8"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6324C8">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6324C8">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71686E5" wp14:editId="6641E9F6">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09B97C5B" wp14:editId="2BE45772">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6324C8">
      <w:rPr>
        <w:noProof/>
        <w:color w:val="FFFFFF"/>
        <w:sz w:val="20"/>
      </w:rPr>
      <mc:AlternateContent>
        <mc:Choice Requires="wps">
          <w:drawing>
            <wp:anchor distT="0" distB="0" distL="114300" distR="114300" simplePos="0" relativeHeight="251656192" behindDoc="0" locked="1" layoutInCell="1" allowOverlap="1" wp14:anchorId="71FB8694" wp14:editId="5966D79F">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470A9B">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945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4.8&quot; lastuser-initials=&quot;I.C.S&quot; lastuser-name=&quot;Schuller - Oosenbrug, I.C.S. - BD/DWJZ/BMO&quot; model=&quot;$/brief-2010.xml&quot; profile=&quot;minjus&quot; src=&quot;DWJZ/Wet/11 Behandeling TK/11 Brief TK nota nav verslag mede namens.xml&quot; target=&quot;Microsoft Word&quot; target-build=&quot;14.0.7211&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Voorstel van wet Wijziging van de Wet schadefonds geweldsmisdrijven in verband met het opheffen van de rechtsp&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STDTXT__Bestuursdepartement_DWJZ_DWJZtekstblokken_Wet_11BehandelingTK_11briefTKnotanavverslagmedenamens_xml&quot; id=&quot;IDOZ22APMVXUFDMYBHIP5KRDJRNCQ2XRMXGT01ZGM0BMT43NCK2LWO&quot; orgdoc-crc=&quot;DD55EE2E&quot; orgsys-crc=&quot;67A20905&quot; src=&quot;$/Bestuursdepartement/DWJZ/DWJZ tekstblokken/Wet/11 Behandeling TK/11 brief TK nota nav verslag mede namens.xml&quot;&gt;&lt;ds:template&gt;&lt;medenamens&gt;, mede namens de Minister van&lt;/medenamens&gt;&lt;departementen&gt;Algemene Zaken&lt;/departementen&gt;&lt;keuzelijst1/&gt;&lt;/ds:template&gt;&lt;ds:body&gt;&lt;p&gt;Hierbij bied ik u, mede namens de Minister van Algemene Zaken de nota naar aanleiding van het (nader) verslag inzake het bovenvermelde voorstel (alsmede een nota van wijziging) aan.&lt;/p&gt;&lt;/ds:body&gt;&lt;/ds:content&gt;&lt;ds:content at=&quot;cursor&quot; bookmark=&quot;STDTXT__Bestuursdepartement_DWJZ_DWJZtekstblokken_geintegreerdetekstblokken_Ondertekeningministerofstaats_xml&quot; id=&quot;ID2DGEXEF1PJLUIE14IANSIOJMWCYUA0Y0UHVT4WMGFDOB4G555VNK&quot; orgdoc-crc=&quot;3AD1555C&quot; orgsys-crc=&quot;60918379&quot; src=&quot;$/Bestuursdepartement/DWJZ/DWJZ tekstblokken/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Juridische Zaken en Wetgevingsbeleid &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dr. J.P. de Jong&lt;/p&gt;&lt;p style=&quot;afzendgegevens-italic&quot;&gt;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gt;&lt;p style=&quot;broodtekst&quot;/&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A.M.P. Rijpkema&lt;/p&gt;&lt;/td&gt;&lt;td style=&quot;broodtekst&quot;/&gt;&lt;td/&gt;&lt;/tr&gt;&lt;tr&gt;&lt;td&gt;&lt;p style=&quot;broodtekst-i&quot;&gt;Senior Adviseur&lt;/p&gt;&lt;/td&gt;&lt;td style=&quot;broodtekst&quot;/&gt;&lt;td/&gt;&lt;/tr&gt;&lt;/tbody&gt;&lt;/table&gt;&lt;p style=&quot;in-table&quot;/&gt;&lt;/body&gt;&lt;/ondertekening_content&gt;&lt;toevoegen-model formatted-value=&quot;&quot;/&gt;&lt;chkminuut/&gt;&lt;minuut formatted-value=&quot;minuut-2010.xml&quot;/&gt;&lt;ondertekenaar-item formatted-value=&quot;Bram Rijpkema&quot; value=&quot;17&quot;&gt;&lt;afzender aanhef=&quot;1&quot; country-code=&quot;31&quot; country-id=&quot;NLD&quot; email=&quot;a.m.p.rijpkema@minvenj.nl&quot; groetregel=&quot;1&quot; mobiel=&quot;0625736446&quot; naam=&quot;A.M.P. Rijpkema&quot; name=&quot;Bram Rijpkema&quot; onderdeel=&quot;DWJZ Juridische Zaken en Wetgevingsbeleid&quot; organisatie=&quot;176&quot; taal=&quot;1043&quot;&gt;&lt;taal functie=&quot;Senior Adviseur&quot; id=&quot;1043&quot;/&gt;&lt;taal functie=&quot;Senior Adviseur&quot; id=&quot;2057&quot;/&gt;&lt;taal functie=&quot;Senior Adviseur&quot; id=&quot;1031&quot;/&gt;&lt;taal functie=&quot;Senior Adviseur&quot; id=&quot;1036&quot;/&gt;&lt;taal functie=&quot;Senior Adviseur&quot; id=&quot;1034&quot;/&gt;&lt;/afzender&gt;&lt;/ondertekenaar-item&gt;&lt;tweedeondertekenaar-item/&gt;&lt;behandelddoor-item formatted-value=&quot;Jeroen de Jong&quot; value=&quot;11&quot;&gt;&lt;afzender aanhef=&quot;1&quot; country-code=&quot;31&quot; country-id=&quot;NLD&quot; email=&quot;j.de.jong@minvenj.nl&quot; groetregel=&quot;1&quot; mobiel=&quot;0652877234&quot; naam=&quot;mr. dr. J.P. de Jong &quot; name=&quot;Jeroen de Jong&quot; onderdeel=&quot;Sector Juridische Zaken en Wetgevingsbeleid &quot; organisatie=&quot;176&quot; taal=&quot;1043&quot;&gt;&lt;taal functie=&quot;Raadadviseur&quot; id=&quot;1043&quot;/&gt;&lt;taal functie=&quot;Raadadviseur&quot; id=&quot;2057&quot;/&gt;&lt;taal functie=&quot;Raadadviseur&quot; id=&quot;1031&quot;/&gt;&lt;taal functie=&quot;Raadadviseur&quot; id=&quot;1036&quot;/&gt;&lt;taal functie=&quot;Raadadviseur&quot;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DWJZ)&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2 34&quot; value=&quot;0652877234&quot;&gt;&lt;phonenumber country-code=&quot;31&quot; number=&quot;0652877234&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dr. J.P. de Jong&quot;/&gt;&lt;email formatted-value=&quot;j.de.jong@minvenj.nl&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Juridische Zaken en Wetgevingsbeleid &quot; value=&quot;Sector Juridische Zaken en Wetgevingsbeleid &quot;/&gt;&lt;digionderdeel formatted-value=&quot;Sector Juridische Zaken en Wetgevingsbeleid &quot; value=&quot;Sector Juridische Zaken en Wetgevingsbeleid &quot;/&gt;&lt;onderdeelvolg formatted-value=&quot;Sector Juridische Zaken en Wetgevingsbeleid&quot;/&gt;&lt;directieregel formatted-value=&quot;&amp;#160;\n&quot;/&gt;&lt;datum formatted-value=&quot;13 december 2018&quot; value=&quot;2018-12-13T12:16:35&quot;/&gt;&lt;onskenmerk format-disabled=&quot;true&quot; formatted-value=&quot;2446241&quot; value=&quot;2446241&quot;/&gt;&lt;uwkenmerk formatted-value=&quot;&quot;/&gt;&lt;onderwerp format-disabled=&quot;true&quot; formatted-value=&quot;Voorstel van wet Wijziging van de Wet schadefonds geweldsmisdrijven in verband met het opheffen van de rechtsp&quot; value=&quot;Voorstel van wet Wijziging van de Wet schadefonds geweldsmisdrijven in verband met het opheffen van de rechtsp&quot;/&gt;&lt;bijlage formatted-value=&quot;&quot;/&gt;&lt;projectnaam/&gt;&lt;kopieaan/&gt;&lt;namensdeze formatted-value=&quot;\n&quot; value=&quot;\n&quot;/&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6324C8"/>
    <w:rsid w:val="000129A4"/>
    <w:rsid w:val="00090FF7"/>
    <w:rsid w:val="000E4FC7"/>
    <w:rsid w:val="001B5B02"/>
    <w:rsid w:val="002A5F7F"/>
    <w:rsid w:val="003117B7"/>
    <w:rsid w:val="0034523E"/>
    <w:rsid w:val="0040796D"/>
    <w:rsid w:val="00470A9B"/>
    <w:rsid w:val="00572EBC"/>
    <w:rsid w:val="005B585C"/>
    <w:rsid w:val="006324C8"/>
    <w:rsid w:val="00652887"/>
    <w:rsid w:val="00666B4A"/>
    <w:rsid w:val="00690E82"/>
    <w:rsid w:val="006B6876"/>
    <w:rsid w:val="00794445"/>
    <w:rsid w:val="007B0B3E"/>
    <w:rsid w:val="0089073C"/>
    <w:rsid w:val="008A7B34"/>
    <w:rsid w:val="009B09F2"/>
    <w:rsid w:val="00A63657"/>
    <w:rsid w:val="00B07A5A"/>
    <w:rsid w:val="00B2078A"/>
    <w:rsid w:val="00B46C81"/>
    <w:rsid w:val="00C22108"/>
    <w:rsid w:val="00C52F67"/>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6324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24C8"/>
    <w:rPr>
      <w:rFonts w:ascii="Tahoma" w:hAnsi="Tahoma" w:cs="Tahoma"/>
      <w:sz w:val="16"/>
      <w:szCs w:val="16"/>
      <w:lang w:val="nl-NL" w:eastAsia="nl-NL"/>
    </w:rPr>
  </w:style>
  <w:style w:type="character" w:styleId="CommentReference">
    <w:name w:val="annotation reference"/>
    <w:basedOn w:val="DefaultParagraphFont"/>
    <w:rsid w:val="00A63657"/>
    <w:rPr>
      <w:sz w:val="16"/>
      <w:szCs w:val="16"/>
    </w:rPr>
  </w:style>
  <w:style w:type="paragraph" w:styleId="CommentText">
    <w:name w:val="annotation text"/>
    <w:basedOn w:val="Normal"/>
    <w:link w:val="CommentTextChar"/>
    <w:rsid w:val="00A63657"/>
    <w:pPr>
      <w:spacing w:line="240" w:lineRule="auto"/>
    </w:pPr>
    <w:rPr>
      <w:sz w:val="20"/>
      <w:szCs w:val="20"/>
    </w:rPr>
  </w:style>
  <w:style w:type="character" w:customStyle="1" w:styleId="CommentTextChar">
    <w:name w:val="Comment Text Char"/>
    <w:basedOn w:val="DefaultParagraphFont"/>
    <w:link w:val="CommentText"/>
    <w:rsid w:val="00A63657"/>
    <w:rPr>
      <w:rFonts w:ascii="Verdana" w:hAnsi="Verdana"/>
      <w:lang w:val="nl-NL" w:eastAsia="nl-NL"/>
    </w:rPr>
  </w:style>
  <w:style w:type="paragraph" w:styleId="CommentSubject">
    <w:name w:val="annotation subject"/>
    <w:basedOn w:val="CommentText"/>
    <w:next w:val="CommentText"/>
    <w:link w:val="CommentSubjectChar"/>
    <w:rsid w:val="00A63657"/>
    <w:rPr>
      <w:b/>
      <w:bCs/>
    </w:rPr>
  </w:style>
  <w:style w:type="character" w:customStyle="1" w:styleId="CommentSubjectChar">
    <w:name w:val="Comment Subject Char"/>
    <w:basedOn w:val="CommentTextChar"/>
    <w:link w:val="CommentSubject"/>
    <w:rsid w:val="00A63657"/>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6324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24C8"/>
    <w:rPr>
      <w:rFonts w:ascii="Tahoma" w:hAnsi="Tahoma" w:cs="Tahoma"/>
      <w:sz w:val="16"/>
      <w:szCs w:val="16"/>
      <w:lang w:val="nl-NL" w:eastAsia="nl-NL"/>
    </w:rPr>
  </w:style>
  <w:style w:type="character" w:styleId="CommentReference">
    <w:name w:val="annotation reference"/>
    <w:basedOn w:val="DefaultParagraphFont"/>
    <w:rsid w:val="00A63657"/>
    <w:rPr>
      <w:sz w:val="16"/>
      <w:szCs w:val="16"/>
    </w:rPr>
  </w:style>
  <w:style w:type="paragraph" w:styleId="CommentText">
    <w:name w:val="annotation text"/>
    <w:basedOn w:val="Normal"/>
    <w:link w:val="CommentTextChar"/>
    <w:rsid w:val="00A63657"/>
    <w:pPr>
      <w:spacing w:line="240" w:lineRule="auto"/>
    </w:pPr>
    <w:rPr>
      <w:sz w:val="20"/>
      <w:szCs w:val="20"/>
    </w:rPr>
  </w:style>
  <w:style w:type="character" w:customStyle="1" w:styleId="CommentTextChar">
    <w:name w:val="Comment Text Char"/>
    <w:basedOn w:val="DefaultParagraphFont"/>
    <w:link w:val="CommentText"/>
    <w:rsid w:val="00A63657"/>
    <w:rPr>
      <w:rFonts w:ascii="Verdana" w:hAnsi="Verdana"/>
      <w:lang w:val="nl-NL" w:eastAsia="nl-NL"/>
    </w:rPr>
  </w:style>
  <w:style w:type="paragraph" w:styleId="CommentSubject">
    <w:name w:val="annotation subject"/>
    <w:basedOn w:val="CommentText"/>
    <w:next w:val="CommentText"/>
    <w:link w:val="CommentSubjectChar"/>
    <w:rsid w:val="00A63657"/>
    <w:rPr>
      <w:b/>
      <w:bCs/>
    </w:rPr>
  </w:style>
  <w:style w:type="character" w:customStyle="1" w:styleId="CommentSubjectChar">
    <w:name w:val="Comment Subject Char"/>
    <w:basedOn w:val="CommentTextChar"/>
    <w:link w:val="CommentSubject"/>
    <w:rsid w:val="00A63657"/>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232</ap:Words>
  <ap:Characters>1278</ap:Characters>
  <ap:DocSecurity>0</ap:DocSecurity>
  <ap:Lines>10</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2019-01-18T16:20:00.0000000Z</dcterms:created>
  <dcterms:modified xsi:type="dcterms:W3CDTF">2019-01-18T16:20:00.0000000Z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13 december 2018</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Voorstel van wet Wijziging van de Wet schadefonds geweldsmisdrijven in verband met het opheffen van de rechtsp</vt:lpwstr>
  </property>
  <property fmtid="{D5CDD505-2E9C-101B-9397-08002B2CF9AE}" pid="8" name="_onderwerp">
    <vt:lpwstr>Onderwerp</vt:lpwstr>
  </property>
  <property fmtid="{D5CDD505-2E9C-101B-9397-08002B2CF9AE}" pid="9" name="onskenmerk">
    <vt:lpwstr>2446241</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Juridische Zaken en Wetgevingsbeleid</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Raadadviseur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0x010100F9DC815612F01641B02BABF1F21780BC</vt:lpwstr>
  </property>
</Properties>
</file>