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D003A1" w:rsidTr="00D003A1">
        <w:trPr>
          <w:trHeight w:val="289" w:hRule="exact"/>
        </w:trPr>
        <w:tc>
          <w:tcPr>
            <w:tcW w:w="929" w:type="dxa"/>
          </w:tcPr>
          <w:p w:rsidRPr="00434042" w:rsidR="00D003A1" w:rsidP="00D003A1" w:rsidRDefault="00D003A1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D003A1" w:rsidP="000A54E7" w:rsidRDefault="00DF2AF5">
            <w:r>
              <w:t>21 december 2018</w:t>
            </w:r>
          </w:p>
        </w:tc>
      </w:tr>
      <w:tr w:rsidRPr="00434042" w:rsidR="00D003A1" w:rsidTr="00D003A1">
        <w:trPr>
          <w:trHeight w:val="368"/>
        </w:trPr>
        <w:tc>
          <w:tcPr>
            <w:tcW w:w="929" w:type="dxa"/>
          </w:tcPr>
          <w:p w:rsidR="00D003A1" w:rsidP="00D003A1" w:rsidRDefault="00D003A1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D003A1" w:rsidP="000A54E7" w:rsidRDefault="00D003A1">
            <w:r>
              <w:t>Beantwoording feitelijke vragen over de brief over toegankelijkheid en kansengelijkheid in het hoger onderwijs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003A1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3D50" w:rsidP="00D003A1" w:rsidRDefault="00D003A1">
            <w:r>
              <w:t>De</w:t>
            </w:r>
            <w:r w:rsidR="009C0FB9">
              <w:t xml:space="preserve"> voorzitter van de</w:t>
            </w:r>
            <w:r>
              <w:t xml:space="preserve"> Tweede Kamer der Staten-Generaal</w:t>
            </w:r>
          </w:p>
          <w:p w:rsidR="00C73D50" w:rsidP="00C73D50" w:rsidRDefault="00C73D50">
            <w:r>
              <w:t>Postbus 20018</w:t>
            </w:r>
          </w:p>
          <w:p w:rsidR="00D003A1" w:rsidP="00C73D50" w:rsidRDefault="00C73D50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D003A1" w:rsidTr="00461257">
        <w:tc>
          <w:tcPr>
            <w:tcW w:w="2160" w:type="dxa"/>
          </w:tcPr>
          <w:p w:rsidRPr="004E6BCF" w:rsidR="00D003A1" w:rsidP="00D003A1" w:rsidRDefault="00D003A1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D003A1" w:rsidP="00D003A1" w:rsidRDefault="00D003A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D003A1" w:rsidP="00D003A1" w:rsidRDefault="00D003A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D003A1" w:rsidP="00D003A1" w:rsidRDefault="00D003A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D003A1" w:rsidP="00D003A1" w:rsidRDefault="00D003A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D003A1" w:rsidP="00D003A1" w:rsidRDefault="00D003A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D003A1" w:rsidP="00461257" w:rsidRDefault="00D003A1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D003A1" w:rsidTr="00461257">
        <w:trPr>
          <w:trHeight w:val="200" w:hRule="exact"/>
        </w:trPr>
        <w:tc>
          <w:tcPr>
            <w:tcW w:w="2160" w:type="dxa"/>
          </w:tcPr>
          <w:p w:rsidRPr="00356D2B" w:rsidR="00D003A1" w:rsidP="00461257" w:rsidRDefault="00D003A1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D003A1" w:rsidTr="00461257">
        <w:trPr>
          <w:trHeight w:val="450"/>
        </w:trPr>
        <w:tc>
          <w:tcPr>
            <w:tcW w:w="2160" w:type="dxa"/>
          </w:tcPr>
          <w:p w:rsidR="00D003A1" w:rsidP="00D003A1" w:rsidRDefault="00D003A1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D003A1" w:rsidP="00461257" w:rsidRDefault="00D003A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1447728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D003A1" w:rsidTr="00461257">
        <w:trPr>
          <w:trHeight w:val="135"/>
        </w:trPr>
        <w:tc>
          <w:tcPr>
            <w:tcW w:w="2160" w:type="dxa"/>
          </w:tcPr>
          <w:p w:rsidR="00D003A1" w:rsidP="00D003A1" w:rsidRDefault="00D003A1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D003A1" w:rsidP="00D003A1" w:rsidRDefault="00D003A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22 </w:t>
            </w:r>
            <w:proofErr w:type="spellStart"/>
            <w:r>
              <w:rPr>
                <w:sz w:val="13"/>
                <w:szCs w:val="13"/>
                <w:lang w:val="en-US"/>
              </w:rPr>
              <w:t>november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2018</w:t>
            </w:r>
          </w:p>
        </w:tc>
      </w:tr>
      <w:tr w:rsidRPr="005819CE" w:rsidR="00D003A1" w:rsidTr="00461257">
        <w:trPr>
          <w:trHeight w:val="225"/>
        </w:trPr>
        <w:tc>
          <w:tcPr>
            <w:tcW w:w="2160" w:type="dxa"/>
          </w:tcPr>
          <w:p w:rsidRPr="004A65A5" w:rsidR="00D003A1" w:rsidP="00D003A1" w:rsidRDefault="00D003A1">
            <w:pPr>
              <w:pStyle w:val="Huisstijl-Kopje"/>
              <w:rPr>
                <w:b w:val="0"/>
                <w:noProof w:val="0"/>
                <w:szCs w:val="13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referentie</w:t>
            </w:r>
            <w:proofErr w:type="spellEnd"/>
          </w:p>
          <w:p w:rsidRPr="00D74F66" w:rsidR="00D003A1" w:rsidP="00461257" w:rsidRDefault="00D003A1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31288-664</w:t>
            </w:r>
          </w:p>
        </w:tc>
      </w:tr>
    </w:tbl>
    <w:p w:rsidR="00D003A1" w:rsidP="00D003A1" w:rsidRDefault="00D003A1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  <w:r>
        <w:rPr>
          <w:rFonts w:cs="Verdana"/>
          <w:szCs w:val="18"/>
        </w:rPr>
        <w:t>Hierbij bied ik u de antwoorden aan op de feitelijke vragen van de vaste</w:t>
      </w:r>
    </w:p>
    <w:p w:rsidR="00D003A1" w:rsidP="00D003A1" w:rsidRDefault="00D003A1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  <w:r>
        <w:rPr>
          <w:rFonts w:cs="Verdana"/>
          <w:szCs w:val="18"/>
        </w:rPr>
        <w:t>commissie voor Onderwijs, Cultuur en We</w:t>
      </w:r>
      <w:bookmarkStart w:name="_GoBack" w:id="0"/>
      <w:bookmarkEnd w:id="0"/>
      <w:r>
        <w:rPr>
          <w:rFonts w:cs="Verdana"/>
          <w:szCs w:val="18"/>
        </w:rPr>
        <w:t xml:space="preserve">tenschap over de brief van 25 oktober 2018 over toegankelijkheid en kansengelijkheid in het hoger onderwijs. </w:t>
      </w:r>
    </w:p>
    <w:p w:rsidR="009C0FB9" w:rsidP="009C0FB9" w:rsidRDefault="00D003A1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  <w:r>
        <w:rPr>
          <w:rFonts w:cs="Verdana"/>
          <w:szCs w:val="18"/>
        </w:rPr>
        <w:t>Deze vragen werden ingezonden op 21 november 2018 met kenmerk 31288-664.</w:t>
      </w:r>
    </w:p>
    <w:p w:rsidR="009C0FB9" w:rsidP="009C0FB9" w:rsidRDefault="009C0FB9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</w:p>
    <w:p w:rsidRPr="009C0FB9" w:rsidR="009C0FB9" w:rsidP="009C0FB9" w:rsidRDefault="009C0FB9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</w:p>
    <w:p w:rsidR="00D003A1" w:rsidP="00D003A1" w:rsidRDefault="00D003A1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D003A1" w:rsidP="00D003A1" w:rsidRDefault="00D003A1">
      <w:pPr>
        <w:rPr>
          <w:szCs w:val="20"/>
        </w:rPr>
      </w:pPr>
    </w:p>
    <w:p w:rsidR="00D003A1" w:rsidP="00D003A1" w:rsidRDefault="00D003A1">
      <w:pPr>
        <w:rPr>
          <w:szCs w:val="20"/>
        </w:rPr>
      </w:pPr>
    </w:p>
    <w:p w:rsidR="0019651E" w:rsidP="00D003A1" w:rsidRDefault="0019651E">
      <w:pPr>
        <w:rPr>
          <w:szCs w:val="20"/>
        </w:rPr>
      </w:pPr>
    </w:p>
    <w:p w:rsidR="0019651E" w:rsidP="00D003A1" w:rsidRDefault="0019651E">
      <w:pPr>
        <w:rPr>
          <w:szCs w:val="20"/>
        </w:rPr>
      </w:pPr>
    </w:p>
    <w:p w:rsidR="00D003A1" w:rsidP="00D003A1" w:rsidRDefault="00D003A1">
      <w:pPr>
        <w:rPr>
          <w:szCs w:val="20"/>
        </w:rPr>
      </w:pPr>
    </w:p>
    <w:p w:rsidRPr="006A0C96" w:rsidR="00D003A1" w:rsidP="00D003A1" w:rsidRDefault="00D003A1">
      <w:pPr>
        <w:pStyle w:val="standaard-tekst"/>
      </w:pPr>
      <w:r>
        <w:rPr>
          <w:sz w:val="18"/>
          <w:szCs w:val="18"/>
        </w:rPr>
        <w:t>Ingrid van Engelshoven</w:t>
      </w:r>
    </w:p>
    <w:sectPr w:rsidRPr="006A0C96" w:rsidR="00D003A1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A1" w:rsidRDefault="00D003A1">
      <w:r>
        <w:separator/>
      </w:r>
    </w:p>
    <w:p w:rsidR="00D003A1" w:rsidRDefault="00D003A1"/>
  </w:endnote>
  <w:endnote w:type="continuationSeparator" w:id="0">
    <w:p w:rsidR="00D003A1" w:rsidRDefault="00D003A1">
      <w:r>
        <w:continuationSeparator/>
      </w:r>
    </w:p>
    <w:p w:rsidR="00D003A1" w:rsidRDefault="00D00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A1" w:rsidRDefault="00D003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003A1" w:rsidP="00D003A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003A1" w:rsidP="00D003A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45D8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45D8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A1" w:rsidRDefault="00D003A1">
      <w:r>
        <w:separator/>
      </w:r>
    </w:p>
    <w:p w:rsidR="00D003A1" w:rsidRDefault="00D003A1"/>
  </w:footnote>
  <w:footnote w:type="continuationSeparator" w:id="0">
    <w:p w:rsidR="00D003A1" w:rsidRDefault="00D003A1">
      <w:r>
        <w:continuationSeparator/>
      </w:r>
    </w:p>
    <w:p w:rsidR="00D003A1" w:rsidRDefault="00D003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A1" w:rsidRDefault="00D003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D003A1" w:rsidRPr="002F71BB" w:rsidRDefault="00D003A1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345D8F">
            <w:rPr>
              <w:sz w:val="13"/>
              <w:szCs w:val="13"/>
            </w:rPr>
            <w:t>1447728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003A1" w:rsidRDefault="00D003A1" w:rsidP="00D003A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434" name="Afbeelding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03A1" w:rsidRPr="00543A0D" w:rsidRDefault="00D003A1" w:rsidP="00D003A1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D003A1" w:rsidP="00D003A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F.A. Hofman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E4133BF1D9A0496E94A9EB22C7FBA1C9&quot;/&gt;&lt;Field id=&quot;Author.1&quot; value=&quot;Veen&quot;/&gt;&lt;Field id=&quot;Author.2&quot; value=&quot;R.A.&quot;/&gt;&lt;Field id=&quot;Author.3&quot; value=&quot;van&quot;/&gt;&lt;Field id=&quot;Author.4&quot; value=&quot;Renske&quot;/&gt;&lt;Field id=&quot;Author.5&quot; value=&quot;r.vanveen@minocw.nl&quot;/&gt;&lt;Field id=&quot;Author.6&quot; value=&quot;&quot;/&gt;&lt;Field id=&quot;Author.7&quot; value=&quot;&quot;/&gt;&lt;Field id=&quot;Author.8&quot; value=&quot;&quot;/&gt;&lt;Field id=&quot;Author.9&quot; value=&quot;o215vee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van Veen&quot;/&gt;&lt;Field id=&quot;Author.E72E562AD10E44CF8B0BB85626A7CED6&quot; value=&quot;&quot;/&gt;&lt;Field id=&quot;Author.2A7545B21CF14EEBBD8CE2FB110ECA76&quot; value=&quot;+31 6 46 84 91 41&quot;/&gt;&lt;Field id=&quot;Author.07A356D7877849EBA5C9C7CF16E58D5F&quot; value=&quot;&quot;/&gt;&lt;Field id=&quot;Author.316524BDEDA04B27B02489813A15B3D2&quot; value=&quot;&quot;/&gt;&lt;Field id=&quot;Author.764D5833F93D470E8E750B1DAEBD2873&quot; value=&quot;107086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41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E4133BF1D9A0496E94A9EB22C7FBA1C9&quot;/&gt;&lt;Field id=&quot;Typist.1&quot; value=&quot;Veen&quot;/&gt;&lt;Field id=&quot;Typist.2&quot; value=&quot;R.A.&quot;/&gt;&lt;Field id=&quot;Typist.3&quot; value=&quot;van&quot;/&gt;&lt;Field id=&quot;Typist.4&quot; value=&quot;Renske&quot;/&gt;&lt;Field id=&quot;Typist.5&quot; value=&quot;r.vanveen@minocw.nl&quot;/&gt;&lt;Field id=&quot;Typist.6&quot; value=&quot;&quot;/&gt;&lt;Field id=&quot;Typist.7&quot; value=&quot;&quot;/&gt;&lt;Field id=&quot;Typist.8&quot; value=&quot;&quot;/&gt;&lt;Field id=&quot;Typist.9&quot; value=&quot;o215vee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van Veen&quot;/&gt;&lt;Field id=&quot;Typist.E72E562AD10E44CF8B0BB85626A7CED6&quot; value=&quot;&quot;/&gt;&lt;Field id=&quot;Typist.2A7545B21CF14EEBBD8CE2FB110ECA76&quot; value=&quot;+31 6 46 84 91 41&quot;/&gt;&lt;Field id=&quot;Typist.07A356D7877849EBA5C9C7CF16E58D5F&quot; value=&quot;&quot;/&gt;&lt;Field id=&quot;Typist.316524BDEDA04B27B02489813A15B3D2&quot; value=&quot;&quot;/&gt;&lt;Field id=&quot;Typist.764D5833F93D470E8E750B1DAEBD2873&quot; value=&quot;107086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41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7DE64D535D4A43F79437E2182E8F54D8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Beantwoording feitelijke vragen over de brief over toegankelijkheid en kansengelijkheid in het hoger onderwijs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Tweede Kamer der Staten-Generaal&quot;/&gt;&lt;Field id=&quot;1EC3A43A049842FAA8B48E189A0364ED&quot; description=&quot;t.a.v.&quot; value=&quot;Ja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de&quot;/&gt;&lt;Field id=&quot;6D0101664A3D4D7B9ECEEF34729E14AE&quot; description=&quot;Voornaam&quot; value=&quot;voorzitter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Lange Poten&quot;/&gt;&lt;Field id=&quot;99A5B0924522429B97DC439E1E9676C5&quot; description=&quot;Nummer&quot; value=&quot;4&quot;/&gt;&lt;Field id=&quot;E34BF78AB2AA43DF9F9B7036408A6C08&quot; description=&quot;Postcode&quot; value=&quot;2511 CL&quot;/&gt;&lt;Field id=&quot;B0E5859962DE4D04B20D89FF71171594&quot; description=&quot;Plaatsnaam&quot; value=&quot;Den Haag 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voorzitter&quot;/&gt;&lt;Field id=&quot;441BF8A804C548388172C933BDD414B3&quot; description=&quot;Tussenvoegsel(s)&quot; mappedto=&quot;OCW_NAW_TUSSEN&quot; value=&quot;de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Lange Poten&quot;/&gt;&lt;Field id=&quot;A6E891FCED134286A14A0FFD095E4459&quot; description=&quot;Nummer&quot; mappedto=&quot;OCW_NAW_HUISNR&quot; value=&quot;4&quot;/&gt;&lt;Field id=&quot;F9DF96799CA6412990FDABFB0678C4F2&quot; description=&quot;Postcode&quot; mappedto=&quot;OCW_NAW_POSTC&quot; value=&quot;2511 CL&quot;/&gt;&lt;Field id=&quot;42EC7E8FFD554889B6ECC67C79B13780&quot; description=&quot;Plaatsnaam&quot; mappedto=&quot;OCW_NAW_WOONPLAATS&quot; value=&quot;Den Haag &quot;/&gt;&lt;Field id=&quot;143C45E78FF34281B731DDBD0A5D2529&quot; description=&quot;Geslacht&quot; value=&quot;M&quot;/&gt;&lt;Field id=&quot;E2BE550C90CD4EC1A3EE5000EA00A0C9&quot; description=&quot;Aantal bijlagen&quot; value=&quot;&quot;/&gt;&lt;Field id=&quot;66B30B843B0E45B38B23F8C9992CA435&quot; description=&quot;Datum&quot; value=&quot;11/22/2018 11:54:09 AM&quot;/&gt;&lt;Field id=&quot;A746841F87014F8D85F9ED5676961DEF&quot; description=&quot;Uw referentie&quot; value=&quot;31288-664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31288-664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D003A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51E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45D8F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0FB9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0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03A1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2AF5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54C77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D003A1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D003A1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746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2018-12-21T14:21:00.0000000Z</lastPrinted>
  <dcterms:created xsi:type="dcterms:W3CDTF">2018-12-21T14:20:00.0000000Z</dcterms:created>
  <dcterms:modified xsi:type="dcterms:W3CDTF">2018-12-21T14:21:00.0000000Z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1447728</vt:lpwstr>
  </property>
  <property fmtid="{D5CDD505-2E9C-101B-9397-08002B2CF9AE}" pid="3" name="ContentTypeId">
    <vt:lpwstr>0x010100289370776A7FA14994DB17C060D187E4</vt:lpwstr>
  </property>
</Properties>
</file>