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7F10D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DE30BDC" wp14:anchorId="512E07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3" w:rsidRDefault="007F10D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7F10D3" w:rsidRDefault="007F10D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7F10D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A4AE238" wp14:editId="65D55C6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7F10D3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7F10D3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7F10D3">
              <w:t xml:space="preserve">Aan de Voorzitter van de Tweede Kamer </w:t>
            </w:r>
          </w:p>
          <w:p w:rsidR="007F10D3" w:rsidRDefault="007F10D3">
            <w:pPr>
              <w:pStyle w:val="adres"/>
            </w:pPr>
            <w:r>
              <w:t>der Staten-Generaal</w:t>
            </w:r>
          </w:p>
          <w:p w:rsidR="007F10D3" w:rsidRDefault="007F10D3">
            <w:pPr>
              <w:pStyle w:val="adres"/>
            </w:pPr>
            <w:r>
              <w:t>Postbus 20018 </w:t>
            </w:r>
          </w:p>
          <w:p w:rsidR="00F75106" w:rsidRDefault="007F10D3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7F10D3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944D7C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8B2784">
              <w:t>8</w:t>
            </w:r>
            <w:r w:rsidR="00944D7C">
              <w:t xml:space="preserve"> november</w:t>
            </w:r>
            <w:r w:rsidR="007F10D3">
              <w:t xml:space="preserve"> 2018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7F10D3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7F10D3">
              <w:t>Wetsvoorstel bestuur en toezicht rechtspersonen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7F10D3" w:rsidP="007F10D3" w:rsidRDefault="007F10D3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7F10D3" w:rsidP="007F10D3" w:rsidRDefault="007F10D3">
            <w:pPr>
              <w:pStyle w:val="witregel1"/>
            </w:pPr>
            <w:r>
              <w:t> </w:t>
            </w:r>
          </w:p>
          <w:p w:rsidR="007F10D3" w:rsidP="007F10D3" w:rsidRDefault="007F10D3">
            <w:pPr>
              <w:pStyle w:val="afzendgegevens"/>
            </w:pPr>
            <w:r>
              <w:t>Turfmarkt 147</w:t>
            </w:r>
          </w:p>
          <w:p w:rsidRPr="00944D7C" w:rsidR="007F10D3" w:rsidP="007F10D3" w:rsidRDefault="007F10D3">
            <w:pPr>
              <w:pStyle w:val="afzendgegevens"/>
              <w:rPr>
                <w:lang w:val="de-DE"/>
              </w:rPr>
            </w:pPr>
            <w:r w:rsidRPr="00944D7C">
              <w:rPr>
                <w:lang w:val="de-DE"/>
              </w:rPr>
              <w:t>2511 DP  Den Haag</w:t>
            </w:r>
          </w:p>
          <w:p w:rsidRPr="00944D7C" w:rsidR="007F10D3" w:rsidP="007F10D3" w:rsidRDefault="007F10D3">
            <w:pPr>
              <w:pStyle w:val="afzendgegevens"/>
              <w:rPr>
                <w:lang w:val="de-DE"/>
              </w:rPr>
            </w:pPr>
            <w:r w:rsidRPr="00944D7C">
              <w:rPr>
                <w:lang w:val="de-DE"/>
              </w:rPr>
              <w:t>Postbus 20301</w:t>
            </w:r>
          </w:p>
          <w:p w:rsidRPr="00944D7C" w:rsidR="007F10D3" w:rsidP="007F10D3" w:rsidRDefault="007F10D3">
            <w:pPr>
              <w:pStyle w:val="afzendgegevens"/>
              <w:rPr>
                <w:lang w:val="de-DE"/>
              </w:rPr>
            </w:pPr>
            <w:r w:rsidRPr="00944D7C">
              <w:rPr>
                <w:lang w:val="de-DE"/>
              </w:rPr>
              <w:t>2500 EH  Den Haag</w:t>
            </w:r>
          </w:p>
          <w:p w:rsidRPr="00944D7C" w:rsidR="007F10D3" w:rsidP="007F10D3" w:rsidRDefault="007F10D3">
            <w:pPr>
              <w:pStyle w:val="afzendgegevens"/>
              <w:rPr>
                <w:lang w:val="de-DE"/>
              </w:rPr>
            </w:pPr>
            <w:r w:rsidRPr="00944D7C">
              <w:rPr>
                <w:lang w:val="de-DE"/>
              </w:rPr>
              <w:t>www.rijksoverheid.nl/jenv</w:t>
            </w:r>
          </w:p>
          <w:p w:rsidRPr="00944D7C" w:rsidR="007F10D3" w:rsidP="007F10D3" w:rsidRDefault="007F10D3">
            <w:pPr>
              <w:pStyle w:val="witregel1"/>
              <w:rPr>
                <w:lang w:val="de-DE"/>
              </w:rPr>
            </w:pPr>
            <w:r w:rsidRPr="00944D7C">
              <w:rPr>
                <w:lang w:val="de-DE"/>
              </w:rPr>
              <w:t> </w:t>
            </w:r>
          </w:p>
          <w:p w:rsidRPr="00944D7C" w:rsidR="007F10D3" w:rsidP="007F10D3" w:rsidRDefault="007F10D3">
            <w:pPr>
              <w:pStyle w:val="witregel2"/>
              <w:rPr>
                <w:lang w:val="de-DE"/>
              </w:rPr>
            </w:pPr>
            <w:r w:rsidRPr="00944D7C">
              <w:rPr>
                <w:lang w:val="de-DE"/>
              </w:rPr>
              <w:t> </w:t>
            </w:r>
          </w:p>
          <w:p w:rsidR="007F10D3" w:rsidP="007F10D3" w:rsidRDefault="007F10D3">
            <w:pPr>
              <w:pStyle w:val="referentiekopjes"/>
            </w:pPr>
            <w:r>
              <w:t>Ons kenmerk</w:t>
            </w:r>
          </w:p>
          <w:p w:rsidR="007F10D3" w:rsidP="007F10D3" w:rsidRDefault="007F10D3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2375533</w:t>
            </w:r>
            <w:r>
              <w:fldChar w:fldCharType="end"/>
            </w:r>
          </w:p>
          <w:p w:rsidR="007F10D3" w:rsidP="007F10D3" w:rsidRDefault="007F10D3">
            <w:pPr>
              <w:pStyle w:val="witregel1"/>
            </w:pPr>
            <w:r>
              <w:t> </w:t>
            </w:r>
          </w:p>
          <w:p w:rsidR="007F10D3" w:rsidP="007F10D3" w:rsidRDefault="007F10D3">
            <w:pPr>
              <w:pStyle w:val="witregel1"/>
            </w:pPr>
            <w:r>
              <w:t> </w:t>
            </w:r>
          </w:p>
          <w:p w:rsidR="007F10D3" w:rsidP="007F10D3" w:rsidRDefault="007F10D3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F10D3" w:rsidP="007F10D3" w:rsidRDefault="007F10D3">
            <w:pPr>
              <w:pStyle w:val="referentiegegevens"/>
            </w:pPr>
          </w:p>
          <w:bookmarkEnd w:id="4"/>
          <w:p w:rsidR="00F75106" w:rsidP="007F10D3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7F10D3" w:rsidP="002353E3" w:rsidRDefault="007F10D3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1E9A6A8" wp14:anchorId="4545CD8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28B52BC" wp14:anchorId="1BAB37E0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7F10D3" w:rsidRDefault="007F10D3">
      <w:pPr>
        <w:pStyle w:val="broodtekst"/>
      </w:pPr>
      <w:bookmarkStart w:name="cursor" w:id="8"/>
      <w:bookmarkEnd w:id="8"/>
      <w:r>
        <w:t>Hierbij bied ik u de nota naar aanleiding van het verslag inzake het bovenvermelde voorstel alsmede een nota van wijziging aan.</w:t>
      </w:r>
      <w:bookmarkStart w:name="STDTXT__Bestuursdepartement_DWJZ_DWJZtek" w:id="9"/>
    </w:p>
    <w:p w:rsidR="007F10D3" w:rsidRDefault="007F10D3">
      <w:pPr>
        <w:pStyle w:val="broodtekst"/>
      </w:pPr>
    </w:p>
    <w:p w:rsidR="007F10D3" w:rsidRDefault="007F10D3">
      <w:pPr>
        <w:pStyle w:val="broodtekst"/>
      </w:pPr>
    </w:p>
    <w:p w:rsidR="007F10D3" w:rsidRDefault="007F10D3">
      <w:pPr>
        <w:pStyle w:val="broodtekst"/>
      </w:pPr>
      <w:r>
        <w:t>De Minister voor Rechtsbescherming,</w:t>
      </w:r>
    </w:p>
    <w:p w:rsidR="007F10D3" w:rsidRDefault="007F10D3">
      <w:pPr>
        <w:pStyle w:val="broodtekst"/>
      </w:pPr>
    </w:p>
    <w:p w:rsidR="007F10D3" w:rsidRDefault="007F10D3">
      <w:pPr>
        <w:pStyle w:val="broodtekst"/>
      </w:pPr>
    </w:p>
    <w:p w:rsidR="007F10D3" w:rsidRDefault="007F10D3">
      <w:pPr>
        <w:pStyle w:val="broodtekst"/>
      </w:pPr>
    </w:p>
    <w:p w:rsidR="007F10D3" w:rsidRDefault="007F10D3">
      <w:pPr>
        <w:pStyle w:val="broodtekst"/>
      </w:pPr>
    </w:p>
    <w:p w:rsidR="007F10D3" w:rsidRDefault="007F10D3">
      <w:pPr>
        <w:pStyle w:val="broodtekst"/>
      </w:pPr>
      <w:r>
        <w:t>Sander Dekker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7F10D3" w:rsidR="007F10D3" w:rsidTr="002D3E9F">
              <w:tc>
                <w:tcPr>
                  <w:tcW w:w="7534" w:type="dxa"/>
                  <w:gridSpan w:val="3"/>
                  <w:shd w:val="clear" w:color="auto" w:fill="auto"/>
                </w:tcPr>
                <w:p w:rsidRPr="007F10D3" w:rsidR="007F10D3" w:rsidP="007F10D3" w:rsidRDefault="007F10D3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7F10D3" w:rsidR="007F10D3" w:rsidTr="002C0B9A">
              <w:tc>
                <w:tcPr>
                  <w:tcW w:w="7534" w:type="dxa"/>
                  <w:gridSpan w:val="3"/>
                  <w:shd w:val="clear" w:color="auto" w:fill="auto"/>
                </w:tcPr>
                <w:p w:rsidRPr="007F10D3" w:rsidR="007F10D3" w:rsidP="007F10D3" w:rsidRDefault="007F10D3">
                  <w:pPr>
                    <w:pStyle w:val="broodtekst"/>
                  </w:pPr>
                </w:p>
              </w:tc>
            </w:tr>
            <w:tr w:rsidRPr="007F10D3" w:rsidR="007F10D3" w:rsidTr="0043348C">
              <w:tc>
                <w:tcPr>
                  <w:tcW w:w="7534" w:type="dxa"/>
                  <w:gridSpan w:val="3"/>
                  <w:shd w:val="clear" w:color="auto" w:fill="auto"/>
                </w:tcPr>
                <w:p w:rsidRPr="007F10D3" w:rsidR="007F10D3" w:rsidP="007F10D3" w:rsidRDefault="007F10D3">
                  <w:pPr>
                    <w:pStyle w:val="broodtekst"/>
                  </w:pPr>
                </w:p>
              </w:tc>
            </w:tr>
            <w:tr w:rsidRPr="007F10D3" w:rsidR="007F10D3" w:rsidTr="00130CF5">
              <w:tc>
                <w:tcPr>
                  <w:tcW w:w="7534" w:type="dxa"/>
                  <w:gridSpan w:val="3"/>
                  <w:shd w:val="clear" w:color="auto" w:fill="auto"/>
                </w:tcPr>
                <w:p w:rsidRPr="007F10D3" w:rsidR="007F10D3" w:rsidP="007F10D3" w:rsidRDefault="007F10D3">
                  <w:pPr>
                    <w:pStyle w:val="broodtekst"/>
                  </w:pPr>
                </w:p>
              </w:tc>
            </w:tr>
            <w:tr w:rsidRPr="007F10D3" w:rsidR="007F10D3" w:rsidTr="00147810">
              <w:tc>
                <w:tcPr>
                  <w:tcW w:w="7534" w:type="dxa"/>
                  <w:gridSpan w:val="3"/>
                  <w:shd w:val="clear" w:color="auto" w:fill="auto"/>
                </w:tcPr>
                <w:p w:rsidRPr="007F10D3" w:rsidR="007F10D3" w:rsidP="007F10D3" w:rsidRDefault="007F10D3">
                  <w:pPr>
                    <w:pStyle w:val="broodtekst"/>
                  </w:pPr>
                </w:p>
              </w:tc>
            </w:tr>
            <w:tr w:rsidRPr="007F10D3" w:rsidR="007F10D3" w:rsidTr="007F10D3">
              <w:tc>
                <w:tcPr>
                  <w:tcW w:w="4209" w:type="dxa"/>
                  <w:shd w:val="clear" w:color="auto" w:fill="auto"/>
                </w:tcPr>
                <w:p w:rsidRPr="007F10D3" w:rsidR="007F10D3" w:rsidP="007F10D3" w:rsidRDefault="007F10D3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7F10D3" w:rsidR="007F10D3" w:rsidP="007F10D3" w:rsidRDefault="007F10D3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F10D3" w:rsidR="007F10D3" w:rsidRDefault="007F10D3">
                  <w:pPr>
                    <w:pStyle w:val="broodtekst"/>
                  </w:pPr>
                </w:p>
              </w:tc>
            </w:tr>
            <w:tr w:rsidRPr="007F10D3" w:rsidR="007F10D3" w:rsidTr="007F10D3">
              <w:tc>
                <w:tcPr>
                  <w:tcW w:w="4209" w:type="dxa"/>
                  <w:shd w:val="clear" w:color="auto" w:fill="auto"/>
                </w:tcPr>
                <w:p w:rsidRPr="007F10D3" w:rsidR="007F10D3" w:rsidP="007F10D3" w:rsidRDefault="007F10D3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7F10D3" w:rsidR="007F10D3" w:rsidP="007F10D3" w:rsidRDefault="007F10D3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F10D3" w:rsidR="007F10D3" w:rsidRDefault="007F10D3">
                  <w:pPr>
                    <w:pStyle w:val="broodtekst"/>
                  </w:pPr>
                </w:p>
              </w:tc>
            </w:tr>
          </w:tbl>
          <w:p w:rsidR="007F10D3" w:rsidP="007F10D3" w:rsidRDefault="007F10D3">
            <w:pPr>
              <w:pStyle w:val="in-table"/>
            </w:pPr>
          </w:p>
          <w:bookmarkEnd w:id="11"/>
          <w:p w:rsidR="00F75106" w:rsidP="007F10D3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D3" w:rsidRDefault="007F10D3">
      <w:r>
        <w:separator/>
      </w:r>
    </w:p>
    <w:p w:rsidR="007F10D3" w:rsidRDefault="007F10D3"/>
    <w:p w:rsidR="007F10D3" w:rsidRDefault="007F10D3"/>
    <w:p w:rsidR="007F10D3" w:rsidRDefault="007F10D3"/>
  </w:endnote>
  <w:endnote w:type="continuationSeparator" w:id="0">
    <w:p w:rsidR="007F10D3" w:rsidRDefault="007F10D3">
      <w:r>
        <w:continuationSeparator/>
      </w:r>
    </w:p>
    <w:p w:rsidR="007F10D3" w:rsidRDefault="007F10D3"/>
    <w:p w:rsidR="007F10D3" w:rsidRDefault="007F10D3"/>
    <w:p w:rsidR="007F10D3" w:rsidRDefault="007F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31BA3">
            <w:fldChar w:fldCharType="begin"/>
          </w:r>
          <w:r w:rsidR="00331BA3">
            <w:instrText xml:space="preserve"> NUMPAGES   \* MERGEFORMAT </w:instrText>
          </w:r>
          <w:r w:rsidR="00331BA3">
            <w:fldChar w:fldCharType="separate"/>
          </w:r>
          <w:r w:rsidR="007F10D3">
            <w:t>1</w:t>
          </w:r>
          <w:r w:rsidR="00331BA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F10D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F10D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F10D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31BA3">
            <w:fldChar w:fldCharType="begin"/>
          </w:r>
          <w:r w:rsidR="00331BA3">
            <w:instrText xml:space="preserve"> SECTIONPAGES   \* MERGEFORMAT </w:instrText>
          </w:r>
          <w:r w:rsidR="00331BA3">
            <w:fldChar w:fldCharType="separate"/>
          </w:r>
          <w:r w:rsidR="007F10D3">
            <w:t>1</w:t>
          </w:r>
          <w:r w:rsidR="00331BA3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31BA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F10D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F10D3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F10D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31BA3">
            <w:fldChar w:fldCharType="begin"/>
          </w:r>
          <w:r w:rsidR="00331BA3">
            <w:instrText xml:space="preserve"> SECTIONPAGES   \* MERGEFORMAT </w:instrText>
          </w:r>
          <w:r w:rsidR="00331BA3">
            <w:fldChar w:fldCharType="separate"/>
          </w:r>
          <w:r w:rsidR="007F10D3">
            <w:t>1</w:t>
          </w:r>
          <w:r w:rsidR="00331BA3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D3" w:rsidRDefault="007F10D3">
      <w:r>
        <w:separator/>
      </w:r>
    </w:p>
  </w:footnote>
  <w:footnote w:type="continuationSeparator" w:id="0">
    <w:p w:rsidR="007F10D3" w:rsidRDefault="007F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F10D3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56075E" wp14:editId="6A65990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F10D3" w:rsidRPr="00944D7C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944D7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F10D3" w:rsidRPr="00944D7C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7F10D3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944D7C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7F10D3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7F10D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944D7C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F10D3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7F10D3">
                                  <w:t>2 oktober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7F10D3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F10D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7F10D3">
                                  <w:t>2375533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F10D3" w:rsidRPr="00944D7C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944D7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F10D3" w:rsidRPr="00944D7C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7F10D3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944D7C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7F10D3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7F10D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944D7C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F10D3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7F10D3">
                            <w:t>2 oktober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7F10D3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F10D3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7F10D3">
                            <w:t>2375533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6ACB9B9" wp14:editId="3B5DC4A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74EEBDB" wp14:editId="49BADD3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10D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0C56AB6" wp14:editId="509B98E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31BA3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A-SNv-B&quot; lastuser-name=&quot;Aggelen - Stenhuys, N. van - BD/DWJZ/BMO&quot; model=&quot;$/brief-2010.xml&quot; profile=&quot;minjus&quot; src=&quot;DWJZ/Wet/11 Behandeling TK/11 Brief TK nota nav verslag.xml&quot; target=&quot;Microsoft Word&quot; target-build=&quot;14.0.7208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etsvoorstel bestuur en toezicht rechtspersonen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3EUGOBZV0E2ZMTGYRTZNFM4SRGUKY3WW0XTCMMGV2X4KMXUH3BK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ds:content at=&quot;cursor&quot; bookmark=&quot;STDTXT__Bestuursdepartement_DWJZ_DWJZtekstblokken_geintegreerdetekstblokken_Ondertekeningministerofstaats_xml&quot; id=&quot;IDWFQJZJM4ULTVCDA0UKWMBM53HFI0IPV5ZBG0Q4F2HCZHNKP3PHLO&quot; orgdoc-crc=&quot;3AD1555C&quot; orgsys-crc=&quot;60918379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 Tj. Bouwes&lt;/p&gt;&lt;p style=&quot;afzendgegevens-italic&quot;&gt;Hoofd sector straf- en sanctierech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-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M. Tj. Bouwes&lt;/p&gt;&lt;/td&gt;&lt;td style=&quot;broodtekst&quot;/&gt;&lt;td/&gt;&lt;/tr&gt;&lt;tr&gt;&lt;td&gt;&lt;p style=&quot;broodtekst-i&quot;&gt;Hoofd sector straf- en sanctierech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enno Bouwes&quot; value=&quot;2&quot;&gt;&lt;afzender aanhef=&quot;1&quot; country-code=&quot;31&quot; country-id=&quot;NLD&quot; email=&quot;m.bouwes@minvenj.nl&quot; gender=&quot;M&quot; groetregel=&quot;1&quot; naam=&quot;mr. M. Tj. Bouwes&quot; name=&quot;Menno Bouwes&quot; onderdeel=&quot;sector straf- en sanctierecht&quot; organisatie=&quot;176&quot; taal=&quot;1043&quot; telefoon=&quot;0648 10 02 26&quot;&gt;&lt;taal functie=&quot;Hoofd sector straf- en sanctierecht&quot; id=&quot;1043&quot;/&gt;&lt;taal functie=&quot;Hoofd sector straf- en sanctierecht&quot; id=&quot;2057&quot;/&gt;&lt;taal functie=&quot;Hoofd sector straf- en sanctierecht&quot; id=&quot;1031&quot;/&gt;&lt;taal functie=&quot;Hoofd sector straf- en sanctierecht&quot; id=&quot;1036&quot;/&gt;&lt;taal functie=&quot;Hoofd sector straf- en sanctierecht&quot; id=&quot;1034&quot;/&gt;&lt;/afzender&gt;&lt;/ondertekenaar-item&gt;&lt;tweedeondertekenaar-item/&gt;&lt;behandelddoor-item formatted-value=&quot;Menno Bouwes&quot; value=&quot;2&quot;&gt;&lt;afzender aanhef=&quot;1&quot; country-code=&quot;31&quot; country-id=&quot;NLD&quot; email=&quot;m.bouwes@minvenj.nl&quot; gender=&quot;M&quot; groetregel=&quot;1&quot; naam=&quot;mr. M. Tj. Bouwes&quot; name=&quot;Menno Bouwes&quot; onderdeel=&quot;sector straf- en sanctierecht&quot; organisatie=&quot;176&quot; taal=&quot;1043&quot; telefoon=&quot;0648 10 02 26&quot;&gt;&lt;taal functie=&quot;Hoofd sector straf- en sanctierecht&quot; id=&quot;1043&quot;/&gt;&lt;taal functie=&quot;Hoofd sector straf- en sanctierecht&quot; id=&quot;2057&quot;/&gt;&lt;taal functie=&quot;Hoofd sector straf- en sanctierecht&quot; id=&quot;1031&quot;/&gt;&lt;taal functie=&quot;Hoofd sector straf- en sanctierecht&quot; id=&quot;1036&quot;/&gt;&lt;taal functie=&quot;Hoofd sector straf- en sanctierech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(DWJZ)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81 002 26&quot; value=&quot;0648 10 02 26&quot;&gt;&lt;phonenumber country-code=&quot;31&quot; number=&quot;0648 10 02 2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M. Tj. Bouwes&quot;/&gt;&lt;email formatted-value=&quot;m.bouwes@minvenj.nl&quot;/&gt;&lt;functie formatted-value=&quot;Hoofd sector straf- en sanctierech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2 oktober 2018&quot; value=&quot;2018-10-02T11:08:26&quot;/&gt;&lt;onskenmerk format-disabled=&quot;true&quot; formatted-value=&quot;2375533&quot; value=&quot;2375533&quot;/&gt;&lt;uwkenmerk format-disabled=&quot;true&quot; formatted-value=&quot;-&quot; value=&quot;-&quot;/&gt;&lt;onderwerp format-disabled=&quot;true&quot; formatted-value=&quot;Wetsvoorstel bestuur en toezicht rechtspersonen&quot; value=&quot;Wetsvoorstel bestuur en toezicht rechtspersone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F10D3"/>
    <w:rsid w:val="000129A4"/>
    <w:rsid w:val="000E4FC7"/>
    <w:rsid w:val="001B5B02"/>
    <w:rsid w:val="00331BA3"/>
    <w:rsid w:val="0040796D"/>
    <w:rsid w:val="00455510"/>
    <w:rsid w:val="005B585C"/>
    <w:rsid w:val="00652887"/>
    <w:rsid w:val="00666B4A"/>
    <w:rsid w:val="00690E82"/>
    <w:rsid w:val="006F06DB"/>
    <w:rsid w:val="00794445"/>
    <w:rsid w:val="007F10D3"/>
    <w:rsid w:val="0089073C"/>
    <w:rsid w:val="008A7B34"/>
    <w:rsid w:val="008B2784"/>
    <w:rsid w:val="00944D7C"/>
    <w:rsid w:val="009B09F2"/>
    <w:rsid w:val="00B07A5A"/>
    <w:rsid w:val="00B2078A"/>
    <w:rsid w:val="00B46C81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F1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0D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F1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0D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165</ap:Words>
  <ap:Characters>910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2018-11-08T14:36:00.0000000Z</dcterms:created>
  <dcterms:modified xsi:type="dcterms:W3CDTF">2018-11-08T14:36:00.0000000Z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 oktober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Wetsvoorstel bestuur en toezicht rechtspersonen</vt:lpwstr>
  </property>
  <property fmtid="{D5CDD505-2E9C-101B-9397-08002B2CF9AE}" pid="8" name="_onderwerp">
    <vt:lpwstr>Onderwerp</vt:lpwstr>
  </property>
  <property fmtid="{D5CDD505-2E9C-101B-9397-08002B2CF9AE}" pid="9" name="onskenmerk">
    <vt:lpwstr>2375533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Hoofd sector straf- en sanctierecht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0x0101008085EE0595DE93409A6F2324FE7D0444</vt:lpwstr>
  </property>
</Properties>
</file>