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1774C0"/>
        <w:p w:rsidR="00241BB9" w:rsidRDefault="001240F0">
          <w:pPr>
            <w:spacing w:line="240" w:lineRule="auto"/>
          </w:pPr>
        </w:p>
      </w:sdtContent>
    </w:sdt>
    <w:p w:rsidR="00CD5856" w:rsidRDefault="001774C0">
      <w:pPr>
        <w:spacing w:line="240" w:lineRule="auto"/>
      </w:pPr>
    </w:p>
    <w:p w:rsidR="00CD5856" w:rsidRDefault="001774C0"/>
    <w:p w:rsidR="00CD5856" w:rsidRDefault="001774C0"/>
    <w:p w:rsidR="00CD5856" w:rsidRDefault="001774C0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D59C5" w:rsidP="00612A8B" w:rsidRDefault="001774C0">
      <w:pPr>
        <w:pStyle w:val="Huisstijl-Aanhef"/>
      </w:pPr>
      <w:r>
        <w:lastRenderedPageBreak/>
        <w:t>Geachte voorzitter,</w:t>
      </w:r>
    </w:p>
    <w:p w:rsidRPr="008D59C5" w:rsidR="00612A8B" w:rsidP="00612A8B" w:rsidRDefault="001774C0">
      <w:pPr>
        <w:pStyle w:val="Huisstijl-Aanhef"/>
      </w:pPr>
      <w:r>
        <w:t>Hierbij doe ik u een tweede nota van wijziging toekomen inzake het wetsvoorstel houdende wijziging van diverse wetten in verband met de invoering van de Wet toetreding zorgaanbieders (Aanpassingswet Wet t</w:t>
      </w:r>
      <w:r>
        <w:t>oetreding zorgaanbieders) (Kamerstukken 34 768).</w:t>
      </w:r>
    </w:p>
    <w:p w:rsidRPr="009A31BF" w:rsidR="00CD5856" w:rsidRDefault="001774C0">
      <w:pPr>
        <w:pStyle w:val="Huisstijl-Slotzin"/>
      </w:pPr>
      <w:r>
        <w:t>Hoogachtend,</w:t>
      </w:r>
    </w:p>
    <w:p w:rsidRPr="009A31BF" w:rsidR="00CD5856" w:rsidRDefault="001774C0">
      <w:pPr>
        <w:pStyle w:val="Huisstijl-Ondertekeningvervolg"/>
        <w:rPr>
          <w:i w:val="0"/>
        </w:rPr>
      </w:pPr>
    </w:p>
    <w:p w:rsidRPr="00D82490" w:rsidR="00297795" w:rsidP="00297795" w:rsidRDefault="001240F0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1774C0">
        <w:rPr>
          <w:i w:val="0"/>
        </w:rPr>
        <w:instrText xml:space="preserve"> </w:instrText>
      </w:r>
      <w:r w:rsidRPr="00D82490" w:rsidR="001774C0">
        <w:rPr>
          <w:i w:val="0"/>
        </w:rPr>
        <w:instrText xml:space="preserve">IF </w:instrText>
      </w:r>
      <w:fldSimple w:instr=" DOCPROPERTY  BewindspersoonVWS  \* MERGEFORMAT ">
        <w:r w:rsidR="001774C0">
          <w:rPr>
            <w:i w:val="0"/>
          </w:rPr>
          <w:instrText>Minister</w:instrText>
        </w:r>
        <w:r w:rsidR="001774C0">
          <w:instrText xml:space="preserve"> van Volksgezondheid, Welzijn en Sport</w:instrText>
        </w:r>
      </w:fldSimple>
      <w:r w:rsidRPr="00D82490" w:rsidR="001774C0">
        <w:rPr>
          <w:i w:val="0"/>
        </w:rPr>
        <w:instrText>="Staatssecretaris van Volksgezondheid, Welzijn en Sport" "de staatssecretaris van Volksgezo</w:instrText>
      </w:r>
      <w:r w:rsidRPr="00D82490" w:rsidR="001774C0">
        <w:rPr>
          <w:i w:val="0"/>
        </w:rPr>
        <w:instrText>ndheid,</w:instrText>
      </w:r>
    </w:p>
    <w:p w:rsidRPr="00D82490" w:rsidR="00297795" w:rsidP="00297795" w:rsidRDefault="001774C0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 w:rsidR="001240F0">
        <w:rPr>
          <w:i w:val="0"/>
        </w:rPr>
        <w:fldChar w:fldCharType="end"/>
      </w:r>
      <w:r w:rsidR="001240F0"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fldSimple w:instr=" DOCPROPERTY  BewindspersoonVWS  \* MERGEFORMAT ">
        <w:r>
          <w:rPr>
            <w:i w:val="0"/>
          </w:rPr>
          <w:instrText>Minister</w:instrText>
        </w:r>
        <w:r>
          <w:instrText xml:space="preserve"> van Volksgezondheid, Welzijn en Sport</w:instrText>
        </w:r>
      </w:fldSimple>
      <w:r w:rsidRPr="00D82490">
        <w:rPr>
          <w:i w:val="0"/>
        </w:rPr>
        <w:instrText>="Minister van Volksgezondheid, Welzijn en Sport" "de minister van Volksgezondheid,</w:instrText>
      </w:r>
    </w:p>
    <w:p w:rsidR="004902EC" w:rsidP="00297795" w:rsidRDefault="001774C0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 w:rsidR="001240F0">
        <w:rPr>
          <w:i w:val="0"/>
        </w:rPr>
        <w:fldChar w:fldCharType="separate"/>
      </w:r>
      <w:r w:rsidRPr="00D82490">
        <w:rPr>
          <w:i w:val="0"/>
        </w:rPr>
        <w:t>de minister v</w:t>
      </w:r>
      <w:r>
        <w:rPr>
          <w:i w:val="0"/>
        </w:rPr>
        <w:t xml:space="preserve">oor </w:t>
      </w:r>
      <w:r>
        <w:rPr>
          <w:i w:val="0"/>
        </w:rPr>
        <w:t>Medische Zorg</w:t>
      </w:r>
    </w:p>
    <w:p w:rsidR="00E34F0E" w:rsidP="00297795" w:rsidRDefault="001774C0">
      <w:pPr>
        <w:pStyle w:val="Huisstijl-Ondertekeningvervolg"/>
        <w:rPr>
          <w:i w:val="0"/>
        </w:rPr>
      </w:pPr>
      <w:r w:rsidRPr="00D82490">
        <w:rPr>
          <w:i w:val="0"/>
        </w:rPr>
        <w:t>en Sport,</w:t>
      </w:r>
      <w:r w:rsidR="001240F0">
        <w:rPr>
          <w:i w:val="0"/>
        </w:rPr>
        <w:fldChar w:fldCharType="end"/>
      </w:r>
      <w:r w:rsidR="001240F0"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fldSimple w:instr=" DOCPROPERTY  BewindspersoonVWS  \* MERGEFORMAT ">
        <w:r>
          <w:rPr>
            <w:i w:val="0"/>
          </w:rPr>
          <w:instrText>Minister</w:instrText>
        </w:r>
        <w:r>
          <w:instrText xml:space="preserve"> van Volksgezondheid, Welzijn en Sport</w:instrText>
        </w:r>
      </w:fldSimple>
      <w:r w:rsidRPr="00D82490">
        <w:rPr>
          <w:i w:val="0"/>
        </w:rPr>
        <w:instrText>="</w:instrText>
      </w:r>
      <w:r w:rsidRPr="00A907B9">
        <w:rPr>
          <w:i w:val="0"/>
        </w:rPr>
        <w:instrText>Minister voor Medische Zorg en Sport" "de minister voor Medische Zorg</w:instrText>
      </w:r>
    </w:p>
    <w:p w:rsidRPr="00BD75C1" w:rsidR="00CD5856" w:rsidP="00297795" w:rsidRDefault="001774C0">
      <w:pPr>
        <w:pStyle w:val="Huisstijl-Ondertekeningvervolg"/>
        <w:rPr>
          <w:i w:val="0"/>
        </w:rPr>
      </w:pPr>
      <w:r w:rsidRPr="00A907B9">
        <w:rPr>
          <w:i w:val="0"/>
        </w:rPr>
        <w:instrText>en Sport,</w:instrText>
      </w:r>
      <w:r w:rsidRPr="00D82490">
        <w:rPr>
          <w:i w:val="0"/>
        </w:rPr>
        <w:instrText>"</w:instrText>
      </w:r>
      <w:r>
        <w:rPr>
          <w:i w:val="0"/>
        </w:rPr>
        <w:instrText xml:space="preserve"> </w:instrText>
      </w:r>
      <w:r w:rsidR="001240F0">
        <w:rPr>
          <w:i w:val="0"/>
        </w:rPr>
        <w:fldChar w:fldCharType="end"/>
      </w:r>
    </w:p>
    <w:p w:rsidR="008E4B89" w:rsidRDefault="001774C0">
      <w:pPr>
        <w:pStyle w:val="Huisstijl-Ondertekeningvervolg"/>
        <w:rPr>
          <w:i w:val="0"/>
        </w:rPr>
      </w:pPr>
    </w:p>
    <w:p w:rsidR="009F419D" w:rsidRDefault="001774C0">
      <w:pPr>
        <w:pStyle w:val="Huisstijl-Ondertekeningvervolgtitel"/>
      </w:pPr>
    </w:p>
    <w:p w:rsidR="004902EC" w:rsidRDefault="001774C0">
      <w:pPr>
        <w:pStyle w:val="Huisstijl-Ondertekeningvervolgtitel"/>
      </w:pPr>
    </w:p>
    <w:p w:rsidR="004902EC" w:rsidRDefault="001774C0">
      <w:pPr>
        <w:pStyle w:val="Huisstijl-Ondertekeningvervolgtitel"/>
      </w:pPr>
    </w:p>
    <w:p w:rsidR="009F419D" w:rsidRDefault="001774C0">
      <w:pPr>
        <w:pStyle w:val="Huisstijl-Ondertekeningvervolgtitel"/>
      </w:pPr>
    </w:p>
    <w:p w:rsidR="009F419D" w:rsidRDefault="001774C0">
      <w:pPr>
        <w:pStyle w:val="Huisstijl-Ondertekeningvervolgtitel"/>
      </w:pPr>
    </w:p>
    <w:p w:rsidR="00CD5856" w:rsidRDefault="001240F0">
      <w:pPr>
        <w:pStyle w:val="Huisstijl-Ondertekeningvervolgtitel"/>
      </w:pPr>
      <w:fldSimple w:instr=" DOCPROPERTY  NaamOndertekenaar  \* MERGEFORMAT ">
        <w:r w:rsidR="001774C0">
          <w:t>Bruno Bruins</w:t>
        </w:r>
      </w:fldSimple>
    </w:p>
    <w:p w:rsidR="00BC481F" w:rsidP="004902EC" w:rsidRDefault="001774C0">
      <w:pPr>
        <w:spacing w:line="240" w:lineRule="auto"/>
        <w:rPr>
          <w:noProof/>
        </w:rPr>
      </w:pP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F0" w:rsidRDefault="001240F0" w:rsidP="001240F0">
      <w:pPr>
        <w:spacing w:line="240" w:lineRule="auto"/>
      </w:pPr>
      <w:r>
        <w:separator/>
      </w:r>
    </w:p>
  </w:endnote>
  <w:endnote w:type="continuationSeparator" w:id="0">
    <w:p w:rsidR="001240F0" w:rsidRDefault="001240F0" w:rsidP="00124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1240F0">
    <w:pPr>
      <w:pStyle w:val="Voettekst"/>
    </w:pPr>
    <w:r w:rsidRPr="001240F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774C0" w:rsidP="00DC7639">
                <w:pPr>
                  <w:pStyle w:val="Huisstijl-Paginanummer"/>
                </w:pPr>
                <w:r>
                  <w:t xml:space="preserve">Pagina </w:t>
                </w:r>
                <w:r w:rsidR="001240F0">
                  <w:fldChar w:fldCharType="begin"/>
                </w:r>
                <w:r>
                  <w:instrText xml:space="preserve"> PAGE    \* MERGEFORMAT </w:instrText>
                </w:r>
                <w:r w:rsidR="001240F0">
                  <w:fldChar w:fldCharType="separate"/>
                </w:r>
                <w:r>
                  <w:rPr>
                    <w:noProof/>
                  </w:rPr>
                  <w:t>1</w:t>
                </w:r>
                <w:r w:rsidR="001240F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F0" w:rsidRDefault="001240F0" w:rsidP="001240F0">
      <w:pPr>
        <w:spacing w:line="240" w:lineRule="auto"/>
      </w:pPr>
      <w:r>
        <w:separator/>
      </w:r>
    </w:p>
  </w:footnote>
  <w:footnote w:type="continuationSeparator" w:id="0">
    <w:p w:rsidR="001240F0" w:rsidRDefault="001240F0" w:rsidP="001240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774C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54436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51138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240F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774C0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774C0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774C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774C0">
                <w:pPr>
                  <w:pStyle w:val="Huisstijl-ReferentiegegevenskopW2"/>
                </w:pPr>
                <w:r w:rsidRPr="008D59C5">
                  <w:t>Kenmerk</w:t>
                </w:r>
              </w:p>
              <w:p w:rsidR="007062E9" w:rsidRDefault="001774C0">
                <w:pPr>
                  <w:pStyle w:val="Huisstijl-ReferentiegegevenskopW1"/>
                  <w:rPr>
                    <w:b w:val="0"/>
                  </w:rPr>
                </w:pPr>
                <w:r w:rsidRPr="007062E9">
                  <w:rPr>
                    <w:b w:val="0"/>
                  </w:rPr>
                  <w:t>1435932-161335-WJZ</w:t>
                </w:r>
              </w:p>
              <w:p w:rsidR="00CD5856" w:rsidRPr="002B504F" w:rsidRDefault="001774C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1774C0">
                <w:pPr>
                  <w:pStyle w:val="Huisstijl-Referentiegegevens"/>
                </w:pPr>
                <w:r>
                  <w:t>1</w:t>
                </w:r>
                <w:r w:rsidR="001240F0">
                  <w:fldChar w:fldCharType="begin"/>
                </w:r>
                <w:r>
                  <w:instrText xml:space="preserve"> DOCPROPERTY  Bijlagen  \* MERGEFORMAT </w:instrText>
                </w:r>
                <w:r w:rsidR="001240F0">
                  <w:fldChar w:fldCharType="end"/>
                </w:r>
              </w:p>
              <w:p w:rsidR="00CD5856" w:rsidRDefault="001774C0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1240F0">
                <w:pPr>
                  <w:pStyle w:val="Huisstijl-Referentiegegevens"/>
                </w:pPr>
                <w:r>
                  <w:fldChar w:fldCharType="begin"/>
                </w:r>
                <w:r w:rsidR="001774C0">
                  <w:instrText xml:space="preserve"> DOCPROPERTY  KenmerkAfzender  \* MERGEFORMAT </w:instrText>
                </w:r>
                <w:r>
                  <w:fldChar w:fldCharType="end"/>
                </w:r>
                <w:r w:rsidR="001774C0">
                  <w:t xml:space="preserve"> </w:t>
                </w:r>
              </w:p>
              <w:p w:rsidR="00CD5856" w:rsidRDefault="001774C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1774C0"/>
            </w:txbxContent>
          </v:textbox>
          <w10:wrap anchorx="page" anchory="page"/>
        </v:shape>
      </w:pict>
    </w:r>
    <w:r w:rsidR="001240F0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774C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24 oktober 2018</w:t>
                </w:r>
              </w:p>
              <w:p w:rsidR="00D0537E" w:rsidRDefault="001774C0" w:rsidP="007062E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Tweede nota van wijziging Aanpassingswetsvoorstel Wet </w:t>
                </w:r>
              </w:p>
              <w:p w:rsidR="00CD5856" w:rsidRDefault="001774C0" w:rsidP="007062E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  <w:t xml:space="preserve">toetreding </w:t>
                </w:r>
                <w:r>
                  <w:t>zorgaanbieders</w:t>
                </w:r>
              </w:p>
              <w:p w:rsidR="00CD5856" w:rsidRDefault="001774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240F0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240F0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1240F0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774C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240F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240F0">
                <w:pPr>
                  <w:pStyle w:val="Huisstijl-Referentiegegevens"/>
                </w:pPr>
                <w:fldSimple w:instr=" DOCPROPERTY  KenmerkVWS  \* MERGEFORMAT ">
                  <w:r w:rsidR="001774C0">
                    <w:t>1435873-161336-WJZ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Paginanummer"/>
                </w:pPr>
                <w:r>
                  <w:t xml:space="preserve">Pagina </w:t>
                </w:r>
                <w:r w:rsidR="001240F0">
                  <w:fldChar w:fldCharType="begin"/>
                </w:r>
                <w:r>
                  <w:instrText xml:space="preserve"> PAGE    \* MERGEFORMAT </w:instrText>
                </w:r>
                <w:r w:rsidR="001240F0">
                  <w:fldChar w:fldCharType="separate"/>
                </w:r>
                <w:r>
                  <w:rPr>
                    <w:noProof/>
                  </w:rPr>
                  <w:t>1</w:t>
                </w:r>
                <w:r w:rsidR="001240F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1774C0"/>
              <w:p w:rsidR="00CD5856" w:rsidRDefault="001774C0">
                <w:pPr>
                  <w:pStyle w:val="Huisstijl-Paginanummer"/>
                </w:pPr>
              </w:p>
              <w:p w:rsidR="00CD5856" w:rsidRDefault="001774C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240F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774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1774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1774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774C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52536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774C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71767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774C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774C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774C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774C0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774C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774C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774C0">
                <w:pPr>
                  <w:pStyle w:val="Huisstijl-Referentiegegevens"/>
                </w:pPr>
                <w:r>
                  <w:t>KENMERK</w:t>
                </w:r>
              </w:p>
              <w:p w:rsidR="00CD5856" w:rsidRDefault="001774C0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774C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Paginanummer"/>
                </w:pPr>
                <w:r>
                  <w:t xml:space="preserve">Pagina </w:t>
                </w:r>
                <w:r w:rsidR="001240F0">
                  <w:fldChar w:fldCharType="begin"/>
                </w:r>
                <w:r>
                  <w:instrText xml:space="preserve"> PAGE    \* MERGEFORMAT </w:instrText>
                </w:r>
                <w:r w:rsidR="001240F0">
                  <w:fldChar w:fldCharType="separate"/>
                </w:r>
                <w:r>
                  <w:rPr>
                    <w:noProof/>
                  </w:rPr>
                  <w:t>1</w:t>
                </w:r>
                <w:r w:rsidR="001240F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774C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774C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7AAA307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3642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E2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D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A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7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0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8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0F0"/>
    <w:rsid w:val="001240F0"/>
    <w:rsid w:val="0017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865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2018-10-24T11:31:00.0000000Z</lastPrinted>
  <dcterms:created xsi:type="dcterms:W3CDTF">2018-10-24T12:03:00.0000000Z</dcterms:created>
  <dcterms:modified xsi:type="dcterms:W3CDTF">2018-10-24T12:03:00.0000000Z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1435873-161336-WJZ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0x01010039B45A44DEB64741BF21CBE403845ACE</vt:lpwstr>
  </property>
</Properties>
</file>