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8510B2">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13556DA9" wp14:anchorId="70F21D28">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FE0F51" w:rsidRDefault="00FE0F5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FE0F51" w:rsidRDefault="00FE0F5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FE0F51">
            <w:bookmarkStart w:name="woordmerk" w:id="1"/>
            <w:bookmarkStart w:name="woordmerk_bk" w:id="2"/>
            <w:bookmarkEnd w:id="1"/>
            <w:r>
              <w:rPr>
                <w:noProof/>
              </w:rPr>
              <w:drawing>
                <wp:inline distT="0" distB="0" distL="0" distR="0" wp14:anchorId="4F5CB60C" wp14:editId="32C0D967">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FE0F51">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8510B2" w:rsidRDefault="008A7B34">
            <w:pPr>
              <w:pStyle w:val="adres"/>
            </w:pPr>
            <w:r>
              <w:fldChar w:fldCharType="begin"/>
            </w:r>
            <w:r w:rsidR="000129A4">
              <w:instrText xml:space="preserve"> DOCVARIABLE adres *\MERGEFORMAT </w:instrText>
            </w:r>
            <w:r>
              <w:fldChar w:fldCharType="separate"/>
            </w:r>
            <w:r w:rsidR="00FE0F51">
              <w:t>Aan de Voorzitter van de Tweede Kamer</w:t>
            </w:r>
          </w:p>
          <w:p w:rsidR="00FE0F51" w:rsidRDefault="00FE0F51">
            <w:pPr>
              <w:pStyle w:val="adres"/>
            </w:pPr>
            <w:r>
              <w:t>der Staten-Generaal</w:t>
            </w:r>
          </w:p>
          <w:p w:rsidR="00FE0F51" w:rsidRDefault="00FE0F51">
            <w:pPr>
              <w:pStyle w:val="adres"/>
            </w:pPr>
            <w:r>
              <w:t>Postbus 20018 </w:t>
            </w:r>
          </w:p>
          <w:p w:rsidR="00F75106" w:rsidRDefault="00FE0F51">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FE0F51">
              <w:rPr>
                <w:noProof/>
              </w:rPr>
              <w:t>Datum</w:t>
            </w:r>
            <w:r>
              <w:rPr>
                <w:noProof/>
              </w:rPr>
              <w:fldChar w:fldCharType="end"/>
            </w:r>
          </w:p>
        </w:tc>
        <w:tc>
          <w:tcPr>
            <w:tcW w:w="6413" w:type="dxa"/>
          </w:tcPr>
          <w:p w:rsidR="00F75106" w:rsidP="00376383"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376383">
              <w:t>26</w:t>
            </w:r>
            <w:r w:rsidR="00FE0F51">
              <w:t xml:space="preserve"> september 2018</w:t>
            </w:r>
            <w:r>
              <w:fldChar w:fldCharType="end"/>
            </w:r>
          </w:p>
        </w:tc>
      </w:tr>
      <w:tr w:rsidR="00F75106" w:rsidTr="00FE0F51">
        <w:trPr>
          <w:trHeight w:val="1208"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FE0F51">
              <w:rPr>
                <w:noProof/>
              </w:rPr>
              <w:t>Onderwerp</w:t>
            </w:r>
            <w:r>
              <w:rPr>
                <w:noProof/>
              </w:rPr>
              <w:fldChar w:fldCharType="end"/>
            </w:r>
          </w:p>
        </w:tc>
        <w:tc>
          <w:tcPr>
            <w:tcW w:w="6413" w:type="dxa"/>
          </w:tcPr>
          <w:p w:rsidR="00FE0F51" w:rsidRDefault="00FE0F51">
            <w:pPr>
              <w:pStyle w:val="datumonderwerp"/>
            </w:pPr>
            <w:r w:rsidRPr="00FE0F51">
              <w:t>Wijziging van het Burgerlijk Wetboek en het Burgerlijk Wetboek BES houdende de omzetting van aandelen aan toonder in aandelen op naam ten behoeve van de vaststelling van de identiteit van houders van deze aandelen</w:t>
            </w:r>
            <w:r>
              <w:t>.</w:t>
            </w:r>
            <w:r w:rsidRPr="00FE0F51">
              <w:t xml:space="preserve"> </w:t>
            </w:r>
          </w:p>
          <w:p w:rsidR="00F75106" w:rsidP="00FE0F51" w:rsidRDefault="00FE0F51">
            <w:pPr>
              <w:pStyle w:val="datumonderwerp"/>
            </w:pPr>
            <w:r w:rsidRPr="00FE0F51">
              <w:t>(Wet omzetting aandelen aan toonder</w:t>
            </w:r>
            <w:r>
              <w:t>)</w:t>
            </w:r>
            <w:r w:rsidRPr="00FE0F51">
              <w:t xml:space="preserve"> 34 930 </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FE0F51" w:rsidP="00FE0F51" w:rsidRDefault="00FE0F51">
            <w:pPr>
              <w:pStyle w:val="afzendgegevens-bold"/>
            </w:pPr>
            <w:bookmarkStart w:name="referentiegegevens" w:id="3"/>
            <w:bookmarkStart w:name="referentiegegevens_bk" w:id="4"/>
            <w:bookmarkEnd w:id="3"/>
            <w:r>
              <w:t>Directie Wetgeving en Juridische Zaken</w:t>
            </w:r>
          </w:p>
          <w:p w:rsidR="00FE0F51" w:rsidP="00FE0F51" w:rsidRDefault="00FE0F51">
            <w:pPr>
              <w:pStyle w:val="afzendgegevens"/>
            </w:pPr>
            <w:r>
              <w:t>Sector Privaatrecht</w:t>
            </w:r>
          </w:p>
          <w:p w:rsidR="00FE0F51" w:rsidP="00FE0F51" w:rsidRDefault="00FE0F51">
            <w:pPr>
              <w:pStyle w:val="witregel1"/>
            </w:pPr>
            <w:r>
              <w:t> </w:t>
            </w:r>
          </w:p>
          <w:p w:rsidRPr="00376383" w:rsidR="00FE0F51" w:rsidP="00FE0F51" w:rsidRDefault="00FE0F51">
            <w:pPr>
              <w:pStyle w:val="afzendgegevens"/>
              <w:rPr>
                <w:lang w:val="de-DE"/>
              </w:rPr>
            </w:pPr>
            <w:r w:rsidRPr="00376383">
              <w:rPr>
                <w:lang w:val="de-DE"/>
              </w:rPr>
              <w:t>Turfmarkt 147</w:t>
            </w:r>
          </w:p>
          <w:p w:rsidRPr="00376383" w:rsidR="00FE0F51" w:rsidP="00FE0F51" w:rsidRDefault="00FE0F51">
            <w:pPr>
              <w:pStyle w:val="afzendgegevens"/>
              <w:rPr>
                <w:lang w:val="de-DE"/>
              </w:rPr>
            </w:pPr>
            <w:r w:rsidRPr="00376383">
              <w:rPr>
                <w:lang w:val="de-DE"/>
              </w:rPr>
              <w:t>2511 DP  Den Haag</w:t>
            </w:r>
          </w:p>
          <w:p w:rsidRPr="00376383" w:rsidR="00FE0F51" w:rsidP="00FE0F51" w:rsidRDefault="00FE0F51">
            <w:pPr>
              <w:pStyle w:val="afzendgegevens"/>
              <w:rPr>
                <w:lang w:val="de-DE"/>
              </w:rPr>
            </w:pPr>
            <w:r w:rsidRPr="00376383">
              <w:rPr>
                <w:lang w:val="de-DE"/>
              </w:rPr>
              <w:t>Postbus 20301</w:t>
            </w:r>
          </w:p>
          <w:p w:rsidRPr="00376383" w:rsidR="00FE0F51" w:rsidP="00FE0F51" w:rsidRDefault="00FE0F51">
            <w:pPr>
              <w:pStyle w:val="afzendgegevens"/>
              <w:rPr>
                <w:lang w:val="de-DE"/>
              </w:rPr>
            </w:pPr>
            <w:r w:rsidRPr="00376383">
              <w:rPr>
                <w:lang w:val="de-DE"/>
              </w:rPr>
              <w:t>2500 EH  Den Haag</w:t>
            </w:r>
          </w:p>
          <w:p w:rsidRPr="00376383" w:rsidR="00FE0F51" w:rsidP="00FE0F51" w:rsidRDefault="00FE0F51">
            <w:pPr>
              <w:pStyle w:val="afzendgegevens"/>
              <w:rPr>
                <w:lang w:val="de-DE"/>
              </w:rPr>
            </w:pPr>
            <w:r w:rsidRPr="00376383">
              <w:rPr>
                <w:lang w:val="de-DE"/>
              </w:rPr>
              <w:t>www.rijksoverheid.nl/jenv</w:t>
            </w:r>
          </w:p>
          <w:p w:rsidRPr="00376383" w:rsidR="00FE0F51" w:rsidP="00FE0F51" w:rsidRDefault="00FE0F51">
            <w:pPr>
              <w:pStyle w:val="witregel1"/>
              <w:rPr>
                <w:lang w:val="de-DE"/>
              </w:rPr>
            </w:pPr>
            <w:r w:rsidRPr="00376383">
              <w:rPr>
                <w:lang w:val="de-DE"/>
              </w:rPr>
              <w:t> </w:t>
            </w:r>
          </w:p>
          <w:p w:rsidRPr="00376383" w:rsidR="00FE0F51" w:rsidP="00FE0F51" w:rsidRDefault="00FE0F51">
            <w:pPr>
              <w:pStyle w:val="afzendgegevens-italic"/>
              <w:rPr>
                <w:lang w:val="de-DE"/>
              </w:rPr>
            </w:pPr>
          </w:p>
          <w:p w:rsidRPr="00376383" w:rsidR="00FE0F51" w:rsidP="00FE0F51" w:rsidRDefault="00FE0F51">
            <w:pPr>
              <w:pStyle w:val="witregel1"/>
              <w:rPr>
                <w:lang w:val="de-DE"/>
              </w:rPr>
            </w:pPr>
            <w:r w:rsidRPr="00376383">
              <w:rPr>
                <w:lang w:val="de-DE"/>
              </w:rPr>
              <w:t> </w:t>
            </w:r>
          </w:p>
          <w:p w:rsidR="00FE0F51" w:rsidP="00FE0F51" w:rsidRDefault="00FE0F51">
            <w:pPr>
              <w:pStyle w:val="afzendgegevens"/>
            </w:pPr>
            <w:r>
              <w:t>T  070 370 79 11</w:t>
            </w:r>
          </w:p>
          <w:p w:rsidR="00FE0F51" w:rsidP="00FE0F51" w:rsidRDefault="00FE0F51">
            <w:pPr>
              <w:pStyle w:val="afzendgegevens"/>
            </w:pPr>
            <w:r>
              <w:t>F  070 370 75 16</w:t>
            </w:r>
          </w:p>
          <w:p w:rsidR="00FE0F51" w:rsidP="00FE0F51" w:rsidRDefault="00FE0F51">
            <w:pPr>
              <w:pStyle w:val="witregel2"/>
            </w:pPr>
            <w:r>
              <w:t> </w:t>
            </w:r>
          </w:p>
          <w:p w:rsidR="00FE0F51" w:rsidP="00FE0F51" w:rsidRDefault="00FE0F51">
            <w:pPr>
              <w:pStyle w:val="referentiekopjes"/>
            </w:pPr>
            <w:r>
              <w:t>Ons kenmerk</w:t>
            </w:r>
          </w:p>
          <w:p w:rsidR="00FE0F51" w:rsidP="00FE0F51" w:rsidRDefault="00376383">
            <w:pPr>
              <w:pStyle w:val="referentiegegevens"/>
            </w:pPr>
            <w:r>
              <w:t>2366251</w:t>
            </w:r>
          </w:p>
          <w:p w:rsidR="00FE0F51" w:rsidP="00FE0F51" w:rsidRDefault="00FE0F51">
            <w:pPr>
              <w:pStyle w:val="witregel1"/>
            </w:pPr>
            <w:r>
              <w:t> </w:t>
            </w:r>
          </w:p>
          <w:p w:rsidR="00FE0F51" w:rsidP="00FE0F51" w:rsidRDefault="00FE0F51">
            <w:pPr>
              <w:pStyle w:val="clausule"/>
            </w:pPr>
            <w:r>
              <w:t>Bij beantwoording de datum en ons kenmerk vermelden. Wilt u slechts één zaak in uw brief behandelen.</w:t>
            </w:r>
          </w:p>
          <w:p w:rsidR="00FE0F51" w:rsidP="00FE0F51" w:rsidRDefault="00FE0F51">
            <w:pPr>
              <w:pStyle w:val="referentiegegevens"/>
            </w:pPr>
          </w:p>
          <w:bookmarkEnd w:id="4"/>
          <w:p w:rsidR="00F75106" w:rsidP="00FE0F51"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37638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8510B2">
            <w:pPr>
              <w:pStyle w:val="broodtekst"/>
            </w:pPr>
            <w:r>
              <w:rPr>
                <w:noProof/>
                <w:sz w:val="20"/>
              </w:rPr>
              <w:lastRenderedPageBreak/>
              <mc:AlternateContent>
                <mc:Choice Requires="wps">
                  <w:drawing>
                    <wp:anchor distT="0" distB="0" distL="114300" distR="114300" simplePos="0" relativeHeight="251658752" behindDoc="0" locked="1" layoutInCell="1" allowOverlap="1" wp14:editId="48EC4EF9" wp14:anchorId="2B61259A">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5A5316C2" wp14:anchorId="2C9E91FB">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8510B2" w:rsidP="008510B2" w:rsidRDefault="008510B2">
      <w:pPr>
        <w:pStyle w:val="broodtekst"/>
      </w:pPr>
      <w:bookmarkStart w:name="cursor" w:id="8"/>
      <w:bookmarkEnd w:id="8"/>
    </w:p>
    <w:p w:rsidR="008510B2" w:rsidP="008510B2" w:rsidRDefault="008510B2">
      <w:pPr>
        <w:pStyle w:val="broodtekst"/>
      </w:pPr>
    </w:p>
    <w:p w:rsidR="00F75106" w:rsidP="008510B2" w:rsidRDefault="00FE0F51">
      <w:pPr>
        <w:pStyle w:val="broodtekst"/>
      </w:pPr>
      <w:r>
        <w:t>Hierbij bied ik u de nota naar aanleiding van het verslag inzake het bovenvermelde voorstel aan.</w:t>
      </w:r>
      <w:bookmarkStart w:name="STDTXT__Bestuursdepartement_DWJZ_DWJZtek" w:id="9"/>
    </w:p>
    <w:p w:rsidR="00FE0F51" w:rsidRDefault="00FE0F51">
      <w:pPr>
        <w:pStyle w:val="broodtekst"/>
      </w:pPr>
    </w:p>
    <w:p w:rsidR="008510B2" w:rsidRDefault="008510B2">
      <w:pPr>
        <w:pStyle w:val="broodtekst"/>
      </w:pPr>
    </w:p>
    <w:p w:rsidR="00FE0F51" w:rsidRDefault="00FE0F51">
      <w:pPr>
        <w:pStyle w:val="broodtekst"/>
      </w:pPr>
      <w:r>
        <w:t>De Minister voor Rechtsbescherming,</w:t>
      </w:r>
    </w:p>
    <w:p w:rsidR="00FE0F51" w:rsidRDefault="00FE0F51">
      <w:pPr>
        <w:pStyle w:val="broodtekst"/>
      </w:pPr>
    </w:p>
    <w:p w:rsidR="00FE0F51" w:rsidRDefault="00FE0F51">
      <w:pPr>
        <w:pStyle w:val="broodtekst"/>
      </w:pPr>
    </w:p>
    <w:p w:rsidR="00FE0F51" w:rsidRDefault="00FE0F51">
      <w:pPr>
        <w:pStyle w:val="broodtekst"/>
      </w:pPr>
    </w:p>
    <w:p w:rsidR="00FE0F51" w:rsidRDefault="00FE0F51">
      <w:pPr>
        <w:pStyle w:val="broodtekst"/>
      </w:pPr>
    </w:p>
    <w:p w:rsidR="00FE0F51" w:rsidRDefault="00FE0F51">
      <w:pPr>
        <w:pStyle w:val="broodtekst"/>
      </w:pPr>
      <w:r>
        <w:t>Sander Dekker</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FE0F51" w:rsidR="00FE0F51" w:rsidTr="004A2114">
              <w:tc>
                <w:tcPr>
                  <w:tcW w:w="7534" w:type="dxa"/>
                  <w:gridSpan w:val="3"/>
                  <w:shd w:val="clear" w:color="auto" w:fill="auto"/>
                </w:tcPr>
                <w:p w:rsidRPr="00FE0F51" w:rsidR="00FE0F51" w:rsidP="00FE0F51" w:rsidRDefault="00FE0F51">
                  <w:pPr>
                    <w:pStyle w:val="broodtekst"/>
                  </w:pPr>
                  <w:bookmarkStart w:name="ondertekening" w:id="10"/>
                  <w:bookmarkStart w:name="ondertekening_bk" w:id="11"/>
                  <w:bookmarkEnd w:id="10"/>
                </w:p>
              </w:tc>
            </w:tr>
            <w:tr w:rsidRPr="00FE0F51" w:rsidR="00FE0F51" w:rsidTr="0037768B">
              <w:tc>
                <w:tcPr>
                  <w:tcW w:w="7534" w:type="dxa"/>
                  <w:gridSpan w:val="3"/>
                  <w:shd w:val="clear" w:color="auto" w:fill="auto"/>
                </w:tcPr>
                <w:p w:rsidRPr="00FE0F51" w:rsidR="00FE0F51" w:rsidP="00FE0F51" w:rsidRDefault="00FE0F51">
                  <w:pPr>
                    <w:pStyle w:val="broodtekst"/>
                  </w:pPr>
                </w:p>
              </w:tc>
            </w:tr>
            <w:tr w:rsidRPr="00FE0F51" w:rsidR="00FE0F51" w:rsidTr="001C4018">
              <w:tc>
                <w:tcPr>
                  <w:tcW w:w="7534" w:type="dxa"/>
                  <w:gridSpan w:val="3"/>
                  <w:shd w:val="clear" w:color="auto" w:fill="auto"/>
                </w:tcPr>
                <w:p w:rsidRPr="00FE0F51" w:rsidR="00FE0F51" w:rsidP="00FE0F51" w:rsidRDefault="00FE0F51">
                  <w:pPr>
                    <w:pStyle w:val="broodtekst"/>
                  </w:pPr>
                </w:p>
              </w:tc>
            </w:tr>
            <w:tr w:rsidRPr="00FE0F51" w:rsidR="00FE0F51" w:rsidTr="00E10B2D">
              <w:tc>
                <w:tcPr>
                  <w:tcW w:w="7534" w:type="dxa"/>
                  <w:gridSpan w:val="3"/>
                  <w:shd w:val="clear" w:color="auto" w:fill="auto"/>
                </w:tcPr>
                <w:p w:rsidRPr="00FE0F51" w:rsidR="00FE0F51" w:rsidP="00FE0F51" w:rsidRDefault="00FE0F51">
                  <w:pPr>
                    <w:pStyle w:val="broodtekst"/>
                  </w:pPr>
                </w:p>
              </w:tc>
            </w:tr>
            <w:tr w:rsidRPr="00FE0F51" w:rsidR="00FE0F51" w:rsidTr="00D65EA4">
              <w:tc>
                <w:tcPr>
                  <w:tcW w:w="7534" w:type="dxa"/>
                  <w:gridSpan w:val="3"/>
                  <w:shd w:val="clear" w:color="auto" w:fill="auto"/>
                </w:tcPr>
                <w:p w:rsidRPr="00FE0F51" w:rsidR="00FE0F51" w:rsidP="00FE0F51" w:rsidRDefault="00FE0F51">
                  <w:pPr>
                    <w:pStyle w:val="broodtekst"/>
                  </w:pPr>
                </w:p>
              </w:tc>
            </w:tr>
            <w:tr w:rsidRPr="00FE0F51" w:rsidR="00FE0F51" w:rsidTr="00FE0F51">
              <w:tc>
                <w:tcPr>
                  <w:tcW w:w="4209" w:type="dxa"/>
                  <w:shd w:val="clear" w:color="auto" w:fill="auto"/>
                </w:tcPr>
                <w:p w:rsidRPr="00FE0F51" w:rsidR="00FE0F51" w:rsidP="00FE0F51" w:rsidRDefault="00FE0F51">
                  <w:pPr>
                    <w:pStyle w:val="broodtekst"/>
                  </w:pPr>
                </w:p>
              </w:tc>
              <w:tc>
                <w:tcPr>
                  <w:tcW w:w="226" w:type="dxa"/>
                  <w:shd w:val="clear" w:color="auto" w:fill="auto"/>
                </w:tcPr>
                <w:p w:rsidRPr="00FE0F51" w:rsidR="00FE0F51" w:rsidP="00FE0F51" w:rsidRDefault="00FE0F51">
                  <w:pPr>
                    <w:pStyle w:val="broodtekst"/>
                  </w:pPr>
                </w:p>
              </w:tc>
              <w:tc>
                <w:tcPr>
                  <w:tcW w:w="3099" w:type="dxa"/>
                  <w:shd w:val="clear" w:color="auto" w:fill="auto"/>
                </w:tcPr>
                <w:p w:rsidRPr="00FE0F51" w:rsidR="00FE0F51" w:rsidRDefault="00FE0F51">
                  <w:pPr>
                    <w:pStyle w:val="broodtekst"/>
                  </w:pPr>
                </w:p>
              </w:tc>
            </w:tr>
          </w:tbl>
          <w:p w:rsidR="00FE0F51" w:rsidP="00FE0F51" w:rsidRDefault="00FE0F51">
            <w:pPr>
              <w:pStyle w:val="in-table"/>
            </w:pPr>
          </w:p>
          <w:bookmarkEnd w:id="11"/>
          <w:p w:rsidR="00F75106" w:rsidP="00FE0F51" w:rsidRDefault="008A7B34">
            <w:pPr>
              <w:pStyle w:val="in-table"/>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376383">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51" w:rsidRDefault="00FE0F51">
      <w:r>
        <w:separator/>
      </w:r>
    </w:p>
    <w:p w:rsidR="00FE0F51" w:rsidRDefault="00FE0F51"/>
    <w:p w:rsidR="00FE0F51" w:rsidRDefault="00FE0F51"/>
    <w:p w:rsidR="00FE0F51" w:rsidRDefault="00FE0F51"/>
  </w:endnote>
  <w:endnote w:type="continuationSeparator" w:id="0">
    <w:p w:rsidR="00FE0F51" w:rsidRDefault="00FE0F51">
      <w:r>
        <w:continuationSeparator/>
      </w:r>
    </w:p>
    <w:p w:rsidR="00FE0F51" w:rsidRDefault="00FE0F51"/>
    <w:p w:rsidR="00FE0F51" w:rsidRDefault="00FE0F51"/>
    <w:p w:rsidR="00FE0F51" w:rsidRDefault="00FE0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4320AB">
            <w:fldChar w:fldCharType="begin"/>
          </w:r>
          <w:r w:rsidR="004320AB">
            <w:instrText xml:space="preserve"> NUMPAGES   \* MERGEFORMAT </w:instrText>
          </w:r>
          <w:r w:rsidR="004320AB">
            <w:fldChar w:fldCharType="separate"/>
          </w:r>
          <w:r w:rsidR="00376383">
            <w:t>1</w:t>
          </w:r>
          <w:r w:rsidR="004320AB">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76383">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FE0F51">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76383">
            <w:rPr>
              <w:rStyle w:val="Huisstijl-GegevenCharChar"/>
            </w:rPr>
            <w:t>van</w:t>
          </w:r>
          <w:r>
            <w:rPr>
              <w:rStyle w:val="Huisstijl-GegevenCharChar"/>
            </w:rPr>
            <w:fldChar w:fldCharType="end"/>
          </w:r>
          <w:r w:rsidR="0089073C">
            <w:t xml:space="preserve"> </w:t>
          </w:r>
          <w:r w:rsidR="004320AB">
            <w:fldChar w:fldCharType="begin"/>
          </w:r>
          <w:r w:rsidR="004320AB">
            <w:instrText xml:space="preserve"> SECTIONPAGES   \* MERGEFORMAT </w:instrText>
          </w:r>
          <w:r w:rsidR="004320AB">
            <w:fldChar w:fldCharType="separate"/>
          </w:r>
          <w:r w:rsidR="00FE0F51">
            <w:t>1</w:t>
          </w:r>
          <w:r w:rsidR="004320AB">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4320AB">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76383">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FE0F51">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76383">
            <w:rPr>
              <w:rStyle w:val="Huisstijl-GegevenCharChar"/>
            </w:rPr>
            <w:t>van</w:t>
          </w:r>
          <w:r>
            <w:rPr>
              <w:rStyle w:val="Huisstijl-GegevenCharChar"/>
            </w:rPr>
            <w:fldChar w:fldCharType="end"/>
          </w:r>
          <w:r w:rsidR="0089073C">
            <w:t xml:space="preserve"> </w:t>
          </w:r>
          <w:r w:rsidR="004320AB">
            <w:fldChar w:fldCharType="begin"/>
          </w:r>
          <w:r w:rsidR="004320AB">
            <w:instrText xml:space="preserve"> SECTIONPAGES   \* MERGEFORMAT </w:instrText>
          </w:r>
          <w:r w:rsidR="004320AB">
            <w:fldChar w:fldCharType="separate"/>
          </w:r>
          <w:r w:rsidR="00FE0F51">
            <w:t>1</w:t>
          </w:r>
          <w:r w:rsidR="004320AB">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51" w:rsidRDefault="00FE0F51">
      <w:r>
        <w:separator/>
      </w:r>
    </w:p>
  </w:footnote>
  <w:footnote w:type="continuationSeparator" w:id="0">
    <w:p w:rsidR="00FE0F51" w:rsidRDefault="00FE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510B2">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540E1F2" wp14:editId="0528E8EB">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76383" w:rsidRDefault="008A7B34">
                                <w:pPr>
                                  <w:pStyle w:val="referentiegegevparagraaf"/>
                                  <w:rPr>
                                    <w:b/>
                                  </w:rPr>
                                </w:pPr>
                                <w:r>
                                  <w:rPr>
                                    <w:b/>
                                  </w:rPr>
                                  <w:fldChar w:fldCharType="begin"/>
                                </w:r>
                                <w:r w:rsidR="0089073C" w:rsidRPr="00376383">
                                  <w:rPr>
                                    <w:b/>
                                  </w:rPr>
                                  <w:instrText xml:space="preserve"> DOCPROPERTY directoraatvolg</w:instrText>
                                </w:r>
                                <w:r>
                                  <w:rPr>
                                    <w:b/>
                                  </w:rPr>
                                  <w:fldChar w:fldCharType="separate"/>
                                </w:r>
                                <w:r w:rsidR="00376383">
                                  <w:rPr>
                                    <w:b/>
                                  </w:rPr>
                                  <w:t>Directie Wetgeving en Juridische Zaken</w:t>
                                </w:r>
                              </w:p>
                              <w:p w:rsidR="00376383" w:rsidRDefault="008A7B34">
                                <w:pPr>
                                  <w:pStyle w:val="referentiegegevparagraaf"/>
                                  <w:rPr>
                                    <w:rStyle w:val="directieregel"/>
                                  </w:rPr>
                                </w:pPr>
                                <w:r>
                                  <w:rPr>
                                    <w:b/>
                                  </w:rPr>
                                  <w:fldChar w:fldCharType="end"/>
                                </w:r>
                                <w:r>
                                  <w:fldChar w:fldCharType="begin"/>
                                </w:r>
                                <w:r w:rsidR="0089073C" w:rsidRPr="00376383">
                                  <w:instrText xml:space="preserve"> DOCPROPERTY directoraatnaamvolg </w:instrText>
                                </w:r>
                                <w:r>
                                  <w:fldChar w:fldCharType="end"/>
                                </w:r>
                                <w:r>
                                  <w:fldChar w:fldCharType="begin"/>
                                </w:r>
                                <w:r w:rsidR="000129A4">
                                  <w:instrText xml:space="preserve"> DOCPROPERTY onderdeelvolg </w:instrText>
                                </w:r>
                                <w:r>
                                  <w:fldChar w:fldCharType="separate"/>
                                </w:r>
                                <w:r w:rsidR="00376383">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376383">
                                  <w:rPr>
                                    <w:rStyle w:val="directieregel"/>
                                  </w:rPr>
                                  <w:t> </w:t>
                                </w:r>
                              </w:p>
                              <w:p w:rsidR="0089073C" w:rsidRPr="00376383"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7638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376383">
                                  <w:t>19 september 2018</w:t>
                                </w:r>
                                <w:r>
                                  <w:fldChar w:fldCharType="end"/>
                                </w:r>
                              </w:p>
                              <w:p w:rsidR="0089073C" w:rsidRDefault="0089073C">
                                <w:pPr>
                                  <w:pStyle w:val="witregel1"/>
                                </w:pPr>
                              </w:p>
                              <w:p w:rsidR="0037638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7638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376383">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76383" w:rsidRDefault="008A7B34">
                          <w:pPr>
                            <w:pStyle w:val="referentiegegevparagraaf"/>
                            <w:rPr>
                              <w:b/>
                            </w:rPr>
                          </w:pPr>
                          <w:r>
                            <w:rPr>
                              <w:b/>
                            </w:rPr>
                            <w:fldChar w:fldCharType="begin"/>
                          </w:r>
                          <w:r w:rsidR="0089073C" w:rsidRPr="00376383">
                            <w:rPr>
                              <w:b/>
                            </w:rPr>
                            <w:instrText xml:space="preserve"> DOCPROPERTY directoraatvolg</w:instrText>
                          </w:r>
                          <w:r>
                            <w:rPr>
                              <w:b/>
                            </w:rPr>
                            <w:fldChar w:fldCharType="separate"/>
                          </w:r>
                          <w:r w:rsidR="00376383">
                            <w:rPr>
                              <w:b/>
                            </w:rPr>
                            <w:t>Directie Wetgeving en Juridische Zaken</w:t>
                          </w:r>
                        </w:p>
                        <w:p w:rsidR="00376383" w:rsidRDefault="008A7B34">
                          <w:pPr>
                            <w:pStyle w:val="referentiegegevparagraaf"/>
                            <w:rPr>
                              <w:rStyle w:val="directieregel"/>
                            </w:rPr>
                          </w:pPr>
                          <w:r>
                            <w:rPr>
                              <w:b/>
                            </w:rPr>
                            <w:fldChar w:fldCharType="end"/>
                          </w:r>
                          <w:r>
                            <w:fldChar w:fldCharType="begin"/>
                          </w:r>
                          <w:r w:rsidR="0089073C" w:rsidRPr="00376383">
                            <w:instrText xml:space="preserve"> DOCPROPERTY directoraatnaamvolg </w:instrText>
                          </w:r>
                          <w:r>
                            <w:fldChar w:fldCharType="end"/>
                          </w:r>
                          <w:r>
                            <w:fldChar w:fldCharType="begin"/>
                          </w:r>
                          <w:r w:rsidR="000129A4">
                            <w:instrText xml:space="preserve"> DOCPROPERTY onderdeelvolg </w:instrText>
                          </w:r>
                          <w:r>
                            <w:fldChar w:fldCharType="separate"/>
                          </w:r>
                          <w:r w:rsidR="00376383">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376383">
                            <w:rPr>
                              <w:rStyle w:val="directieregel"/>
                            </w:rPr>
                            <w:t> </w:t>
                          </w:r>
                        </w:p>
                        <w:p w:rsidR="0089073C" w:rsidRPr="00376383"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76383">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376383">
                            <w:t>19 september 2018</w:t>
                          </w:r>
                          <w:r>
                            <w:fldChar w:fldCharType="end"/>
                          </w:r>
                        </w:p>
                        <w:p w:rsidR="0089073C" w:rsidRDefault="0089073C">
                          <w:pPr>
                            <w:pStyle w:val="witregel1"/>
                          </w:pPr>
                        </w:p>
                        <w:p w:rsidR="0037638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7638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376383">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D7C3759" wp14:editId="7163F8BE">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234A7FB2" wp14:editId="7C118E13">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8510B2">
      <w:rPr>
        <w:noProof/>
        <w:color w:val="FFFFFF"/>
        <w:sz w:val="20"/>
      </w:rPr>
      <mc:AlternateContent>
        <mc:Choice Requires="wps">
          <w:drawing>
            <wp:anchor distT="0" distB="0" distL="114300" distR="114300" simplePos="0" relativeHeight="251656192" behindDoc="0" locked="1" layoutInCell="1" allowOverlap="1" wp14:anchorId="48847ADE" wp14:editId="1D6A7C2E">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4320AB">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33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gt;_x000d__x000a_&lt;data customer=&quot;minjus&quot; profile=&quot;minjus&quot; model=&quot;$/brief-2010.xml&quot; country-code=&quot;31&quot; src=&quot;DWJZ/Wet/11 Behandeling TK/11 Brief TK nota nav verslag.xml&quot; target=&quot;Microsoft Word&quot; target-version=&quot;14.0&quot; target-build=&quot;14.0.7208&quot; engine-version=&quot;3.4.8&quot; lastuser-initials=&quot;MN-B&quot; lastuser-name=&quot;Manraj N. - BD/DWJZ/SBR&quot;&gt;&lt;brief template=&quot;$/brief-2010.dotm&quot; id=&quot;29b0afd8178e4fe18d5d97a1e513ddad&quot; version=&quot;1.0&quot; lcid=&quot;1043&quot;&gt;&lt;adres formatted-value=&quot;Aan de Voorzitter van de Tweede Kamer der Staten-Generaal\nPostbus 20018 \n2500 EA  DEN HAAG&quot;&gt;&lt;address street=&quot;Postbus 20018&quot; housenr=&quot;&quot; zipcode=&quot;2500 EA&quot; city=&quot;DEN HAAG&quot; country-id=&quot;NLD&quot; omitted-country=&quot;Nederland&quot; country-code=&quot;31&quot;&gt;&lt;to&gt;Aan de Voorzitter van de Tweede Kamer der Staten-Generaal&lt;/to&gt;&lt;/address&gt;&lt;/adres&gt;&lt;chklogo value=&quot;0&quot;/&gt;&lt;documenttitel formatted-value=&quot;Brief - ewrwerwerwerwerwer&quot;/&gt;&lt;chkcontact value=&quot;1&quot;/&gt;&lt;radtelefoon value=&quot;1&quot;/&gt;&lt;chkfunctie1 value=&quot;1&quot;/&gt;&lt;chkfunctie2 value=&quot;1&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documenttype value=&quot;Uitgaand&quot; formatted-value=&quot;Uitgaand&quot;/&gt;&lt;docstatus value=&quot;Informeel concept&quot; formatted-value=&quot;Informeel concept&quot;/&gt;&lt;ds:content-includes profile=&quot;minjus&quot; xmlns:ds=&quot;http://namespaces.docsys.nl/content&quot;&gt;&lt;ds:content src=&quot;$/Bestuursdepartement/DWJZ/DWJZ tekstblokken/Wet/11 Behandeling TK/11 brief TK nota nav verslag.xml&quot; at=&quot;cursor&quot; id=&quot;IDJQTLB3HJC4RZCUPJ0XJJCTAQTMK40KWZ4B4CQZST0TELWHRH3HO&quot; bookmark=&quot;STDTXT__Bestuursdepartement_DWJZ_DWJZtekstblokken_Wet_11BehandelingTK_11briefTKnotanavverslag_xml&quot; orgsys-crc=&quot;AEABC56D&quot; orgdoc-crc=&quot;99856099&quot;&gt;&lt;ds:template&gt;&lt;medenamens/&gt;&lt;departementen/&gt;&lt;keuzelijst1/&gt;&lt;/ds:template&gt;&lt;ds:body xmlns:ds=&quot;http://namespaces.docsys.nl/content&quot;&gt;&lt;p&gt;Hierbij bied ik u de nota naar aanleiding van het (nader) verslag inzake het bovenvermelde voorstel (alsmede een nota van wijziging) aan.&lt;/p&gt;&lt;/ds:body&gt;&lt;/ds:content&gt;&lt;ds:content src=&quot;$/Bestuursdepartement/DWJZ/DWJZ tekstblokken/geintegreerde tekstblokken/Ondertekening minister of staats.xml&quot; at=&quot;cursor&quot; id=&quot;IDIXAV4SRSNPOXNY2SU0BN330MUPGJLNIRUZUTFBGJGJOYQ24Z4VC&quot; bookmark=&quot;STDTXT__Bestuursdepartement_DWJZ_DWJZtekstblokken_geintegreerdetekstblokken_Ondertekeningministerofstaats_xml&quot; orgsys-crc=&quot;60918379&quot; orgdoc-crc=&quot;3AD1555C&quot;&gt;&lt;ds:template&gt;&lt;ministerStaats/&gt;&lt;naamMinisterStaats&gt;Sander Dekker&lt;/naamMinisterStaats&gt;&lt;Bewindspersoon&gt;De Minister voor Rechtsbescherming,&lt;/Bewindspersoon&gt;&lt;/ds:template&gt;&lt;ds:body xmlns:ds=&quot;http://namespaces.docsys.nl/content&quot;&gt;&lt;p&gt;&lt;/p&gt;&lt;p&gt;De Minister voor Rechtsbescherming,&lt;/p&gt;&lt;p&gt;&lt;/p&gt;&lt;p&gt;&lt;/p&gt;&lt;p&gt;&lt;/p&gt;&lt;p&gt;&lt;/p&gt;&lt;p&gt;Sander Dekker&lt;/p&gt;&lt;/ds:body&gt;&lt;/ds:content&gt;&lt;/ds:content-includes&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W.J. Brants&lt;/p&gt;&lt;p style=&quot;afzendgegevens-italic&quot;&g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2010.xml&quot;/&gt;&lt;ondertekenaar-item value=&quot;59&quot; formatted-value=&quot;dwjz&quot;&gt;&lt;afzender taal=&quot;1043&quot; aanhef=&quot;1&quot; groetregel=&quot;1&quot; name=&quot;dwjz&quot; country-id=&quot;NLD&quot; country-code=&quot;31&quot; organisatie=&quot;176&quot;&gt;&lt;taal id=&quot;1043&quot;/&gt;&lt;taal id=&quot;2057&quot;/&gt;&lt;taal id=&quot;1031&quot;/&gt;&lt;taal id=&quot;1036&quot;/&gt;&lt;taal id=&quot;1034&quot;/&gt;&lt;/afzender&gt;_x000d__x000a__x0009__x0009_&lt;/ondertekenaar-item&gt;&lt;tweedeondertekenaar-item/&gt;&lt;behandelddoor-item value=&quot;31&quot; formatted-value=&quot;Brants&quot;&gt;&lt;afzender taal=&quot;1043&quot; aanhef=&quot;1&quot; groetregel=&quot;1&quot; name=&quot;Brants&quot; country-id=&quot;NLD&quot; country-code=&quot;31&quot; organisatie=&quot;176&quot; naam=&quot;mr.W.J. Brants&quot; functie=&quot;Wetgevingsjurist&quot; email=&quot;w.j.brants@minvenj.nl&quot; mobiel=&quot;00652877453&quot; gender=&quot;M&quot; onderdeel=&quot;Sector Privaatrecht&quot;/&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2057&quot; zoekveld=&quot;Directie Wetgeving en Juridische Zaken (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taal=&quot;1043&quot; omschrijving=&quot;Directie Wetgeving en Juridische Zaken (DWJZ)&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_x0009_&lt;taal id=&quot;1031&quot; zoekveld=&quot;Directie Wetgeving en Juridische Zaken (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_x0009_&lt;taal id=&quot;1034&quot; zoekveld=&quot;Directie Wetgeving en Juridische Zaken (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lt;/organisatie&gt;_x000d__x000a__x0009__x0009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0652877453&quot; formatted-value=&quot;00652877453&quot;&gt;&lt;phonenumber country-code=&quot;31&quot; number=&quot;00652877453&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W.J. Brants&quot;/&gt;&lt;email formatted-value=&quot;w.j.brants@minvenj.nl&quot;/&gt;&lt;functie formatted-value=&quo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Privaatrecht&quot; formatted-value=&quot;Sector Privaatrecht&quot;/&gt;&lt;digionderdeel value=&quot;Sector Privaatrecht&quot; formatted-value=&quot;Sector Privaatrecht&quot;/&gt;&lt;onderdeelvolg formatted-value=&quot;Sector Privaatrecht&quot;/&gt;&lt;directieregel formatted-value=&quot; \n&quot;/&gt;&lt;datum value=&quot;2018-09-19T11:02:25&quot; formatted-value=&quot;19 september 2018&quot;/&gt;&lt;onskenmerk value=&quot;.&quot; formatted-value=&quot;.&quot; format-disabled=&quot;true&quot;/&gt;&lt;uwkenmerk formatted-value=&quot;&quot;/&gt;&lt;onderwerp formatted-value=&quot;ewrwerwerwerwerwer&quot; value=&quot;ewrwerwerwerwerwer&quot; format-disabled=&quot;true&quot;/&gt;&lt;bijlage formatted-value=&quot;&quot;/&gt;&lt;projectnaam/&gt;&lt;kopieaan/&gt;&lt;namensdeze/&gt;&lt;rubricering formatted-value=&quot;&quot;/&gt;&lt;rubriceringvolg formatted-value=&quot;&quot;/&gt;&lt;digijust value=&quot;0&quot; formatted-value=&quot;0&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FE0F51"/>
    <w:rsid w:val="000129A4"/>
    <w:rsid w:val="000E4FC7"/>
    <w:rsid w:val="001B5B02"/>
    <w:rsid w:val="003115A9"/>
    <w:rsid w:val="00376383"/>
    <w:rsid w:val="0040796D"/>
    <w:rsid w:val="004320AB"/>
    <w:rsid w:val="005B585C"/>
    <w:rsid w:val="00652887"/>
    <w:rsid w:val="00666B4A"/>
    <w:rsid w:val="00690E82"/>
    <w:rsid w:val="00794445"/>
    <w:rsid w:val="007B4866"/>
    <w:rsid w:val="008510B2"/>
    <w:rsid w:val="0089073C"/>
    <w:rsid w:val="008A7B34"/>
    <w:rsid w:val="009B09F2"/>
    <w:rsid w:val="00B07A5A"/>
    <w:rsid w:val="00B2078A"/>
    <w:rsid w:val="00B46C81"/>
    <w:rsid w:val="00C22108"/>
    <w:rsid w:val="00CC3E4D"/>
    <w:rsid w:val="00D2034F"/>
    <w:rsid w:val="00DD1C86"/>
    <w:rsid w:val="00E46F34"/>
    <w:rsid w:val="00F60DEA"/>
    <w:rsid w:val="00F75106"/>
    <w:rsid w:val="00FE0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3115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15A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3115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15A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1063</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2018-09-25T09:19:00.0000000Z</lastPrinted>
  <dcterms:created xsi:type="dcterms:W3CDTF">2018-09-26T10:02:00.0000000Z</dcterms:created>
  <dcterms:modified xsi:type="dcterms:W3CDTF">2018-09-26T10:02:00.0000000Z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19 september 2018</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ewrwerwerwerwerwer</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Privaatrecht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0x010100F7645531FFB3854D8C1D4D0DDA195BDE</vt:lpwstr>
  </property>
</Properties>
</file>