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97AE2" w:rsidR="001914EE" w:rsidP="00097AE2" w:rsidRDefault="001914EE">
      <w:bookmarkStart w:name="_GoBack" w:id="0"/>
      <w:bookmarkEnd w:id="0"/>
    </w:p>
    <w:p w:rsidR="00385F30" w:rsidRDefault="00385F30"/>
    <w:p w:rsidR="001914EE" w:rsidP="008C356D" w:rsidRDefault="001914EE">
      <w:pPr>
        <w:rPr>
          <w:szCs w:val="18"/>
        </w:rPr>
      </w:pPr>
    </w:p>
    <w:p w:rsidR="00A25359" w:rsidP="008C356D" w:rsidRDefault="00A25359">
      <w:pPr>
        <w:rPr>
          <w:szCs w:val="18"/>
        </w:rPr>
      </w:pPr>
    </w:p>
    <w:p w:rsidR="00343769" w:rsidP="008C356D" w:rsidRDefault="00343769">
      <w:pPr>
        <w:rPr>
          <w:szCs w:val="18"/>
        </w:rPr>
      </w:pPr>
    </w:p>
    <w:p w:rsidR="00AB7075" w:rsidP="00AB7075" w:rsidRDefault="00AB7075">
      <w:pPr>
        <w:tabs>
          <w:tab w:val="left" w:pos="244"/>
          <w:tab w:val="left" w:pos="4961"/>
        </w:tabs>
      </w:pPr>
      <w:r>
        <w:tab/>
      </w:r>
      <w:r>
        <w:tab/>
        <w:t xml:space="preserve">‘s-Gravenhage, </w:t>
      </w:r>
      <w:r w:rsidR="00A61FA2">
        <w:t xml:space="preserve">28 augustus 2018 </w:t>
      </w:r>
    </w:p>
    <w:p w:rsidR="00AB7075" w:rsidP="00AB7075" w:rsidRDefault="00AB7075">
      <w:pPr>
        <w:tabs>
          <w:tab w:val="left" w:pos="244"/>
          <w:tab w:val="left" w:pos="4961"/>
        </w:tabs>
      </w:pPr>
    </w:p>
    <w:p w:rsidR="00AB7075" w:rsidP="00AB7075" w:rsidRDefault="00AB7075">
      <w:pPr>
        <w:tabs>
          <w:tab w:val="left" w:pos="244"/>
          <w:tab w:val="left" w:pos="4961"/>
        </w:tabs>
      </w:pPr>
    </w:p>
    <w:p w:rsidR="00AB7075" w:rsidP="00AB7075" w:rsidRDefault="00AB7075">
      <w:pPr>
        <w:tabs>
          <w:tab w:val="left" w:pos="244"/>
          <w:tab w:val="left" w:pos="4961"/>
        </w:tabs>
      </w:pPr>
      <w:r>
        <w:tab/>
      </w:r>
      <w:r>
        <w:tab/>
        <w:t>Aan de Koning</w:t>
      </w:r>
    </w:p>
    <w:p w:rsidRPr="00256665" w:rsidR="00AB7075" w:rsidP="00AB7075" w:rsidRDefault="00AB7075">
      <w:pPr>
        <w:tabs>
          <w:tab w:val="left" w:pos="244"/>
          <w:tab w:val="left" w:pos="4961"/>
        </w:tabs>
        <w:rPr>
          <w:b/>
        </w:rPr>
      </w:pPr>
    </w:p>
    <w:p w:rsidR="00AB7075" w:rsidP="00AB7075" w:rsidRDefault="00AB7075">
      <w:pPr>
        <w:tabs>
          <w:tab w:val="left" w:pos="244"/>
          <w:tab w:val="left" w:pos="4961"/>
        </w:tabs>
      </w:pPr>
    </w:p>
    <w:p w:rsidR="00AB7075" w:rsidP="00AB7075" w:rsidRDefault="00AB7075">
      <w:pPr>
        <w:tabs>
          <w:tab w:val="left" w:pos="244"/>
          <w:tab w:val="left" w:pos="4961"/>
        </w:tabs>
      </w:pPr>
    </w:p>
    <w:p w:rsidR="00AB7075" w:rsidP="00AB7075" w:rsidRDefault="00AB7075">
      <w:pPr>
        <w:tabs>
          <w:tab w:val="left" w:pos="244"/>
          <w:tab w:val="left" w:pos="4961"/>
        </w:tabs>
      </w:pPr>
    </w:p>
    <w:p w:rsidR="00AB7075" w:rsidP="00AB7075" w:rsidRDefault="001914EE">
      <w:pPr>
        <w:tabs>
          <w:tab w:val="left" w:pos="244"/>
          <w:tab w:val="left" w:pos="4961"/>
        </w:tabs>
      </w:pPr>
      <w:r>
        <w:t>WJZ</w:t>
      </w:r>
      <w:r w:rsidR="00AB7075">
        <w:t xml:space="preserve"> / </w:t>
      </w:r>
      <w:r>
        <w:t>18155067</w:t>
      </w:r>
    </w:p>
    <w:p w:rsidR="00AB7075" w:rsidP="00AB7075" w:rsidRDefault="00AB7075">
      <w:pPr>
        <w:tabs>
          <w:tab w:val="left" w:pos="244"/>
          <w:tab w:val="left" w:pos="4961"/>
        </w:tabs>
      </w:pPr>
    </w:p>
    <w:p w:rsidR="00AB7075" w:rsidP="00AB7075" w:rsidRDefault="00AB7075">
      <w:pPr>
        <w:tabs>
          <w:tab w:val="left" w:pos="244"/>
          <w:tab w:val="left" w:pos="4961"/>
        </w:tabs>
      </w:pPr>
    </w:p>
    <w:p w:rsidRPr="00984BE6" w:rsidR="00AB7075" w:rsidP="001914EE" w:rsidRDefault="001914EE">
      <w:bookmarkStart w:name="EZOnderwerp" w:id="1"/>
      <w:r>
        <w:t>Nader rapport inzake het voorstel van wet</w:t>
      </w:r>
      <w:bookmarkEnd w:id="1"/>
      <w:r>
        <w:t> tot wijziging van de Wet verbod pelsdierhouderij in verband met het toevoegen van de bevoegdheid tot het opleggen van bestuursrechtelijke herstelsancties ter handhaving van die wet</w:t>
      </w:r>
    </w:p>
    <w:p w:rsidR="00AB7075" w:rsidP="00AB7075" w:rsidRDefault="00AB7075">
      <w:pPr>
        <w:tabs>
          <w:tab w:val="left" w:pos="244"/>
          <w:tab w:val="left" w:pos="4961"/>
        </w:tabs>
      </w:pPr>
      <w:r>
        <w:t>=========================================================</w:t>
      </w:r>
    </w:p>
    <w:p w:rsidR="00AB7075" w:rsidP="00810C93" w:rsidRDefault="00AB7075"/>
    <w:p w:rsidRPr="00DE33D5" w:rsidR="001914EE" w:rsidP="001914EE" w:rsidRDefault="001914EE">
      <w:pPr>
        <w:tabs>
          <w:tab w:val="left" w:pos="360"/>
          <w:tab w:val="left" w:pos="2160"/>
          <w:tab w:val="left" w:pos="4320"/>
          <w:tab w:val="left" w:pos="6480"/>
        </w:tabs>
        <w:rPr>
          <w:szCs w:val="18"/>
        </w:rPr>
      </w:pPr>
      <w:r w:rsidRPr="00DE33D5">
        <w:rPr>
          <w:szCs w:val="18"/>
        </w:rPr>
        <w:t xml:space="preserve">Blijkens de mededeling van de Directeur van Uw kabinet van </w:t>
      </w:r>
      <w:r>
        <w:rPr>
          <w:szCs w:val="18"/>
        </w:rPr>
        <w:t>13 juni 2018</w:t>
      </w:r>
      <w:r w:rsidRPr="00DE33D5">
        <w:rPr>
          <w:szCs w:val="18"/>
        </w:rPr>
        <w:t xml:space="preserve">, nr. </w:t>
      </w:r>
      <w:r>
        <w:rPr>
          <w:szCs w:val="18"/>
        </w:rPr>
        <w:t>2018001036</w:t>
      </w:r>
      <w:r w:rsidRPr="00DE33D5">
        <w:rPr>
          <w:szCs w:val="18"/>
        </w:rPr>
        <w:t xml:space="preserve">, machtigde Uwe Majesteit de Afdeling advisering van de Raad van State haar advies inzake het bovenvermelde voorstel van wet rechtstreeks aan mij te doen toekomen. Dit advies, gedateerd </w:t>
      </w:r>
      <w:r>
        <w:rPr>
          <w:szCs w:val="18"/>
        </w:rPr>
        <w:t>27 juni 2018</w:t>
      </w:r>
      <w:r w:rsidRPr="00DE33D5">
        <w:rPr>
          <w:szCs w:val="18"/>
        </w:rPr>
        <w:t xml:space="preserve">, nr. </w:t>
      </w:r>
      <w:r>
        <w:rPr>
          <w:szCs w:val="18"/>
        </w:rPr>
        <w:t>No.W11.18.0140/IV</w:t>
      </w:r>
      <w:r w:rsidRPr="00DE33D5">
        <w:rPr>
          <w:szCs w:val="18"/>
        </w:rPr>
        <w:t>, bied ik U hierbij aan.</w:t>
      </w:r>
    </w:p>
    <w:p w:rsidRPr="00DE33D5" w:rsidR="001914EE" w:rsidP="001914EE" w:rsidRDefault="001914EE">
      <w:pPr>
        <w:tabs>
          <w:tab w:val="left" w:pos="360"/>
          <w:tab w:val="left" w:pos="2160"/>
          <w:tab w:val="left" w:pos="4320"/>
          <w:tab w:val="left" w:pos="6480"/>
        </w:tabs>
        <w:rPr>
          <w:szCs w:val="18"/>
        </w:rPr>
      </w:pPr>
    </w:p>
    <w:p w:rsidRPr="00DE33D5" w:rsidR="001914EE" w:rsidP="001914EE" w:rsidRDefault="001914EE">
      <w:pPr>
        <w:rPr>
          <w:szCs w:val="18"/>
        </w:rPr>
      </w:pPr>
      <w:r>
        <w:t xml:space="preserve">Het voorstel geeft de Afdeling advisering van de Raad van State geen aanleiding tot het maken van inhoudelijke opmerkingen. </w:t>
      </w:r>
    </w:p>
    <w:p w:rsidRPr="00DE33D5" w:rsidR="001914EE" w:rsidP="001914EE" w:rsidRDefault="001914EE">
      <w:pPr>
        <w:tabs>
          <w:tab w:val="left" w:pos="360"/>
          <w:tab w:val="left" w:pos="2160"/>
          <w:tab w:val="left" w:pos="4320"/>
          <w:tab w:val="left" w:pos="6480"/>
        </w:tabs>
        <w:rPr>
          <w:szCs w:val="18"/>
        </w:rPr>
      </w:pPr>
    </w:p>
    <w:p w:rsidRPr="00DE33D5" w:rsidR="001914EE" w:rsidP="001914EE" w:rsidRDefault="001914EE">
      <w:pPr>
        <w:rPr>
          <w:szCs w:val="18"/>
        </w:rPr>
      </w:pPr>
      <w:r w:rsidRPr="00DE33D5">
        <w:rPr>
          <w:szCs w:val="18"/>
        </w:rPr>
        <w:t>Ik moge U verzoeken</w:t>
      </w:r>
      <w:r>
        <w:rPr>
          <w:lang w:val="en-US"/>
        </w:rPr>
        <w:t> </w:t>
      </w:r>
      <w:r w:rsidRPr="00DE33D5">
        <w:rPr>
          <w:szCs w:val="18"/>
        </w:rPr>
        <w:t>het hierbij gevoegde voorstel van wet en de memorie van toelichting aan de Tweede Kamer der Staten-Generaal te zenden.</w:t>
      </w:r>
    </w:p>
    <w:p w:rsidRPr="00DE33D5" w:rsidR="001914EE" w:rsidP="001914EE" w:rsidRDefault="001914EE">
      <w:pPr>
        <w:tabs>
          <w:tab w:val="left" w:pos="360"/>
          <w:tab w:val="left" w:pos="2160"/>
          <w:tab w:val="left" w:pos="4320"/>
          <w:tab w:val="left" w:pos="6480"/>
        </w:tabs>
        <w:rPr>
          <w:szCs w:val="18"/>
        </w:rPr>
      </w:pPr>
    </w:p>
    <w:p w:rsidRPr="00DE33D5" w:rsidR="001914EE" w:rsidP="001914EE" w:rsidRDefault="001914EE">
      <w:pPr>
        <w:tabs>
          <w:tab w:val="left" w:pos="360"/>
          <w:tab w:val="left" w:pos="2160"/>
          <w:tab w:val="left" w:pos="4320"/>
          <w:tab w:val="left" w:pos="6480"/>
        </w:tabs>
        <w:rPr>
          <w:szCs w:val="18"/>
        </w:rPr>
      </w:pPr>
    </w:p>
    <w:p w:rsidR="00106E0E" w:rsidP="00E31322" w:rsidRDefault="001914EE">
      <w:r w:rsidRPr="00DE33D5">
        <w:rPr>
          <w:szCs w:val="18"/>
        </w:rPr>
        <w:t>De Minister van Landbouw, Natuur en Voedselkwaliteit,</w:t>
      </w:r>
    </w:p>
    <w:sectPr w:rsidR="00106E0E" w:rsidSect="007D1E2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EE" w:rsidRDefault="001914EE">
      <w:r>
        <w:separator/>
      </w:r>
    </w:p>
    <w:p w:rsidR="001914EE" w:rsidRDefault="001914EE"/>
  </w:endnote>
  <w:endnote w:type="continuationSeparator" w:id="0">
    <w:p w:rsidR="001914EE" w:rsidRDefault="001914EE">
      <w:r>
        <w:continuationSeparator/>
      </w:r>
    </w:p>
    <w:p w:rsidR="001914EE" w:rsidRDefault="00191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8D" w:rsidRPr="00106E0E" w:rsidRDefault="0028188D" w:rsidP="00DC4AB6">
    <w:pPr>
      <w:pStyle w:val="Voettekst"/>
      <w:ind w:right="360"/>
      <w:rPr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8D" w:rsidRPr="00106E0E" w:rsidRDefault="0028188D" w:rsidP="00106E0E">
    <w:pPr>
      <w:pStyle w:val="Voettekst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EE" w:rsidRDefault="001914EE">
      <w:r>
        <w:separator/>
      </w:r>
    </w:p>
    <w:p w:rsidR="001914EE" w:rsidRDefault="001914EE"/>
  </w:footnote>
  <w:footnote w:type="continuationSeparator" w:id="0">
    <w:p w:rsidR="001914EE" w:rsidRDefault="001914EE">
      <w:r>
        <w:continuationSeparator/>
      </w:r>
    </w:p>
    <w:p w:rsidR="001914EE" w:rsidRDefault="001914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8D" w:rsidRPr="00217880" w:rsidRDefault="0028188D" w:rsidP="00106E0E">
    <w:pPr>
      <w:spacing w:line="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8D" w:rsidRPr="00106E0E" w:rsidRDefault="0028188D" w:rsidP="00106E0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8155067"/>
    <w:docVar w:name="HC_HBLIB" w:val="DOMUS"/>
  </w:docVars>
  <w:rsids>
    <w:rsidRoot w:val="001914EE"/>
    <w:rsid w:val="0000258C"/>
    <w:rsid w:val="00013862"/>
    <w:rsid w:val="00016012"/>
    <w:rsid w:val="00020189"/>
    <w:rsid w:val="00020EE4"/>
    <w:rsid w:val="00023E9A"/>
    <w:rsid w:val="00024D02"/>
    <w:rsid w:val="00033CDD"/>
    <w:rsid w:val="00034A84"/>
    <w:rsid w:val="00035E67"/>
    <w:rsid w:val="000366F3"/>
    <w:rsid w:val="00040768"/>
    <w:rsid w:val="00051D6E"/>
    <w:rsid w:val="00057180"/>
    <w:rsid w:val="0006024D"/>
    <w:rsid w:val="000712F5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0F1CEA"/>
    <w:rsid w:val="00100317"/>
    <w:rsid w:val="00106E0E"/>
    <w:rsid w:val="00115820"/>
    <w:rsid w:val="00123704"/>
    <w:rsid w:val="001270C7"/>
    <w:rsid w:val="00131049"/>
    <w:rsid w:val="00132540"/>
    <w:rsid w:val="001439A5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777B2"/>
    <w:rsid w:val="00181BE4"/>
    <w:rsid w:val="00185576"/>
    <w:rsid w:val="00185951"/>
    <w:rsid w:val="001914EE"/>
    <w:rsid w:val="00196B8B"/>
    <w:rsid w:val="001A2BEA"/>
    <w:rsid w:val="001A5FC3"/>
    <w:rsid w:val="001A6D93"/>
    <w:rsid w:val="001A6E5E"/>
    <w:rsid w:val="001C32EC"/>
    <w:rsid w:val="001C38BD"/>
    <w:rsid w:val="001C4D5A"/>
    <w:rsid w:val="001E34C6"/>
    <w:rsid w:val="001E5581"/>
    <w:rsid w:val="001F051F"/>
    <w:rsid w:val="001F3C70"/>
    <w:rsid w:val="00200D88"/>
    <w:rsid w:val="00201F68"/>
    <w:rsid w:val="00212F2A"/>
    <w:rsid w:val="00214F2B"/>
    <w:rsid w:val="00216567"/>
    <w:rsid w:val="00222D66"/>
    <w:rsid w:val="00224A8A"/>
    <w:rsid w:val="00224D63"/>
    <w:rsid w:val="002309A8"/>
    <w:rsid w:val="00236CFE"/>
    <w:rsid w:val="002428E3"/>
    <w:rsid w:val="00257F99"/>
    <w:rsid w:val="00260BAF"/>
    <w:rsid w:val="002650F7"/>
    <w:rsid w:val="00266E91"/>
    <w:rsid w:val="00271C1E"/>
    <w:rsid w:val="00272361"/>
    <w:rsid w:val="00273F3B"/>
    <w:rsid w:val="00274DB7"/>
    <w:rsid w:val="00275984"/>
    <w:rsid w:val="00280F74"/>
    <w:rsid w:val="0028188D"/>
    <w:rsid w:val="00286998"/>
    <w:rsid w:val="00291AB7"/>
    <w:rsid w:val="0029422B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1ADC"/>
    <w:rsid w:val="002F5147"/>
    <w:rsid w:val="002F7ABD"/>
    <w:rsid w:val="00312597"/>
    <w:rsid w:val="00327C34"/>
    <w:rsid w:val="00332013"/>
    <w:rsid w:val="00334154"/>
    <w:rsid w:val="003372C4"/>
    <w:rsid w:val="00341FA0"/>
    <w:rsid w:val="00343769"/>
    <w:rsid w:val="00344F3D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2CA"/>
    <w:rsid w:val="003A06C8"/>
    <w:rsid w:val="003A0D7C"/>
    <w:rsid w:val="003A3B27"/>
    <w:rsid w:val="003A4DD0"/>
    <w:rsid w:val="003B0155"/>
    <w:rsid w:val="003B7EE7"/>
    <w:rsid w:val="003C2CCB"/>
    <w:rsid w:val="003D2D83"/>
    <w:rsid w:val="003D39EC"/>
    <w:rsid w:val="003E3DD5"/>
    <w:rsid w:val="003F07C6"/>
    <w:rsid w:val="003F1F6B"/>
    <w:rsid w:val="003F3757"/>
    <w:rsid w:val="003F44B7"/>
    <w:rsid w:val="004008E9"/>
    <w:rsid w:val="00413D48"/>
    <w:rsid w:val="004249A8"/>
    <w:rsid w:val="00427C26"/>
    <w:rsid w:val="00441AC2"/>
    <w:rsid w:val="0044249B"/>
    <w:rsid w:val="0045023C"/>
    <w:rsid w:val="00451479"/>
    <w:rsid w:val="00451A5B"/>
    <w:rsid w:val="00452BCD"/>
    <w:rsid w:val="00452CEA"/>
    <w:rsid w:val="00453893"/>
    <w:rsid w:val="00465B52"/>
    <w:rsid w:val="0046708E"/>
    <w:rsid w:val="00472A65"/>
    <w:rsid w:val="00474463"/>
    <w:rsid w:val="00474B75"/>
    <w:rsid w:val="00477252"/>
    <w:rsid w:val="00483F0B"/>
    <w:rsid w:val="00490E10"/>
    <w:rsid w:val="00496319"/>
    <w:rsid w:val="00497279"/>
    <w:rsid w:val="004B421D"/>
    <w:rsid w:val="004B5465"/>
    <w:rsid w:val="004B70F0"/>
    <w:rsid w:val="004D505E"/>
    <w:rsid w:val="004D5E78"/>
    <w:rsid w:val="004D72CA"/>
    <w:rsid w:val="004E2242"/>
    <w:rsid w:val="004F42FF"/>
    <w:rsid w:val="004F44C2"/>
    <w:rsid w:val="00504FFF"/>
    <w:rsid w:val="00505262"/>
    <w:rsid w:val="00516022"/>
    <w:rsid w:val="005176A9"/>
    <w:rsid w:val="00521CEE"/>
    <w:rsid w:val="005312F6"/>
    <w:rsid w:val="005343BF"/>
    <w:rsid w:val="005403C8"/>
    <w:rsid w:val="005429DC"/>
    <w:rsid w:val="00551F17"/>
    <w:rsid w:val="00552529"/>
    <w:rsid w:val="00554CAE"/>
    <w:rsid w:val="005565F9"/>
    <w:rsid w:val="00572382"/>
    <w:rsid w:val="00573041"/>
    <w:rsid w:val="00575B80"/>
    <w:rsid w:val="005819CE"/>
    <w:rsid w:val="0058298D"/>
    <w:rsid w:val="005917F4"/>
    <w:rsid w:val="00593C2B"/>
    <w:rsid w:val="00595231"/>
    <w:rsid w:val="00596166"/>
    <w:rsid w:val="00596483"/>
    <w:rsid w:val="00597F64"/>
    <w:rsid w:val="005A207F"/>
    <w:rsid w:val="005A2F35"/>
    <w:rsid w:val="005B463E"/>
    <w:rsid w:val="005C34E1"/>
    <w:rsid w:val="005C3FE0"/>
    <w:rsid w:val="005C740C"/>
    <w:rsid w:val="005D084C"/>
    <w:rsid w:val="005D6213"/>
    <w:rsid w:val="005D625B"/>
    <w:rsid w:val="005E2A46"/>
    <w:rsid w:val="005E4206"/>
    <w:rsid w:val="005F39B2"/>
    <w:rsid w:val="005F62D3"/>
    <w:rsid w:val="005F6D11"/>
    <w:rsid w:val="00600CF0"/>
    <w:rsid w:val="006048F4"/>
    <w:rsid w:val="0060660A"/>
    <w:rsid w:val="00613159"/>
    <w:rsid w:val="00613B1D"/>
    <w:rsid w:val="00617A44"/>
    <w:rsid w:val="006202B6"/>
    <w:rsid w:val="00625CD0"/>
    <w:rsid w:val="0062627D"/>
    <w:rsid w:val="00627432"/>
    <w:rsid w:val="00641B01"/>
    <w:rsid w:val="006448E4"/>
    <w:rsid w:val="00645414"/>
    <w:rsid w:val="00647A0E"/>
    <w:rsid w:val="00653606"/>
    <w:rsid w:val="00660788"/>
    <w:rsid w:val="00661591"/>
    <w:rsid w:val="0066632F"/>
    <w:rsid w:val="00671B31"/>
    <w:rsid w:val="00672957"/>
    <w:rsid w:val="00674A89"/>
    <w:rsid w:val="00674F3D"/>
    <w:rsid w:val="00675CBF"/>
    <w:rsid w:val="00681AE6"/>
    <w:rsid w:val="00683725"/>
    <w:rsid w:val="00685545"/>
    <w:rsid w:val="006864B3"/>
    <w:rsid w:val="00692D64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D604B"/>
    <w:rsid w:val="006E3546"/>
    <w:rsid w:val="006E3FA9"/>
    <w:rsid w:val="006E7D82"/>
    <w:rsid w:val="006F038F"/>
    <w:rsid w:val="006F0F93"/>
    <w:rsid w:val="006F31F2"/>
    <w:rsid w:val="00714DC5"/>
    <w:rsid w:val="00715237"/>
    <w:rsid w:val="0071562C"/>
    <w:rsid w:val="007217AC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67234"/>
    <w:rsid w:val="007709EF"/>
    <w:rsid w:val="007774D1"/>
    <w:rsid w:val="007819CA"/>
    <w:rsid w:val="00783559"/>
    <w:rsid w:val="00795AE2"/>
    <w:rsid w:val="00796B12"/>
    <w:rsid w:val="00797AA5"/>
    <w:rsid w:val="007A01D8"/>
    <w:rsid w:val="007A26BD"/>
    <w:rsid w:val="007A4105"/>
    <w:rsid w:val="007B4503"/>
    <w:rsid w:val="007B508D"/>
    <w:rsid w:val="007C0384"/>
    <w:rsid w:val="007C406E"/>
    <w:rsid w:val="007C5183"/>
    <w:rsid w:val="007C6EA3"/>
    <w:rsid w:val="007C7573"/>
    <w:rsid w:val="007D1028"/>
    <w:rsid w:val="007D1E2E"/>
    <w:rsid w:val="007E2B20"/>
    <w:rsid w:val="007F2DE4"/>
    <w:rsid w:val="007F3B9A"/>
    <w:rsid w:val="007F5331"/>
    <w:rsid w:val="00800CCA"/>
    <w:rsid w:val="00806120"/>
    <w:rsid w:val="00806C34"/>
    <w:rsid w:val="00810BCD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2ECA"/>
    <w:rsid w:val="008547BA"/>
    <w:rsid w:val="008553C7"/>
    <w:rsid w:val="00857FEB"/>
    <w:rsid w:val="008601AF"/>
    <w:rsid w:val="00872271"/>
    <w:rsid w:val="00882479"/>
    <w:rsid w:val="00883137"/>
    <w:rsid w:val="00893030"/>
    <w:rsid w:val="008A1F5D"/>
    <w:rsid w:val="008A28F5"/>
    <w:rsid w:val="008B1198"/>
    <w:rsid w:val="008B3471"/>
    <w:rsid w:val="008B3929"/>
    <w:rsid w:val="008B4125"/>
    <w:rsid w:val="008B4CB3"/>
    <w:rsid w:val="008B7B24"/>
    <w:rsid w:val="008C2EE8"/>
    <w:rsid w:val="008C356D"/>
    <w:rsid w:val="008C7A94"/>
    <w:rsid w:val="008D34A8"/>
    <w:rsid w:val="008D563F"/>
    <w:rsid w:val="008E0B3F"/>
    <w:rsid w:val="008E49AD"/>
    <w:rsid w:val="008E698E"/>
    <w:rsid w:val="008F2584"/>
    <w:rsid w:val="008F3246"/>
    <w:rsid w:val="008F3C1B"/>
    <w:rsid w:val="008F508C"/>
    <w:rsid w:val="0090271B"/>
    <w:rsid w:val="009048C2"/>
    <w:rsid w:val="00906D76"/>
    <w:rsid w:val="00910642"/>
    <w:rsid w:val="00910DDF"/>
    <w:rsid w:val="00930B13"/>
    <w:rsid w:val="009311C8"/>
    <w:rsid w:val="00933376"/>
    <w:rsid w:val="00933836"/>
    <w:rsid w:val="00933A2F"/>
    <w:rsid w:val="00942F97"/>
    <w:rsid w:val="00945E3C"/>
    <w:rsid w:val="00950E45"/>
    <w:rsid w:val="00953713"/>
    <w:rsid w:val="00966676"/>
    <w:rsid w:val="009716D8"/>
    <w:rsid w:val="009718F9"/>
    <w:rsid w:val="00972FB9"/>
    <w:rsid w:val="009735EE"/>
    <w:rsid w:val="00975112"/>
    <w:rsid w:val="00981768"/>
    <w:rsid w:val="00983E8F"/>
    <w:rsid w:val="00987887"/>
    <w:rsid w:val="00992059"/>
    <w:rsid w:val="00994FDA"/>
    <w:rsid w:val="009A19AD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25359"/>
    <w:rsid w:val="00A30E68"/>
    <w:rsid w:val="00A31933"/>
    <w:rsid w:val="00A31DBA"/>
    <w:rsid w:val="00A34AA0"/>
    <w:rsid w:val="00A41FE2"/>
    <w:rsid w:val="00A46FEF"/>
    <w:rsid w:val="00A47948"/>
    <w:rsid w:val="00A50CF6"/>
    <w:rsid w:val="00A56946"/>
    <w:rsid w:val="00A569BD"/>
    <w:rsid w:val="00A6170E"/>
    <w:rsid w:val="00A61FA2"/>
    <w:rsid w:val="00A63B8C"/>
    <w:rsid w:val="00A67B54"/>
    <w:rsid w:val="00A715F8"/>
    <w:rsid w:val="00A77F6F"/>
    <w:rsid w:val="00A831FD"/>
    <w:rsid w:val="00A83352"/>
    <w:rsid w:val="00A850A2"/>
    <w:rsid w:val="00A91FA3"/>
    <w:rsid w:val="00A92155"/>
    <w:rsid w:val="00A927D3"/>
    <w:rsid w:val="00AA7FC9"/>
    <w:rsid w:val="00AB237D"/>
    <w:rsid w:val="00AB5933"/>
    <w:rsid w:val="00AB7075"/>
    <w:rsid w:val="00AD51EB"/>
    <w:rsid w:val="00AE013D"/>
    <w:rsid w:val="00AE11B7"/>
    <w:rsid w:val="00AE7F68"/>
    <w:rsid w:val="00AF2321"/>
    <w:rsid w:val="00AF2AFD"/>
    <w:rsid w:val="00AF52F6"/>
    <w:rsid w:val="00AF7237"/>
    <w:rsid w:val="00B0043A"/>
    <w:rsid w:val="00B00D75"/>
    <w:rsid w:val="00B070CB"/>
    <w:rsid w:val="00B12456"/>
    <w:rsid w:val="00B259C8"/>
    <w:rsid w:val="00B26CCF"/>
    <w:rsid w:val="00B30FC2"/>
    <w:rsid w:val="00B331A2"/>
    <w:rsid w:val="00B34D0C"/>
    <w:rsid w:val="00B34F7D"/>
    <w:rsid w:val="00B425F0"/>
    <w:rsid w:val="00B42DFA"/>
    <w:rsid w:val="00B531DD"/>
    <w:rsid w:val="00B55014"/>
    <w:rsid w:val="00B560FE"/>
    <w:rsid w:val="00B564F8"/>
    <w:rsid w:val="00B62232"/>
    <w:rsid w:val="00B70BF3"/>
    <w:rsid w:val="00B71DC2"/>
    <w:rsid w:val="00B91CFC"/>
    <w:rsid w:val="00B93893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02480"/>
    <w:rsid w:val="00C12D8C"/>
    <w:rsid w:val="00C1582A"/>
    <w:rsid w:val="00C15A91"/>
    <w:rsid w:val="00C206F1"/>
    <w:rsid w:val="00C217E1"/>
    <w:rsid w:val="00C219B1"/>
    <w:rsid w:val="00C4015B"/>
    <w:rsid w:val="00C40C60"/>
    <w:rsid w:val="00C5258E"/>
    <w:rsid w:val="00C5274C"/>
    <w:rsid w:val="00C619A7"/>
    <w:rsid w:val="00C73D5F"/>
    <w:rsid w:val="00C75E2C"/>
    <w:rsid w:val="00C917D7"/>
    <w:rsid w:val="00C92958"/>
    <w:rsid w:val="00C97C80"/>
    <w:rsid w:val="00CA0BF1"/>
    <w:rsid w:val="00CA47D3"/>
    <w:rsid w:val="00CA6533"/>
    <w:rsid w:val="00CA6A25"/>
    <w:rsid w:val="00CA6A3F"/>
    <w:rsid w:val="00CA7C99"/>
    <w:rsid w:val="00CC6290"/>
    <w:rsid w:val="00CD233D"/>
    <w:rsid w:val="00CD362D"/>
    <w:rsid w:val="00CD552D"/>
    <w:rsid w:val="00CE101D"/>
    <w:rsid w:val="00CE1C84"/>
    <w:rsid w:val="00CE3888"/>
    <w:rsid w:val="00CE5055"/>
    <w:rsid w:val="00CE5A4A"/>
    <w:rsid w:val="00CF01E9"/>
    <w:rsid w:val="00CF053F"/>
    <w:rsid w:val="00CF1A17"/>
    <w:rsid w:val="00D0609E"/>
    <w:rsid w:val="00D078E1"/>
    <w:rsid w:val="00D100E9"/>
    <w:rsid w:val="00D14C4B"/>
    <w:rsid w:val="00D21E4B"/>
    <w:rsid w:val="00D23522"/>
    <w:rsid w:val="00D235F1"/>
    <w:rsid w:val="00D264D6"/>
    <w:rsid w:val="00D31870"/>
    <w:rsid w:val="00D33BF0"/>
    <w:rsid w:val="00D516BE"/>
    <w:rsid w:val="00D5423B"/>
    <w:rsid w:val="00D54F4E"/>
    <w:rsid w:val="00D60BA4"/>
    <w:rsid w:val="00D62419"/>
    <w:rsid w:val="00D77870"/>
    <w:rsid w:val="00D80977"/>
    <w:rsid w:val="00D80CCE"/>
    <w:rsid w:val="00D87D03"/>
    <w:rsid w:val="00D9055C"/>
    <w:rsid w:val="00D95C88"/>
    <w:rsid w:val="00D97B2E"/>
    <w:rsid w:val="00DB21C2"/>
    <w:rsid w:val="00DB36FE"/>
    <w:rsid w:val="00DB533A"/>
    <w:rsid w:val="00DB6307"/>
    <w:rsid w:val="00DC4AB6"/>
    <w:rsid w:val="00DD1DCD"/>
    <w:rsid w:val="00DD31A3"/>
    <w:rsid w:val="00DD338F"/>
    <w:rsid w:val="00DD45D8"/>
    <w:rsid w:val="00DD5FED"/>
    <w:rsid w:val="00DD66F2"/>
    <w:rsid w:val="00DE3FE0"/>
    <w:rsid w:val="00DE4772"/>
    <w:rsid w:val="00DE578A"/>
    <w:rsid w:val="00DE69B4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1322"/>
    <w:rsid w:val="00E3731D"/>
    <w:rsid w:val="00E43083"/>
    <w:rsid w:val="00E51469"/>
    <w:rsid w:val="00E634E3"/>
    <w:rsid w:val="00E70BD1"/>
    <w:rsid w:val="00E70C8A"/>
    <w:rsid w:val="00E717C4"/>
    <w:rsid w:val="00E73016"/>
    <w:rsid w:val="00E7758C"/>
    <w:rsid w:val="00E77F89"/>
    <w:rsid w:val="00E80E71"/>
    <w:rsid w:val="00E850D3"/>
    <w:rsid w:val="00E853D6"/>
    <w:rsid w:val="00E876B9"/>
    <w:rsid w:val="00EA1A8B"/>
    <w:rsid w:val="00EC0DFF"/>
    <w:rsid w:val="00EC237D"/>
    <w:rsid w:val="00EC4D0E"/>
    <w:rsid w:val="00EC4E2B"/>
    <w:rsid w:val="00ED04A6"/>
    <w:rsid w:val="00ED072A"/>
    <w:rsid w:val="00ED2CCC"/>
    <w:rsid w:val="00ED539E"/>
    <w:rsid w:val="00EE0FFE"/>
    <w:rsid w:val="00EE4A1F"/>
    <w:rsid w:val="00EE4C2D"/>
    <w:rsid w:val="00EE6287"/>
    <w:rsid w:val="00EF1B5A"/>
    <w:rsid w:val="00EF24FB"/>
    <w:rsid w:val="00EF2CCA"/>
    <w:rsid w:val="00EF60DC"/>
    <w:rsid w:val="00F00F54"/>
    <w:rsid w:val="00F03963"/>
    <w:rsid w:val="00F11068"/>
    <w:rsid w:val="00F1256D"/>
    <w:rsid w:val="00F129D5"/>
    <w:rsid w:val="00F13A4E"/>
    <w:rsid w:val="00F172BB"/>
    <w:rsid w:val="00F179A8"/>
    <w:rsid w:val="00F17B10"/>
    <w:rsid w:val="00F21BEF"/>
    <w:rsid w:val="00F220A5"/>
    <w:rsid w:val="00F41A6F"/>
    <w:rsid w:val="00F44C52"/>
    <w:rsid w:val="00F45A25"/>
    <w:rsid w:val="00F50F86"/>
    <w:rsid w:val="00F51FB7"/>
    <w:rsid w:val="00F53F91"/>
    <w:rsid w:val="00F61569"/>
    <w:rsid w:val="00F61A72"/>
    <w:rsid w:val="00F62B67"/>
    <w:rsid w:val="00F66F13"/>
    <w:rsid w:val="00F679BC"/>
    <w:rsid w:val="00F735CC"/>
    <w:rsid w:val="00F74073"/>
    <w:rsid w:val="00F75603"/>
    <w:rsid w:val="00F845B4"/>
    <w:rsid w:val="00F865CD"/>
    <w:rsid w:val="00F8713B"/>
    <w:rsid w:val="00F93F9E"/>
    <w:rsid w:val="00FA2CD7"/>
    <w:rsid w:val="00FB06ED"/>
    <w:rsid w:val="00FB2ED7"/>
    <w:rsid w:val="00FC3165"/>
    <w:rsid w:val="00FC36AB"/>
    <w:rsid w:val="00FC4300"/>
    <w:rsid w:val="00FC7F66"/>
    <w:rsid w:val="00FD5776"/>
    <w:rsid w:val="00FE1CB6"/>
    <w:rsid w:val="00FE486B"/>
    <w:rsid w:val="00FE4F08"/>
    <w:rsid w:val="00FE755B"/>
    <w:rsid w:val="00FF1F2B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uiPriority w:val="99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DC4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uiPriority w:val="99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DC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146</ap:Words>
  <ap:Characters>870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1014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2018-08-23T10:12:00.0000000Z</lastPrinted>
  <dcterms:created xsi:type="dcterms:W3CDTF">2018-08-28T09:11:00.0000000Z</dcterms:created>
  <dcterms:modified xsi:type="dcterms:W3CDTF">2018-08-28T09:11:00.0000000Z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0x01010052CD97B27BAE31479E04CA1350639EB3</vt:lpwstr>
  </property>
</Properties>
</file>