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AB7075">
      <w:pPr>
        <w:tabs>
          <w:tab w:val="left" w:pos="244"/>
          <w:tab w:val="left" w:pos="4961"/>
        </w:tabs>
      </w:pPr>
      <w:r>
        <w:tab/>
      </w:r>
      <w:r>
        <w:tab/>
        <w:t xml:space="preserve">‘s-Gravenhage, </w:t>
      </w:r>
      <w:r w:rsidR="00720E8B">
        <w:t>21 augustus 2018</w:t>
      </w:r>
      <w:bookmarkStart w:name="_GoBack" w:id="0"/>
      <w:bookmarkEnd w:id="0"/>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0E00FB">
      <w:pPr>
        <w:tabs>
          <w:tab w:val="left" w:pos="244"/>
          <w:tab w:val="left" w:pos="4961"/>
        </w:tabs>
      </w:pPr>
      <w:r>
        <w:t>WJZ</w:t>
      </w:r>
      <w:r w:rsidR="00AB7075">
        <w:t xml:space="preserve"> / </w:t>
      </w:r>
      <w:r>
        <w:t>18194704</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0E00FB" w:rsidRDefault="000E00FB">
      <w:bookmarkStart w:name="EZOnderwerp" w:id="1"/>
      <w:r>
        <w:t>Nader rapport inzake het voorstel van wet</w:t>
      </w:r>
      <w:bookmarkEnd w:id="1"/>
      <w:r>
        <w:t> tot wijziging van de Wet opslag duurzame energie (in verband met de vaststelling van tarieven voor het jaar 2019)</w:t>
      </w:r>
    </w:p>
    <w:p w:rsidR="00AB7075" w:rsidP="00AB7075" w:rsidRDefault="00AB7075">
      <w:pPr>
        <w:tabs>
          <w:tab w:val="left" w:pos="244"/>
          <w:tab w:val="left" w:pos="4961"/>
        </w:tabs>
      </w:pPr>
      <w:r>
        <w:t>=========================================================</w:t>
      </w:r>
      <w:r w:rsidR="005B5A29">
        <w:t>===</w:t>
      </w:r>
    </w:p>
    <w:p w:rsidR="00AB7075" w:rsidP="00810C93" w:rsidRDefault="00AB7075"/>
    <w:p w:rsidR="005B5A29" w:rsidP="000E00FB" w:rsidRDefault="000E00FB">
      <w:pPr>
        <w:tabs>
          <w:tab w:val="left" w:pos="360"/>
          <w:tab w:val="left" w:pos="2160"/>
          <w:tab w:val="left" w:pos="4320"/>
          <w:tab w:val="left" w:pos="6480"/>
        </w:tabs>
      </w:pPr>
      <w:r>
        <w:t xml:space="preserve">Blijkens de mededeling van de Directeur van Uw kabinet van 9 juli 2018, nr. No.2018001235, machtigde Uwe Majesteit de Afdeling advisering van de Raad van State haar advies inzake het bovenvermelde voorstel van wet rechtstreeks aan mij te doen toekomen. Dit advies, gedateerd </w:t>
      </w:r>
    </w:p>
    <w:p w:rsidR="000E00FB" w:rsidP="000E00FB" w:rsidRDefault="000E00FB">
      <w:pPr>
        <w:tabs>
          <w:tab w:val="left" w:pos="360"/>
          <w:tab w:val="left" w:pos="2160"/>
          <w:tab w:val="left" w:pos="4320"/>
          <w:tab w:val="left" w:pos="6480"/>
        </w:tabs>
      </w:pPr>
      <w:r>
        <w:t>18 juli 2018, nr. No.W18.18.0182/IV, bied ik U hierbij aan.</w:t>
      </w:r>
    </w:p>
    <w:p w:rsidR="000E00FB" w:rsidP="000E00FB" w:rsidRDefault="000E00FB">
      <w:pPr>
        <w:tabs>
          <w:tab w:val="left" w:pos="360"/>
          <w:tab w:val="left" w:pos="2160"/>
          <w:tab w:val="left" w:pos="4320"/>
          <w:tab w:val="left" w:pos="6480"/>
        </w:tabs>
      </w:pPr>
    </w:p>
    <w:p w:rsidR="000E00FB" w:rsidP="000E00FB" w:rsidRDefault="000E00FB">
      <w:r>
        <w:t xml:space="preserve">Het voorstel geeft de Afdeling advisering van de Raad van State geen aanleiding tot het maken van inhoudelijke opmerkingen. </w:t>
      </w:r>
    </w:p>
    <w:p w:rsidR="000E00FB" w:rsidP="000E00FB" w:rsidRDefault="000E00FB">
      <w:pPr>
        <w:tabs>
          <w:tab w:val="left" w:pos="360"/>
          <w:tab w:val="left" w:pos="2160"/>
          <w:tab w:val="left" w:pos="4320"/>
          <w:tab w:val="left" w:pos="6480"/>
        </w:tabs>
      </w:pPr>
    </w:p>
    <w:p w:rsidR="000E00FB" w:rsidP="000E00FB" w:rsidRDefault="000E00FB">
      <w:r>
        <w:t>Ik moge U verzoeken</w:t>
      </w:r>
      <w:r>
        <w:rPr>
          <w:lang w:val="en-US"/>
        </w:rPr>
        <w:t> </w:t>
      </w:r>
      <w:r>
        <w:t>het hierbij gevoegde voorstel van wet en de memorie van toelichting met bijlage aan de Tweede Kamer der Staten-Generaal te zenden.</w:t>
      </w:r>
    </w:p>
    <w:p w:rsidR="000E00FB" w:rsidP="000E00FB" w:rsidRDefault="000E00FB">
      <w:pPr>
        <w:tabs>
          <w:tab w:val="left" w:pos="360"/>
          <w:tab w:val="left" w:pos="2160"/>
          <w:tab w:val="left" w:pos="4320"/>
          <w:tab w:val="left" w:pos="6480"/>
        </w:tabs>
      </w:pPr>
    </w:p>
    <w:p w:rsidR="000E00FB" w:rsidP="000E00FB" w:rsidRDefault="000E00FB">
      <w:pPr>
        <w:tabs>
          <w:tab w:val="left" w:pos="360"/>
          <w:tab w:val="left" w:pos="2160"/>
          <w:tab w:val="left" w:pos="4320"/>
          <w:tab w:val="left" w:pos="6480"/>
        </w:tabs>
      </w:pPr>
    </w:p>
    <w:p w:rsidR="00106E0E" w:rsidP="000E00FB" w:rsidRDefault="000E00FB">
      <w:pPr>
        <w:tabs>
          <w:tab w:val="left" w:pos="360"/>
          <w:tab w:val="left" w:pos="2160"/>
          <w:tab w:val="left" w:pos="4320"/>
          <w:tab w:val="left" w:pos="6480"/>
        </w:tabs>
      </w:pPr>
      <w:r>
        <w:t>De Minister van Economische Zaken en Klimaat,</w:t>
      </w:r>
    </w:p>
    <w:sectPr w:rsidR="00106E0E" w:rsidSect="007D1E2E">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FB" w:rsidRDefault="000E00FB">
      <w:r>
        <w:separator/>
      </w:r>
    </w:p>
    <w:p w:rsidR="000E00FB" w:rsidRDefault="000E00FB"/>
  </w:endnote>
  <w:endnote w:type="continuationSeparator" w:id="0">
    <w:p w:rsidR="000E00FB" w:rsidRDefault="000E00FB">
      <w:r>
        <w:continuationSeparator/>
      </w:r>
    </w:p>
    <w:p w:rsidR="000E00FB" w:rsidRDefault="000E0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FB" w:rsidRDefault="000E00FB">
      <w:r>
        <w:separator/>
      </w:r>
    </w:p>
    <w:p w:rsidR="000E00FB" w:rsidRDefault="000E00FB"/>
  </w:footnote>
  <w:footnote w:type="continuationSeparator" w:id="0">
    <w:p w:rsidR="000E00FB" w:rsidRDefault="000E00FB">
      <w:r>
        <w:continuationSeparator/>
      </w:r>
    </w:p>
    <w:p w:rsidR="000E00FB" w:rsidRDefault="000E00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8194704"/>
    <w:docVar w:name="HC_HBLIB" w:val="DOMUS"/>
  </w:docVars>
  <w:rsids>
    <w:rsidRoot w:val="000E00FB"/>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667D1"/>
    <w:rsid w:val="000712F5"/>
    <w:rsid w:val="00071F28"/>
    <w:rsid w:val="00074079"/>
    <w:rsid w:val="00092799"/>
    <w:rsid w:val="00092C5F"/>
    <w:rsid w:val="00096680"/>
    <w:rsid w:val="000A0F36"/>
    <w:rsid w:val="000A174A"/>
    <w:rsid w:val="000A3E0A"/>
    <w:rsid w:val="000A65AC"/>
    <w:rsid w:val="000B7281"/>
    <w:rsid w:val="000B7FAB"/>
    <w:rsid w:val="000C1BA1"/>
    <w:rsid w:val="000C371A"/>
    <w:rsid w:val="000C3EA9"/>
    <w:rsid w:val="000D0225"/>
    <w:rsid w:val="000E00FB"/>
    <w:rsid w:val="000E7895"/>
    <w:rsid w:val="000F161D"/>
    <w:rsid w:val="00106E0E"/>
    <w:rsid w:val="00115820"/>
    <w:rsid w:val="00123704"/>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3505"/>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1D10"/>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C77D3"/>
    <w:rsid w:val="002D001A"/>
    <w:rsid w:val="002D1505"/>
    <w:rsid w:val="002D28E2"/>
    <w:rsid w:val="002D317B"/>
    <w:rsid w:val="002D3587"/>
    <w:rsid w:val="002D502D"/>
    <w:rsid w:val="002E0F69"/>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1BB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0FD5"/>
    <w:rsid w:val="00521CEE"/>
    <w:rsid w:val="005312F6"/>
    <w:rsid w:val="005403C8"/>
    <w:rsid w:val="005429DC"/>
    <w:rsid w:val="00551F17"/>
    <w:rsid w:val="0055207C"/>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B5A29"/>
    <w:rsid w:val="005C34E1"/>
    <w:rsid w:val="005C3FE0"/>
    <w:rsid w:val="005C740C"/>
    <w:rsid w:val="005D084C"/>
    <w:rsid w:val="005D6213"/>
    <w:rsid w:val="005D625B"/>
    <w:rsid w:val="005E2A46"/>
    <w:rsid w:val="005E558A"/>
    <w:rsid w:val="005E6A99"/>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A0C41"/>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0E8B"/>
    <w:rsid w:val="007254A5"/>
    <w:rsid w:val="00725748"/>
    <w:rsid w:val="00735D88"/>
    <w:rsid w:val="0073720D"/>
    <w:rsid w:val="00737507"/>
    <w:rsid w:val="00740712"/>
    <w:rsid w:val="00742AB9"/>
    <w:rsid w:val="00751A6A"/>
    <w:rsid w:val="00754FBF"/>
    <w:rsid w:val="00767234"/>
    <w:rsid w:val="007709EF"/>
    <w:rsid w:val="007774D1"/>
    <w:rsid w:val="007819CA"/>
    <w:rsid w:val="00783559"/>
    <w:rsid w:val="00793A5D"/>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76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2A97"/>
    <w:rsid w:val="009A31BF"/>
    <w:rsid w:val="009A3B71"/>
    <w:rsid w:val="009A61BC"/>
    <w:rsid w:val="009B0138"/>
    <w:rsid w:val="009B0FE9"/>
    <w:rsid w:val="009B173A"/>
    <w:rsid w:val="009C3F20"/>
    <w:rsid w:val="009C7CA1"/>
    <w:rsid w:val="009D043D"/>
    <w:rsid w:val="009F3259"/>
    <w:rsid w:val="009F5603"/>
    <w:rsid w:val="00A056DE"/>
    <w:rsid w:val="00A128AD"/>
    <w:rsid w:val="00A21E76"/>
    <w:rsid w:val="00A22EC5"/>
    <w:rsid w:val="00A23BC8"/>
    <w:rsid w:val="00A25359"/>
    <w:rsid w:val="00A30E68"/>
    <w:rsid w:val="00A31933"/>
    <w:rsid w:val="00A31DBA"/>
    <w:rsid w:val="00A34AA0"/>
    <w:rsid w:val="00A40101"/>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335A3"/>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2B5D"/>
    <w:rsid w:val="00D23522"/>
    <w:rsid w:val="00D235F1"/>
    <w:rsid w:val="00D264D6"/>
    <w:rsid w:val="00D31870"/>
    <w:rsid w:val="00D33BF0"/>
    <w:rsid w:val="00D422DF"/>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DF7499"/>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812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1900-12-31T22:00:00.0000000Z</lastPrinted>
  <dcterms:created xsi:type="dcterms:W3CDTF">2018-08-21T08:40:00.0000000Z</dcterms:created>
  <dcterms:modified xsi:type="dcterms:W3CDTF">2018-08-21T08:40:00.0000000Z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0x010100A1BBED71BDE2EB4F9164982D50422924</vt:lpwstr>
  </property>
</Properties>
</file>