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9F60E5" w:rsidTr="009F60E5">
        <w:trPr>
          <w:trHeight w:val="289" w:hRule="exact"/>
        </w:trPr>
        <w:tc>
          <w:tcPr>
            <w:tcW w:w="929" w:type="dxa"/>
          </w:tcPr>
          <w:p w:rsidRPr="00434042" w:rsidR="009F60E5" w:rsidP="009F60E5" w:rsidRDefault="009F60E5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9F60E5" w:rsidP="000A54E7" w:rsidRDefault="004255F3">
            <w:bookmarkStart w:name="_GoBack" w:id="0"/>
            <w:bookmarkEnd w:id="0"/>
            <w:r>
              <w:t>27 augustus 2018</w:t>
            </w:r>
          </w:p>
        </w:tc>
      </w:tr>
      <w:tr w:rsidRPr="00434042" w:rsidR="009F60E5" w:rsidTr="009F60E5">
        <w:trPr>
          <w:trHeight w:val="368"/>
        </w:trPr>
        <w:tc>
          <w:tcPr>
            <w:tcW w:w="929" w:type="dxa"/>
          </w:tcPr>
          <w:p w:rsidR="009F60E5" w:rsidP="009F60E5" w:rsidRDefault="009F60E5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9F60E5" w:rsidP="000A54E7" w:rsidRDefault="009F60E5">
            <w:r>
              <w:t xml:space="preserve">Reactie op vragen vaste commissie voor OCW </w:t>
            </w:r>
            <w:r w:rsidR="0087744B">
              <w:t>over e</w:t>
            </w:r>
            <w:r>
              <w:t>en aantal brieven inzake media en journalistiek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F60E5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0E5" w:rsidP="009F60E5" w:rsidRDefault="009F60E5">
            <w:r>
              <w:t>De voorzitter van de Tweede Kamer der Staten-Generaal</w:t>
            </w:r>
          </w:p>
          <w:p w:rsidR="009F60E5" w:rsidP="009F60E5" w:rsidRDefault="009F60E5">
            <w:r>
              <w:t>Postbus 20018</w:t>
            </w:r>
          </w:p>
          <w:p w:rsidR="009F60E5" w:rsidP="009F60E5" w:rsidRDefault="009F60E5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9F60E5" w:rsidTr="00461257">
        <w:tc>
          <w:tcPr>
            <w:tcW w:w="2160" w:type="dxa"/>
          </w:tcPr>
          <w:p w:rsidRPr="004E6BCF" w:rsidR="009F60E5" w:rsidP="009F60E5" w:rsidRDefault="009F60E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Media en Creatieve Industrie</w:t>
            </w:r>
          </w:p>
          <w:p w:rsidR="009F60E5" w:rsidP="009F60E5" w:rsidRDefault="009F60E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9F60E5" w:rsidP="009F60E5" w:rsidRDefault="009F60E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9F60E5" w:rsidP="009F60E5" w:rsidRDefault="009F60E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9F60E5" w:rsidP="009F60E5" w:rsidRDefault="009F60E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9F60E5" w:rsidP="009F60E5" w:rsidRDefault="009F60E5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9F60E5" w:rsidR="009F60E5" w:rsidP="009F60E5" w:rsidRDefault="009F60E5">
            <w:pPr>
              <w:pStyle w:val="Huisstijl-Kopje"/>
              <w:rPr>
                <w:b w:val="0"/>
                <w:noProof w:val="0"/>
                <w:szCs w:val="13"/>
              </w:rPr>
            </w:pPr>
          </w:p>
        </w:tc>
      </w:tr>
      <w:tr w:rsidRPr="005819CE" w:rsidR="009F60E5" w:rsidTr="00461257">
        <w:trPr>
          <w:trHeight w:val="450"/>
        </w:trPr>
        <w:tc>
          <w:tcPr>
            <w:tcW w:w="2160" w:type="dxa"/>
          </w:tcPr>
          <w:p w:rsidR="009F60E5" w:rsidP="009F60E5" w:rsidRDefault="009F60E5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9F60E5" w:rsidP="00461257" w:rsidRDefault="009F60E5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1404207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9F60E5" w:rsidTr="00461257">
        <w:trPr>
          <w:trHeight w:val="135"/>
        </w:trPr>
        <w:tc>
          <w:tcPr>
            <w:tcW w:w="2160" w:type="dxa"/>
          </w:tcPr>
          <w:p w:rsidRPr="0087744B" w:rsidR="009F60E5" w:rsidP="009F60E5" w:rsidRDefault="009F60E5">
            <w:pPr>
              <w:pStyle w:val="Huisstijl-Kopje"/>
              <w:rPr>
                <w:noProof w:val="0"/>
              </w:rPr>
            </w:pPr>
            <w:r w:rsidRPr="0087744B">
              <w:rPr>
                <w:noProof w:val="0"/>
              </w:rPr>
              <w:t>Uw brief van</w:t>
            </w:r>
          </w:p>
          <w:p w:rsidRPr="0087744B" w:rsidR="009F60E5" w:rsidP="009F60E5" w:rsidRDefault="009F60E5">
            <w:pPr>
              <w:spacing w:after="90" w:line="180" w:lineRule="exact"/>
              <w:rPr>
                <w:sz w:val="13"/>
                <w:szCs w:val="13"/>
              </w:rPr>
            </w:pPr>
            <w:r w:rsidRPr="0087744B">
              <w:rPr>
                <w:sz w:val="13"/>
                <w:szCs w:val="13"/>
              </w:rPr>
              <w:t>05 juli 2018</w:t>
            </w:r>
          </w:p>
          <w:p w:rsidRPr="009F60E5" w:rsidR="009F60E5" w:rsidP="009F60E5" w:rsidRDefault="009F60E5">
            <w:pPr>
              <w:spacing w:after="90" w:line="180" w:lineRule="exact"/>
              <w:rPr>
                <w:sz w:val="13"/>
                <w:szCs w:val="13"/>
              </w:rPr>
            </w:pPr>
            <w:r w:rsidRPr="009F60E5">
              <w:rPr>
                <w:b/>
                <w:sz w:val="13"/>
                <w:szCs w:val="13"/>
              </w:rPr>
              <w:t>Bijlagen</w:t>
            </w:r>
            <w:r w:rsidRPr="009F60E5">
              <w:rPr>
                <w:b/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>1</w:t>
            </w:r>
          </w:p>
        </w:tc>
      </w:tr>
    </w:tbl>
    <w:p w:rsidR="009F60E5" w:rsidP="009F60E5" w:rsidRDefault="009F60E5">
      <w:r>
        <w:t>Hierbij bied ik u mijn reactie aan op de vragen van de vaste commissie voor Onderwijs, Cultuur en Wetenschap over een aantal brieven</w:t>
      </w:r>
      <w:r w:rsidR="0087744B">
        <w:t xml:space="preserve"> van mij</w:t>
      </w:r>
      <w:r w:rsidRPr="009F60E5">
        <w:t xml:space="preserve"> inzake media (Kamerstuk 32 827, </w:t>
      </w:r>
      <w:proofErr w:type="spellStart"/>
      <w:r w:rsidRPr="009F60E5">
        <w:t>nrs</w:t>
      </w:r>
      <w:proofErr w:type="spellEnd"/>
      <w:r w:rsidRPr="009F60E5">
        <w:t xml:space="preserve">. 123, 125, 128, 129 en 130; Kamerstuk 24 095, nr. 435; Kamerstuk 32 820, nr. 222 en Kamerstuk 21 501-34, nr. 294) en een aantal brieven inzake journalistiek (Kamerstuk 32 827, </w:t>
      </w:r>
      <w:proofErr w:type="spellStart"/>
      <w:r w:rsidRPr="009F60E5">
        <w:t>nrs</w:t>
      </w:r>
      <w:proofErr w:type="spellEnd"/>
      <w:r w:rsidRPr="009F60E5">
        <w:t>. 124, 126 en 127)</w:t>
      </w:r>
      <w:r w:rsidRPr="006D74A9">
        <w:t>.</w:t>
      </w:r>
    </w:p>
    <w:p w:rsidR="009F60E5" w:rsidP="009F60E5" w:rsidRDefault="009F60E5"/>
    <w:p w:rsidR="009F60E5" w:rsidP="009F60E5" w:rsidRDefault="009F60E5"/>
    <w:p w:rsidR="009F60E5" w:rsidP="009F60E5" w:rsidRDefault="009F60E5">
      <w:r>
        <w:t>de minister voor Basis- en Voortgezet Onderwijs en Media</w:t>
      </w:r>
      <w:r w:rsidRPr="00A12BC2">
        <w:t>,</w:t>
      </w:r>
    </w:p>
    <w:p w:rsidRPr="0061786D" w:rsidR="009F60E5" w:rsidP="009F60E5" w:rsidRDefault="009F60E5"/>
    <w:p w:rsidRPr="0061786D" w:rsidR="009F60E5" w:rsidP="009F60E5" w:rsidRDefault="009F60E5"/>
    <w:p w:rsidRPr="0061786D" w:rsidR="009F60E5" w:rsidP="009F60E5" w:rsidRDefault="009F60E5"/>
    <w:p w:rsidRPr="006A0C96" w:rsidR="009F60E5" w:rsidP="009F60E5" w:rsidRDefault="009F60E5">
      <w:r w:rsidRPr="009F60E5">
        <w:t>Arie Slob</w:t>
      </w:r>
    </w:p>
    <w:sectPr w:rsidRPr="006A0C96" w:rsidR="009F60E5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E5" w:rsidRDefault="009F60E5">
      <w:r>
        <w:separator/>
      </w:r>
    </w:p>
    <w:p w:rsidR="009F60E5" w:rsidRDefault="009F60E5"/>
  </w:endnote>
  <w:endnote w:type="continuationSeparator" w:id="0">
    <w:p w:rsidR="009F60E5" w:rsidRDefault="009F60E5">
      <w:r>
        <w:continuationSeparator/>
      </w:r>
    </w:p>
    <w:p w:rsidR="009F60E5" w:rsidRDefault="009F6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E5" w:rsidRDefault="009F60E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F60E5" w:rsidP="009F60E5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F60E5" w:rsidP="009F60E5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4255F3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4255F3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E5" w:rsidRDefault="009F60E5">
      <w:r>
        <w:separator/>
      </w:r>
    </w:p>
    <w:p w:rsidR="009F60E5" w:rsidRDefault="009F60E5"/>
  </w:footnote>
  <w:footnote w:type="continuationSeparator" w:id="0">
    <w:p w:rsidR="009F60E5" w:rsidRDefault="009F60E5">
      <w:r>
        <w:continuationSeparator/>
      </w:r>
    </w:p>
    <w:p w:rsidR="009F60E5" w:rsidRDefault="009F60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E5" w:rsidRDefault="009F60E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9F60E5" w:rsidRPr="002F71BB" w:rsidRDefault="009F60E5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9F60E5">
            <w:rPr>
              <w:sz w:val="13"/>
              <w:szCs w:val="13"/>
            </w:rPr>
            <w:t>1404207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9F60E5" w:rsidRDefault="009F60E5" w:rsidP="009F60E5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51100" cy="1663700"/>
                <wp:effectExtent l="0" t="0" r="6350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1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60E5" w:rsidRPr="00543A0D" w:rsidRDefault="009F60E5" w:rsidP="009F60E5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F60E5" w:rsidP="009F60E5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F64B559E74FD40B09E29CC0530D8B6CC&quot;/&gt;&lt;Field id=&quot;UserGroup.1&quot; value=&quot;Media en Creatieve Industrie&quot;/&gt;&lt;Field id=&quot;UserGroup.2&quot; value=&quot;MenC&quot;/&gt;&lt;Field id=&quot;UserGroup.3&quot; value=&quot;&quot;/&gt;&lt;Field id=&quot;UserGroup.815F2AA4BDBE427BB9EA923102C2FB70&quot; value=&quot;Media en Creatieve Industrie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Afke van Rijn&quot;/&gt;&lt;Field id=&quot;UserGroup.92A810531841458EA421E4A78B39896C&quot; value=&quot;Anita Groeneveld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735&quot;/&gt;&lt;Field id=&quot;UserGroup.26D0C618E5F34862BB204EF65A9834C5&quot; value=&quot;&quot;/&gt;&lt;Field id=&quot;UserGroup.0C73AB2D30514C92B940A0B209F32216&quot; value=&quot;&quot;/&gt;&lt;Field id=&quot;UserGroup.85101AD57012478EB0EE524B623376EF&quot; value=&quot;Media and Creative Industry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EE9EF08395814716900CA4B894289E2E&quot;/&gt;&lt;Field id=&quot;Author.1&quot; value=&quot;Zuurmond&quot;/&gt;&lt;Field id=&quot;Author.2&quot; value=&quot;J.&quot;/&gt;&lt;Field id=&quot;Author.3&quot; value=&quot;&quot;/&gt;&lt;Field id=&quot;Author.4&quot; value=&quot;Jesse&quot;/&gt;&lt;Field id=&quot;Author.5&quot; value=&quot;jesse.zuurmond@minocw.nl&quot;/&gt;&lt;Field id=&quot;Author.6&quot; value=&quot;&quot;/&gt;&lt;Field id=&quot;Author.7&quot; value=&quot;&quot;/&gt;&lt;Field id=&quot;Author.8&quot; value=&quot;&quot;/&gt;&lt;Field id=&quot;Author.9&quot; value=&quot;o202zuu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Zuurmond&quot;/&gt;&lt;Field id=&quot;Author.E72E562AD10E44CF8B0BB85626A7CED6&quot; value=&quot;MA&quot;/&gt;&lt;Field id=&quot;Author.2A7545B21CF14EEBBD8CE2FB110ECA76&quot; value=&quot;+31 6 55 25 99 86&quot;/&gt;&lt;Field id=&quot;Author.07A356D7877849EBA5C9C7CF16E58D5F&quot; value=&quot;&quot;/&gt;&lt;Field id=&quot;Author.316524BDEDA04B27B02489813A15B3D2&quot; value=&quot;&quot;/&gt;&lt;Field id=&quot;Author.764D5833F93D470E8E750B1DAEBD2873&quot; value=&quot;177182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55 25 99 86&quot;/&gt;&lt;Field id=&quot;Author.9F10345A9CBA40549518EFEBF9616FE7&quot; value=&quot;MENC&quot;/&gt;&lt;Field id=&quot;Author.A08FD3E3B58F4E81842FC68F44A9B386&quot; value=&quot;OCW&quot;/&gt;&lt;Field id=&quot;Author.8DC78BAD95DF4C7792B2965626F7CBF4&quot; value=&quot;1&quot;/&gt;&lt;Field id=&quot;Typist.0&quot; value=&quot;EE9EF08395814716900CA4B894289E2E&quot;/&gt;&lt;Field id=&quot;Typist.1&quot; value=&quot;Zuurmond&quot;/&gt;&lt;Field id=&quot;Typist.2&quot; value=&quot;J.&quot;/&gt;&lt;Field id=&quot;Typist.3&quot; value=&quot;&quot;/&gt;&lt;Field id=&quot;Typist.4&quot; value=&quot;Jesse&quot;/&gt;&lt;Field id=&quot;Typist.5&quot; value=&quot;jesse.zuurmond@minocw.nl&quot;/&gt;&lt;Field id=&quot;Typist.6&quot; value=&quot;&quot;/&gt;&lt;Field id=&quot;Typist.7&quot; value=&quot;&quot;/&gt;&lt;Field id=&quot;Typist.8&quot; value=&quot;&quot;/&gt;&lt;Field id=&quot;Typist.9&quot; value=&quot;o202zuu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Zuurmond&quot;/&gt;&lt;Field id=&quot;Typist.E72E562AD10E44CF8B0BB85626A7CED6&quot; value=&quot;MA&quot;/&gt;&lt;Field id=&quot;Typist.2A7545B21CF14EEBBD8CE2FB110ECA76&quot; value=&quot;+31 6 55 25 99 86&quot;/&gt;&lt;Field id=&quot;Typist.07A356D7877849EBA5C9C7CF16E58D5F&quot; value=&quot;&quot;/&gt;&lt;Field id=&quot;Typist.316524BDEDA04B27B02489813A15B3D2&quot; value=&quot;&quot;/&gt;&lt;Field id=&quot;Typist.764D5833F93D470E8E750B1DAEBD2873&quot; value=&quot;177182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55 25 99 86&quot;/&gt;&lt;Field id=&quot;Typist.9F10345A9CBA40549518EFEBF9616FE7&quot; value=&quot;MENC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4D33130F186148C08B9D660086AB4DDC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Reactie op vragen vaste commissie voor OCW en aantal brieven inzake media en journalistiek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&quot;/&gt;&lt;Field id=&quot;66B30B843B0E45B38B23F8C9992CA435&quot; description=&quot;Datum&quot; value=&quot;7/5/2018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1386467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6B12B17DB27C4449A7FAB778F9DF4B37&quot; description=&quot; &quot; value=&quot;Nederlands&quot;/&gt;&lt;Field id=&quot;C176A2476FB44539BA9507DFBE15B0C8&quot; description=&quot;Ondertekenaar&quot; value=&quot;Minister voor BVOM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9F60E5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255F3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7744B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9F60E5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rsid w:val="009F60E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F60E5"/>
    <w:rPr>
      <w:rFonts w:ascii="Verdana" w:hAnsi="Verdana"/>
    </w:rPr>
  </w:style>
  <w:style w:type="character" w:styleId="Voetnootmarkering">
    <w:name w:val="footnote reference"/>
    <w:uiPriority w:val="99"/>
    <w:unhideWhenUsed/>
    <w:qFormat/>
    <w:rsid w:val="009F60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rsid w:val="009F60E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F60E5"/>
    <w:rPr>
      <w:rFonts w:ascii="Verdana" w:hAnsi="Verdana"/>
    </w:rPr>
  </w:style>
  <w:style w:type="character" w:styleId="Voetnootmarkering">
    <w:name w:val="footnote reference"/>
    <w:uiPriority w:val="99"/>
    <w:unhideWhenUsed/>
    <w:qFormat/>
    <w:rsid w:val="009F6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137</ap:Words>
  <ap:Characters>755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1900-12-31T22:00:00.0000000Z</lastPrinted>
  <dcterms:created xsi:type="dcterms:W3CDTF">2018-08-27T12:17:00.0000000Z</dcterms:created>
  <dcterms:modified xsi:type="dcterms:W3CDTF">2018-08-27T12:17:00.0000000Z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1404207</vt:lpwstr>
  </property>
  <property fmtid="{D5CDD505-2E9C-101B-9397-08002B2CF9AE}" pid="3" name="ContentTypeId">
    <vt:lpwstr>0x01010066E115EA042A4746BEA134BF6ADABA4B</vt:lpwstr>
  </property>
</Properties>
</file>