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9C7580" w:rsidTr="009C7580">
        <w:trPr>
          <w:trHeight w:val="289" w:hRule="exact"/>
        </w:trPr>
        <w:tc>
          <w:tcPr>
            <w:tcW w:w="929" w:type="dxa"/>
          </w:tcPr>
          <w:p w:rsidRPr="00434042" w:rsidR="009C7580" w:rsidP="009C7580" w:rsidRDefault="009C7580">
            <w:bookmarkStart w:name="_GoBack" w:id="0"/>
            <w:bookmarkEnd w:id="0"/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9C7580" w:rsidP="000A54E7" w:rsidRDefault="000F36F5">
            <w:r>
              <w:t>21 augustus 2018</w:t>
            </w:r>
          </w:p>
        </w:tc>
      </w:tr>
      <w:tr w:rsidRPr="00434042" w:rsidR="009C7580" w:rsidTr="009C7580">
        <w:trPr>
          <w:trHeight w:val="368"/>
        </w:trPr>
        <w:tc>
          <w:tcPr>
            <w:tcW w:w="929" w:type="dxa"/>
          </w:tcPr>
          <w:p w:rsidR="009C7580" w:rsidP="009C7580" w:rsidRDefault="009C7580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9C7580" w:rsidP="000A54E7" w:rsidRDefault="009C7580">
            <w:r>
              <w:t>Wijziging van de Aanpassingswet studiefinanciering BES (34 968)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C758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7580" w:rsidP="009C7580" w:rsidRDefault="009C7580">
            <w:r>
              <w:t>De Voorzitter van de Tweede Kamer der Staten-Generaal</w:t>
            </w:r>
          </w:p>
          <w:p w:rsidR="009C7580" w:rsidP="009C7580" w:rsidRDefault="009C7580">
            <w:r>
              <w:t xml:space="preserve">Postbus 200018 </w:t>
            </w:r>
          </w:p>
          <w:p w:rsidR="009C7580" w:rsidP="009C7580" w:rsidRDefault="009C7580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C7580" w:rsidTr="009C7580">
        <w:trPr>
          <w:trHeight w:val="1419"/>
        </w:trPr>
        <w:tc>
          <w:tcPr>
            <w:tcW w:w="2160" w:type="dxa"/>
          </w:tcPr>
          <w:p w:rsidRPr="004E6BCF" w:rsidR="009C7580" w:rsidP="009C7580" w:rsidRDefault="009C7580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9C7580" w:rsidP="009C7580" w:rsidRDefault="009C758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C7580" w:rsidP="009C7580" w:rsidRDefault="009C758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C7580" w:rsidP="009C7580" w:rsidRDefault="009C758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C7580" w:rsidP="009C7580" w:rsidRDefault="009C758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9C7580" w:rsidP="009C7580" w:rsidRDefault="009C7580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9C7580" w:rsidP="00461257" w:rsidRDefault="009C758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9C7580" w:rsidTr="009C7580">
        <w:trPr>
          <w:trHeight w:val="80" w:hRule="exact"/>
        </w:trPr>
        <w:tc>
          <w:tcPr>
            <w:tcW w:w="2160" w:type="dxa"/>
          </w:tcPr>
          <w:p w:rsidRPr="00356D2B" w:rsidR="009C7580" w:rsidP="00461257" w:rsidRDefault="009C758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9C7580" w:rsidTr="00461257">
        <w:trPr>
          <w:trHeight w:val="450"/>
        </w:trPr>
        <w:tc>
          <w:tcPr>
            <w:tcW w:w="2160" w:type="dxa"/>
          </w:tcPr>
          <w:p w:rsidR="009C7580" w:rsidP="009C7580" w:rsidRDefault="009C7580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9C7580" w:rsidP="00461257" w:rsidRDefault="00CA556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WJZ/</w:t>
            </w:r>
            <w:r w:rsidR="005B4502">
              <w:rPr>
                <w:sz w:val="13"/>
                <w:szCs w:val="13"/>
              </w:rPr>
              <w:t>1400538</w:t>
            </w:r>
            <w:r w:rsidR="00326295">
              <w:rPr>
                <w:sz w:val="13"/>
                <w:szCs w:val="13"/>
              </w:rPr>
              <w:t>(8175)</w:t>
            </w:r>
          </w:p>
        </w:tc>
      </w:tr>
      <w:tr w:rsidRPr="005819CE" w:rsidR="009C7580" w:rsidTr="00461257">
        <w:trPr>
          <w:trHeight w:val="113"/>
        </w:trPr>
        <w:tc>
          <w:tcPr>
            <w:tcW w:w="2160" w:type="dxa"/>
          </w:tcPr>
          <w:p w:rsidRPr="00D86CC6" w:rsidR="009C7580" w:rsidP="009C7580" w:rsidRDefault="009C7580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9C7580" w:rsidP="00461257" w:rsidRDefault="009C7580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</w:tr>
    </w:tbl>
    <w:p w:rsidR="009C7580" w:rsidP="009C7580" w:rsidRDefault="009C7580">
      <w:pPr>
        <w:pStyle w:val="Default"/>
        <w:rPr>
          <w:color w:val="auto"/>
        </w:rPr>
      </w:pPr>
    </w:p>
    <w:p w:rsidR="009C7580" w:rsidP="009C7580" w:rsidRDefault="009C7580">
      <w:r>
        <w:rPr>
          <w:sz w:val="20"/>
          <w:szCs w:val="20"/>
        </w:rPr>
        <w:t>Hierbij bied ik u aan de nota naar aanleiding van het verslag en een nota van wijziging inzake het bovengenoemde voorstel.</w:t>
      </w:r>
    </w:p>
    <w:p w:rsidRPr="006A0C96" w:rsidR="009C7580" w:rsidRDefault="009C7580"/>
    <w:p w:rsidRPr="006A0C96" w:rsidR="009C7580" w:rsidRDefault="009C7580"/>
    <w:p w:rsidR="009C7580" w:rsidP="009C7580" w:rsidRDefault="009C7580">
      <w:pPr>
        <w:rPr>
          <w:szCs w:val="20"/>
        </w:rPr>
      </w:pPr>
      <w:r>
        <w:rPr>
          <w:szCs w:val="20"/>
        </w:rPr>
        <w:t>De M</w:t>
      </w:r>
      <w:r w:rsidRPr="004B4901">
        <w:rPr>
          <w:szCs w:val="20"/>
        </w:rPr>
        <w:t>inister van On</w:t>
      </w:r>
      <w:r>
        <w:rPr>
          <w:szCs w:val="20"/>
        </w:rPr>
        <w:t>derwijs, Cultuur en Wetenschap,</w:t>
      </w:r>
    </w:p>
    <w:p w:rsidR="009C7580" w:rsidP="009C7580" w:rsidRDefault="009C7580">
      <w:pPr>
        <w:rPr>
          <w:szCs w:val="20"/>
        </w:rPr>
      </w:pPr>
    </w:p>
    <w:p w:rsidR="009C7580" w:rsidP="009C7580" w:rsidRDefault="009C7580">
      <w:pPr>
        <w:rPr>
          <w:szCs w:val="20"/>
        </w:rPr>
      </w:pPr>
    </w:p>
    <w:p w:rsidR="009C7580" w:rsidP="009C7580" w:rsidRDefault="009C7580">
      <w:pPr>
        <w:rPr>
          <w:szCs w:val="20"/>
        </w:rPr>
      </w:pPr>
    </w:p>
    <w:p w:rsidR="009C7580" w:rsidP="009C7580" w:rsidRDefault="009C7580">
      <w:pPr>
        <w:rPr>
          <w:szCs w:val="20"/>
        </w:rPr>
      </w:pPr>
    </w:p>
    <w:p w:rsidRPr="006A0C96" w:rsidR="009C7580" w:rsidP="009C7580" w:rsidRDefault="009C7580">
      <w:pPr>
        <w:pStyle w:val="standaard-tekst"/>
      </w:pPr>
      <w:r>
        <w:rPr>
          <w:sz w:val="18"/>
          <w:szCs w:val="18"/>
        </w:rPr>
        <w:t xml:space="preserve">Ingrid van </w:t>
      </w:r>
      <w:proofErr w:type="spellStart"/>
      <w:r>
        <w:rPr>
          <w:sz w:val="18"/>
          <w:szCs w:val="18"/>
        </w:rPr>
        <w:t>Engelshoven</w:t>
      </w:r>
      <w:proofErr w:type="spellEnd"/>
    </w:p>
    <w:sectPr w:rsidRPr="006A0C96" w:rsidR="009C7580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80" w:rsidRDefault="009C7580">
      <w:r>
        <w:separator/>
      </w:r>
    </w:p>
    <w:p w:rsidR="009C7580" w:rsidRDefault="009C7580"/>
  </w:endnote>
  <w:endnote w:type="continuationSeparator" w:id="0">
    <w:p w:rsidR="009C7580" w:rsidRDefault="009C7580">
      <w:r>
        <w:continuationSeparator/>
      </w:r>
    </w:p>
    <w:p w:rsidR="009C7580" w:rsidRDefault="009C7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80" w:rsidRDefault="009C75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C7580" w:rsidP="009C758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326295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326295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C7580" w:rsidP="009C758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B5422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B5422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80" w:rsidRDefault="009C7580">
      <w:r>
        <w:separator/>
      </w:r>
    </w:p>
    <w:p w:rsidR="009C7580" w:rsidRDefault="009C7580"/>
  </w:footnote>
  <w:footnote w:type="continuationSeparator" w:id="0">
    <w:p w:rsidR="009C7580" w:rsidRDefault="009C7580">
      <w:r>
        <w:continuationSeparator/>
      </w:r>
    </w:p>
    <w:p w:rsidR="009C7580" w:rsidRDefault="009C75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80" w:rsidRDefault="009C758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9C7580" w:rsidRPr="002F71BB" w:rsidRDefault="009C7580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B54227">
            <w:rPr>
              <w:sz w:val="13"/>
              <w:szCs w:val="13"/>
            </w:rPr>
            <w:t>1400538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C7580" w:rsidRDefault="00326295" w:rsidP="009C7580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05" name="Afbeelding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7580" w:rsidRPr="00543A0D" w:rsidRDefault="009C7580" w:rsidP="009C7580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C7580" w:rsidP="009C7580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00F73EE0074342F0B2EA2CD928CE396B&quot;/&gt;&lt;Field id=&quot;Author.1&quot; value=&quot;Louman&quot;/&gt;&lt;Field id=&quot;Author.2&quot; value=&quot;L.&quot;/&gt;&lt;Field id=&quot;Author.3&quot; value=&quot;&quot;/&gt;&lt;Field id=&quot;Author.4&quot; value=&quot;Lieneke&quot;/&gt;&lt;Field id=&quot;Author.5&quot; value=&quot;l.louman@minocw.nl&quot;/&gt;&lt;Field id=&quot;Author.6&quot; value=&quot;&quot;/&gt;&lt;Field id=&quot;Author.7&quot; value=&quot;&quot;/&gt;&lt;Field id=&quot;Author.8&quot; value=&quot;&quot;/&gt;&lt;Field id=&quot;Author.9&quot; value=&quot;o203lou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Louman&quot;/&gt;&lt;Field id=&quot;Author.E72E562AD10E44CF8B0BB85626A7CED6&quot; value=&quot;&quot;/&gt;&lt;Field id=&quot;Author.2A7545B21CF14EEBBD8CE2FB110ECA76&quot; value=&quot;+31 6 46 84 94 22&quot;/&gt;&lt;Field id=&quot;Author.07A356D7877849EBA5C9C7CF16E58D5F&quot; value=&quot;&quot;/&gt;&lt;Field id=&quot;Author.316524BDEDA04B27B02489813A15B3D2&quot; value=&quot;&quot;/&gt;&lt;Field id=&quot;Author.764D5833F93D470E8E750B1DAEBD2873&quot; value=&quot;218711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00F73EE0074342F0B2EA2CD928CE396B&quot;/&gt;&lt;Field id=&quot;Typist.1&quot; value=&quot;Louman&quot;/&gt;&lt;Field id=&quot;Typist.2&quot; value=&quot;L.&quot;/&gt;&lt;Field id=&quot;Typist.3&quot; value=&quot;&quot;/&gt;&lt;Field id=&quot;Typist.4&quot; value=&quot;Lieneke&quot;/&gt;&lt;Field id=&quot;Typist.5&quot; value=&quot;l.louman@minocw.nl&quot;/&gt;&lt;Field id=&quot;Typist.6&quot; value=&quot;&quot;/&gt;&lt;Field id=&quot;Typist.7&quot; value=&quot;&quot;/&gt;&lt;Field id=&quot;Typist.8&quot; value=&quot;&quot;/&gt;&lt;Field id=&quot;Typist.9&quot; value=&quot;o203lou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Louman&quot;/&gt;&lt;Field id=&quot;Typist.E72E562AD10E44CF8B0BB85626A7CED6&quot; value=&quot;&quot;/&gt;&lt;Field id=&quot;Typist.2A7545B21CF14EEBBD8CE2FB110ECA76&quot; value=&quot;+31 6 46 84 94 22&quot;/&gt;&lt;Field id=&quot;Typist.07A356D7877849EBA5C9C7CF16E58D5F&quot; value=&quot;&quot;/&gt;&lt;Field id=&quot;Typist.316524BDEDA04B27B02489813A15B3D2&quot; value=&quot;&quot;/&gt;&lt;Field id=&quot;Typist.764D5833F93D470E8E750B1DAEBD2873&quot; value=&quot;218711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A0A8B30BDEA24BD990FB6028B2416BA6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Wijziging van de Aanpassingswet studiefinanciering BES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 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 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2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WJZ/ (8175)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9C7580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0F36F5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6295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502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580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4227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858A6"/>
    <w:rsid w:val="00C965EF"/>
    <w:rsid w:val="00C97C80"/>
    <w:rsid w:val="00CA1D00"/>
    <w:rsid w:val="00CA47D3"/>
    <w:rsid w:val="00CA5561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C7580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9C7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C7580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9C7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2018-08-21T09:02:00.0000000Z</lastPrinted>
  <dcterms:created xsi:type="dcterms:W3CDTF">2018-08-14T09:24:00.0000000Z</dcterms:created>
  <dcterms:modified xsi:type="dcterms:W3CDTF">2018-08-21T09:02:00.0000000Z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1400538</vt:lpwstr>
  </property>
  <property fmtid="{D5CDD505-2E9C-101B-9397-08002B2CF9AE}" pid="3" name="ContentTypeId">
    <vt:lpwstr>0x010100E46C1BE0C160E743ACD06294446EEC36</vt:lpwstr>
  </property>
</Properties>
</file>