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D33514"/>
        <w:p w:rsidR="00241BB9" w:rsidRDefault="002D6317">
          <w:pPr>
            <w:spacing w:line="240" w:lineRule="auto"/>
          </w:pPr>
        </w:p>
      </w:sdtContent>
    </w:sdt>
    <w:p w:rsidR="00CD5856" w:rsidRDefault="00D33514">
      <w:pPr>
        <w:spacing w:line="240" w:lineRule="auto"/>
      </w:pPr>
    </w:p>
    <w:p w:rsidR="00CD5856" w:rsidRDefault="00D33514"/>
    <w:p w:rsidR="00CD5856" w:rsidRDefault="00D33514"/>
    <w:p w:rsidR="00CD5856" w:rsidRDefault="00D33514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D33514">
      <w:pPr>
        <w:pStyle w:val="Huisstijl-Aanhef"/>
      </w:pPr>
      <w:r>
        <w:t>Geachte voorzitter,</w:t>
      </w:r>
    </w:p>
    <w:p w:rsidR="009879C5" w:rsidP="009879C5" w:rsidRDefault="00D33514">
      <w:r>
        <w:t>Hierbij bied ik u de nota naar aanleiding van het verslag inzake het bovenvermelde voorstel aan.</w:t>
      </w: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183D72" w:rsidP="00183D72" w:rsidRDefault="00D33514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</w:p>
    <w:p w:rsidR="00183D72" w:rsidP="00183D72" w:rsidRDefault="00D33514">
      <w:pPr>
        <w:spacing w:line="240" w:lineRule="auto"/>
        <w:rPr>
          <w:noProof/>
        </w:rPr>
      </w:pPr>
    </w:p>
    <w:p w:rsidR="00BC481F" w:rsidP="00183D72" w:rsidRDefault="00D33514">
      <w:pPr>
        <w:spacing w:line="240" w:lineRule="auto"/>
        <w:rPr>
          <w:noProof/>
        </w:rPr>
      </w:pPr>
      <w:r>
        <w:rPr>
          <w:noProof/>
        </w:rPr>
        <w:t>Paul Blokhuis</w:t>
      </w: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523C02" w:rsidP="00463DBC" w:rsidRDefault="00D33514">
      <w:pPr>
        <w:spacing w:line="240" w:lineRule="auto"/>
        <w:rPr>
          <w:noProof/>
        </w:rPr>
      </w:pPr>
    </w:p>
    <w:p w:rsidR="00235AED" w:rsidP="00463DBC" w:rsidRDefault="00D33514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17" w:rsidRDefault="002D6317" w:rsidP="002D6317">
      <w:pPr>
        <w:spacing w:line="240" w:lineRule="auto"/>
      </w:pPr>
      <w:r>
        <w:separator/>
      </w:r>
    </w:p>
  </w:endnote>
  <w:endnote w:type="continuationSeparator" w:id="0">
    <w:p w:rsidR="002D6317" w:rsidRDefault="002D6317" w:rsidP="002D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COH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2D6317">
    <w:pPr>
      <w:pStyle w:val="Voettekst"/>
    </w:pPr>
    <w:r w:rsidRPr="002D6317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D33514" w:rsidP="00DC7639">
                <w:pPr>
                  <w:pStyle w:val="Huisstijl-Paginanummer"/>
                </w:pPr>
                <w:r>
                  <w:t xml:space="preserve">Pagina </w:t>
                </w:r>
                <w:r w:rsidR="002D6317">
                  <w:fldChar w:fldCharType="begin"/>
                </w:r>
                <w:r>
                  <w:instrText xml:space="preserve"> PAGE    \* MERGEFORMAT </w:instrText>
                </w:r>
                <w:r w:rsidR="002D6317">
                  <w:fldChar w:fldCharType="separate"/>
                </w:r>
                <w:r>
                  <w:rPr>
                    <w:noProof/>
                  </w:rPr>
                  <w:t>1</w:t>
                </w:r>
                <w:r w:rsidR="002D63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17" w:rsidRDefault="002D6317" w:rsidP="002D6317">
      <w:pPr>
        <w:spacing w:line="240" w:lineRule="auto"/>
      </w:pPr>
      <w:r>
        <w:separator/>
      </w:r>
    </w:p>
  </w:footnote>
  <w:footnote w:type="continuationSeparator" w:id="0">
    <w:p w:rsidR="002D6317" w:rsidRDefault="002D6317" w:rsidP="002D63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3351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0503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34778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D631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D3351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D3351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D3351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3351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D6317">
                <w:pPr>
                  <w:pStyle w:val="Huisstijl-Referentiegegevens"/>
                </w:pPr>
                <w:fldSimple w:instr=" DOCPROPERTY  KenmerkVWS  \* MERGEFORMAT ">
                  <w:r w:rsidR="00D33514">
                    <w:t>1277827-171915-WJZ</w:t>
                  </w:r>
                </w:fldSimple>
              </w:p>
              <w:p w:rsidR="00CD5856" w:rsidRPr="002B504F" w:rsidRDefault="00D3351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D33514">
                <w:pPr>
                  <w:pStyle w:val="Huisstijl-Referentiegegevens"/>
                </w:pPr>
                <w:r>
                  <w:t>1</w:t>
                </w:r>
                <w:r w:rsidR="002D6317">
                  <w:fldChar w:fldCharType="begin"/>
                </w:r>
                <w:r>
                  <w:instrText xml:space="preserve"> DOCPROPERTY  Bijlagen  \* MERGEFORMAT </w:instrText>
                </w:r>
                <w:r w:rsidR="002D6317">
                  <w:fldChar w:fldCharType="end"/>
                </w:r>
              </w:p>
              <w:p w:rsidR="00CD5856" w:rsidRDefault="00D33514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D33514">
                <w:pPr>
                  <w:pStyle w:val="Huisstijl-Referentiegegevens"/>
                </w:pPr>
                <w:r w:rsidRPr="00C77E1E">
                  <w:t>34 879</w:t>
                </w:r>
                <w:r>
                  <w:t xml:space="preserve"> nr. 4</w:t>
                </w:r>
                <w:r w:rsidR="002D6317">
                  <w:fldChar w:fldCharType="begin"/>
                </w:r>
                <w:r>
                  <w:instrText xml:space="preserve"> DOCPROPERTY  KenmerkAfzender  \* MERGEFORMAT </w:instrText>
                </w:r>
                <w:r w:rsidR="002D6317">
                  <w:fldChar w:fldCharType="end"/>
                </w:r>
              </w:p>
              <w:p w:rsidR="00C77E1E" w:rsidRDefault="00D33514">
                <w:pPr>
                  <w:pStyle w:val="Huisstijl-Referentiegegevens"/>
                </w:pPr>
              </w:p>
              <w:p w:rsidR="00CD5856" w:rsidRDefault="00D3351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33514"/>
            </w:txbxContent>
          </v:textbox>
          <w10:wrap anchorx="page" anchory="page"/>
        </v:shape>
      </w:pict>
    </w:r>
    <w:r w:rsidR="002D6317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3351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13 juli 2018</w:t>
                </w:r>
              </w:p>
              <w:p w:rsidR="003918B5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Betreft </w:t>
                </w:r>
                <w:r>
                  <w:tab/>
                  <w:t>Wi</w:t>
                </w:r>
                <w:r w:rsidRPr="009879C5">
                  <w:t>jziging van de Wet uitkeringen burger-</w:t>
                </w:r>
              </w:p>
              <w:p w:rsidR="003918B5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9879C5">
                  <w:t xml:space="preserve">oorlogsslachtoffers 1940–1945 en de Wet uitkeringen </w:t>
                </w:r>
              </w:p>
              <w:p w:rsidR="003918B5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9879C5">
                  <w:t xml:space="preserve">vervolgingsslachtoffers 1940–1945 in verband met een </w:t>
                </w:r>
              </w:p>
              <w:p w:rsidR="003918B5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9879C5">
                  <w:t>wijziging in de berekening van het voordeel uit sparen en</w:t>
                </w:r>
              </w:p>
              <w:p w:rsidR="003918B5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9879C5">
                  <w:t xml:space="preserve"> beleggen in de Wet inkomstenbelasting 2001 per 1 </w:t>
                </w:r>
              </w:p>
              <w:p w:rsidR="00CD5856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9879C5">
                  <w:t>januari 2017</w:t>
                </w:r>
              </w:p>
              <w:p w:rsidR="00CD5856" w:rsidRDefault="00D33514" w:rsidP="009879C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</w:txbxContent>
          </v:textbox>
          <w10:wrap anchorx="page" anchory="page"/>
        </v:shape>
      </w:pict>
    </w:r>
    <w:r w:rsidR="002D6317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D6317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2D6317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3351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D631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D6317">
                <w:pPr>
                  <w:pStyle w:val="Huisstijl-Referentiegegevens"/>
                </w:pPr>
                <w:fldSimple w:instr=" DOCPROPERTY  KenmerkVWS  \* MERGEFORMAT ">
                  <w:r w:rsidR="00D33514">
                    <w:t>1277827-171915-WJZ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Paginanummer"/>
                </w:pPr>
                <w:r>
                  <w:t xml:space="preserve">Pagina </w:t>
                </w:r>
                <w:r w:rsidR="002D6317">
                  <w:fldChar w:fldCharType="begin"/>
                </w:r>
                <w:r>
                  <w:instrText xml:space="preserve"> PAGE    \* MERGEFORMAT </w:instrText>
                </w:r>
                <w:r w:rsidR="002D6317">
                  <w:fldChar w:fldCharType="separate"/>
                </w:r>
                <w:r>
                  <w:rPr>
                    <w:noProof/>
                  </w:rPr>
                  <w:t>2</w:t>
                </w:r>
                <w:r w:rsidR="002D63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D33514"/>
              <w:p w:rsidR="00CD5856" w:rsidRDefault="00D33514">
                <w:pPr>
                  <w:pStyle w:val="Huisstijl-Paginanummer"/>
                </w:pPr>
              </w:p>
              <w:p w:rsidR="00CD5856" w:rsidRDefault="00D33514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D631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335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D335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335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3351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03582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3351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63757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3351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D3351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3351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D3351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D3351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D3351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D33514">
                <w:pPr>
                  <w:pStyle w:val="Huisstijl-Referentiegegevens"/>
                </w:pPr>
                <w:r>
                  <w:t>KENMERK</w:t>
                </w:r>
              </w:p>
              <w:p w:rsidR="00CD5856" w:rsidRDefault="00D3351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D3351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Paginanummer"/>
                </w:pPr>
                <w:r>
                  <w:t xml:space="preserve">Pagina </w:t>
                </w:r>
                <w:r w:rsidR="002D6317">
                  <w:fldChar w:fldCharType="begin"/>
                </w:r>
                <w:r>
                  <w:instrText xml:space="preserve"> PAGE    \* MERGEFORMAT </w:instrText>
                </w:r>
                <w:r w:rsidR="002D6317">
                  <w:fldChar w:fldCharType="separate"/>
                </w:r>
                <w:r>
                  <w:rPr>
                    <w:noProof/>
                  </w:rPr>
                  <w:t>1</w:t>
                </w:r>
                <w:r w:rsidR="002D63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3351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3351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4C2539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718E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C8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B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7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68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7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0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C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317"/>
    <w:rsid w:val="002D6317"/>
    <w:rsid w:val="00D3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9879C5"/>
    <w:pPr>
      <w:widowControl/>
      <w:suppressAutoHyphens w:val="0"/>
      <w:autoSpaceDE w:val="0"/>
      <w:adjustRightInd w:val="0"/>
      <w:textAlignment w:val="auto"/>
    </w:pPr>
    <w:rPr>
      <w:rFonts w:ascii="CICOH N+ Univers" w:hAnsi="CICOH N+ Univers" w:cs="CICOH N+ Univers"/>
      <w:color w:val="000000"/>
      <w:kern w:val="0"/>
      <w:lang w:bidi="ar-SA"/>
    </w:rPr>
  </w:style>
  <w:style w:type="character" w:customStyle="1" w:styleId="dossiernummer1">
    <w:name w:val="dossiernummer1"/>
    <w:basedOn w:val="Standaardalinea-lettertype"/>
    <w:rsid w:val="00C77E1E"/>
    <w:rPr>
      <w:vanish w:val="0"/>
      <w:webHidden w:val="0"/>
      <w:sz w:val="31"/>
      <w:szCs w:val="3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2018-06-21T09:29:00.0000000Z</lastPrinted>
  <dcterms:created xsi:type="dcterms:W3CDTF">2018-07-13T10:45:00.0000000Z</dcterms:created>
  <dcterms:modified xsi:type="dcterms:W3CDTF">2018-07-13T10:45:00.0000000Z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1277827-171915-WJZ</vt:lpwstr>
  </property>
  <property fmtid="{D5CDD505-2E9C-101B-9397-08002B2CF9AE}" pid="8" name="Naam">
    <vt:lpwstr>Jong, J.H.J. de (Jurriaan)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0x010100BF50A0C7183E9445815FC9E559265A67</vt:lpwstr>
  </property>
</Properties>
</file>