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F2331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A64916B" wp14:anchorId="085971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B1" w:rsidRDefault="002A22B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2A22B1" w:rsidRDefault="002A22B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F2331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F2BA61D" wp14:editId="3890841F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F75106">
              <w:fldChar w:fldCharType="begin"/>
            </w:r>
            <w:r w:rsidR="00F75106">
              <w:instrText xml:space="preserve"> DOCPROPERTY woordmerk </w:instrText>
            </w:r>
            <w:r w:rsidR="00F75106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8D290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8D2902" w:rsidRDefault="00F75106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8D2902">
              <w:t xml:space="preserve">Aan de Voorzitter van de </w:t>
            </w:r>
            <w:r w:rsidR="00F23313">
              <w:t>Tweede Kamer</w:t>
            </w:r>
          </w:p>
          <w:p w:rsidR="008D2902" w:rsidRDefault="008D2902">
            <w:pPr>
              <w:pStyle w:val="adres"/>
            </w:pPr>
            <w:r>
              <w:t>der Staten-Generaal</w:t>
            </w:r>
          </w:p>
          <w:p w:rsidR="008D2902" w:rsidRDefault="008D2902">
            <w:pPr>
              <w:pStyle w:val="adres"/>
            </w:pPr>
            <w:r>
              <w:t xml:space="preserve">Postbus 20018 </w:t>
            </w:r>
          </w:p>
          <w:p w:rsidR="008D2902" w:rsidRDefault="00F23313">
            <w:pPr>
              <w:pStyle w:val="adres"/>
            </w:pPr>
            <w:r>
              <w:t>2500 EA  DEN HAAG</w:t>
            </w:r>
          </w:p>
          <w:p w:rsidR="008D2902" w:rsidRDefault="008D2902">
            <w:pPr>
              <w:pStyle w:val="adres"/>
            </w:pPr>
            <w:r>
              <w:t> </w:t>
            </w:r>
          </w:p>
          <w:p w:rsidR="00F75106" w:rsidRDefault="00F75106">
            <w:pPr>
              <w:pStyle w:val="adres"/>
            </w:pPr>
            <w:r>
              <w:fldChar w:fldCharType="end"/>
            </w:r>
          </w:p>
          <w:p w:rsidR="00F75106" w:rsidRDefault="00F75106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3E55C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8D2902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B705A5" w:rsidRDefault="003E55C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datum </w:instrText>
            </w:r>
            <w:r>
              <w:fldChar w:fldCharType="separate"/>
            </w:r>
            <w:r w:rsidR="00B705A5">
              <w:t>4 juli</w:t>
            </w:r>
            <w:r w:rsidR="008D2902">
              <w:t xml:space="preserve"> 201</w:t>
            </w:r>
            <w:r>
              <w:fldChar w:fldCharType="end"/>
            </w:r>
            <w:r w:rsidR="00B705A5">
              <w:t>8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3E55C3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8D2902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P="009E61A0" w:rsidRDefault="006E132A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8D2902">
              <w:t xml:space="preserve">Antwoorden schriftelijk overleg </w:t>
            </w:r>
            <w:r>
              <w:t xml:space="preserve">informele </w:t>
            </w:r>
            <w:r w:rsidR="008D2902">
              <w:t xml:space="preserve">JBZ-Raad </w:t>
            </w:r>
            <w:r w:rsidR="009E61A0">
              <w:t>12 en 13</w:t>
            </w:r>
            <w:r w:rsidR="00B705A5">
              <w:t xml:space="preserve"> juli</w:t>
            </w:r>
            <w:r>
              <w:fldChar w:fldCharType="end"/>
            </w:r>
            <w:r w:rsidR="00B705A5">
              <w:t xml:space="preserve"> 2018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2A22B1" w:rsidP="002A22B1" w:rsidRDefault="002A22B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2A22B1" w:rsidP="002A22B1" w:rsidRDefault="002A22B1">
            <w:pPr>
              <w:pStyle w:val="afzendgegevens"/>
            </w:pPr>
            <w:r>
              <w:t>DEIA/EU</w:t>
            </w: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Turfmarkt 147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2511 DP  Den Haag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Postbus 20301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2500 EH  Den Haag</w:t>
            </w:r>
          </w:p>
          <w:p w:rsidRPr="00F23313" w:rsidR="002A22B1" w:rsidP="002A22B1" w:rsidRDefault="002A22B1">
            <w:pPr>
              <w:pStyle w:val="afzendgegevens"/>
              <w:rPr>
                <w:lang w:val="de-DE"/>
              </w:rPr>
            </w:pPr>
            <w:r w:rsidRPr="00F23313">
              <w:rPr>
                <w:lang w:val="de-DE"/>
              </w:rPr>
              <w:t>www.rijksoverheid.nl/venj</w:t>
            </w:r>
          </w:p>
          <w:p w:rsidRPr="00F23313" w:rsidR="002A22B1" w:rsidP="002A22B1" w:rsidRDefault="002A22B1">
            <w:pPr>
              <w:pStyle w:val="witregel1"/>
              <w:rPr>
                <w:lang w:val="de-DE"/>
              </w:rPr>
            </w:pPr>
            <w:r w:rsidRPr="00F23313">
              <w:rPr>
                <w:lang w:val="de-DE"/>
              </w:rPr>
              <w:t> </w:t>
            </w:r>
          </w:p>
          <w:p w:rsidRPr="00F23313" w:rsidR="002A22B1" w:rsidP="002A22B1" w:rsidRDefault="002A22B1">
            <w:pPr>
              <w:pStyle w:val="witregel2"/>
              <w:rPr>
                <w:lang w:val="de-DE"/>
              </w:rPr>
            </w:pPr>
            <w:r w:rsidRPr="00F23313">
              <w:rPr>
                <w:lang w:val="de-DE"/>
              </w:rPr>
              <w:t> </w:t>
            </w:r>
          </w:p>
          <w:p w:rsidR="002A22B1" w:rsidP="001C5D5D" w:rsidRDefault="002A22B1">
            <w:pPr>
              <w:pStyle w:val="referentiekopjes"/>
            </w:pPr>
            <w:r>
              <w:t>Ons kenmerk</w:t>
            </w:r>
          </w:p>
          <w:p w:rsidRPr="001C5D5D" w:rsidR="001C5D5D" w:rsidP="001C5D5D" w:rsidRDefault="000D3A09">
            <w:pPr>
              <w:pStyle w:val="referentiegegevens"/>
            </w:pPr>
            <w:r>
              <w:t>2307041</w:t>
            </w: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="002A22B1" w:rsidP="002A22B1" w:rsidRDefault="002A22B1">
            <w:pPr>
              <w:pStyle w:val="referentiekopjes"/>
            </w:pPr>
            <w:r>
              <w:t>Bijlagen</w:t>
            </w:r>
          </w:p>
          <w:p w:rsidR="002A22B1" w:rsidP="00B705A5" w:rsidRDefault="00CB4F65">
            <w:pPr>
              <w:pStyle w:val="referentiegegevens"/>
            </w:pPr>
            <w:r>
              <w:t>1</w:t>
            </w:r>
            <w:r w:rsidR="00B705A5">
              <w:t xml:space="preserve"> </w:t>
            </w:r>
          </w:p>
          <w:p w:rsidR="002A22B1" w:rsidP="002A22B1" w:rsidRDefault="002A22B1">
            <w:pPr>
              <w:pStyle w:val="witregel1"/>
            </w:pPr>
            <w:r>
              <w:t> </w:t>
            </w:r>
          </w:p>
          <w:p w:rsidR="002A22B1" w:rsidP="002A22B1" w:rsidRDefault="002A22B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A22B1" w:rsidP="002A22B1" w:rsidRDefault="002A22B1">
            <w:pPr>
              <w:pStyle w:val="referentiegegevens"/>
            </w:pPr>
          </w:p>
          <w:bookmarkEnd w:id="4"/>
          <w:p w:rsidR="00F75106" w:rsidP="002A22B1" w:rsidRDefault="00F75106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A8305C" w:rsidRDefault="00A8305C">
      <w:pPr>
        <w:pStyle w:val="broodtekst"/>
      </w:pPr>
    </w:p>
    <w:p w:rsidRPr="0010044B" w:rsidR="003164AD" w:rsidP="00CB4F65" w:rsidRDefault="00A8305C">
      <w:pPr>
        <w:rPr>
          <w:rFonts w:cstheme="majorBidi"/>
          <w:szCs w:val="18"/>
        </w:rPr>
      </w:pPr>
      <w:r w:rsidRPr="001F1008">
        <w:rPr>
          <w:rFonts w:cstheme="majorBidi"/>
          <w:szCs w:val="18"/>
        </w:rPr>
        <w:t>Bijgaand treft u</w:t>
      </w:r>
      <w:r w:rsidR="00334F09">
        <w:rPr>
          <w:rFonts w:cstheme="majorBidi"/>
          <w:szCs w:val="18"/>
        </w:rPr>
        <w:t>, mede namens de minister van Binnenlandse Zaken en Koninkrijksrelaties,</w:t>
      </w:r>
      <w:r w:rsidRPr="001F1008">
        <w:rPr>
          <w:rFonts w:cstheme="majorBidi"/>
          <w:szCs w:val="18"/>
        </w:rPr>
        <w:t xml:space="preserve"> onze antwoorden aan op </w:t>
      </w:r>
      <w:r w:rsidR="00283446">
        <w:rPr>
          <w:rFonts w:cstheme="majorBidi"/>
          <w:szCs w:val="18"/>
        </w:rPr>
        <w:t>de</w:t>
      </w:r>
      <w:r w:rsidR="00CB4F65">
        <w:rPr>
          <w:rFonts w:cstheme="majorBidi"/>
          <w:szCs w:val="18"/>
        </w:rPr>
        <w:t xml:space="preserve"> vragen over de Geannoteerde A</w:t>
      </w:r>
      <w:r w:rsidRPr="001F1008">
        <w:rPr>
          <w:rFonts w:cstheme="majorBidi"/>
          <w:szCs w:val="18"/>
        </w:rPr>
        <w:t xml:space="preserve">genda van de </w:t>
      </w:r>
      <w:r w:rsidR="006E132A">
        <w:rPr>
          <w:rFonts w:cstheme="majorBidi"/>
          <w:szCs w:val="18"/>
        </w:rPr>
        <w:t xml:space="preserve">informele </w:t>
      </w:r>
      <w:r w:rsidRPr="001F1008">
        <w:rPr>
          <w:rFonts w:cstheme="majorBidi"/>
          <w:szCs w:val="18"/>
        </w:rPr>
        <w:t xml:space="preserve">JBZ-Raad op </w:t>
      </w:r>
      <w:r w:rsidR="00B705A5">
        <w:rPr>
          <w:rFonts w:cstheme="majorBidi"/>
          <w:szCs w:val="18"/>
        </w:rPr>
        <w:t>12 en 13 juli 2018</w:t>
      </w:r>
      <w:r w:rsidR="00CE6761">
        <w:rPr>
          <w:rFonts w:cstheme="majorBidi"/>
          <w:szCs w:val="18"/>
        </w:rPr>
        <w:t xml:space="preserve"> te Innsbruck</w:t>
      </w:r>
      <w:r w:rsidR="00CB4F65">
        <w:rPr>
          <w:rStyle w:val="FootnoteReference"/>
          <w:rFonts w:cstheme="majorBidi"/>
          <w:szCs w:val="18"/>
        </w:rPr>
        <w:footnoteReference w:id="1"/>
      </w:r>
      <w:r w:rsidRPr="00CE6761">
        <w:rPr>
          <w:rFonts w:cstheme="majorBidi"/>
          <w:szCs w:val="18"/>
        </w:rPr>
        <w:t xml:space="preserve">, </w:t>
      </w:r>
      <w:r w:rsidR="00CB4F65">
        <w:rPr>
          <w:rFonts w:cstheme="majorBidi"/>
          <w:szCs w:val="18"/>
        </w:rPr>
        <w:t>het V</w:t>
      </w:r>
      <w:r w:rsidRPr="00CE6761">
        <w:rPr>
          <w:rFonts w:cstheme="majorBidi"/>
          <w:szCs w:val="18"/>
        </w:rPr>
        <w:t xml:space="preserve">erslag van de JBZ-Raad van </w:t>
      </w:r>
      <w:r w:rsidRPr="00CE6761" w:rsidR="003164AD">
        <w:rPr>
          <w:rFonts w:cstheme="majorBidi"/>
          <w:szCs w:val="18"/>
        </w:rPr>
        <w:t>4 en 5 juni 2018 te Luxemburg</w:t>
      </w:r>
      <w:r w:rsidR="00CB4F65">
        <w:rPr>
          <w:rStyle w:val="FootnoteReference"/>
          <w:rFonts w:cstheme="majorBidi"/>
          <w:szCs w:val="18"/>
        </w:rPr>
        <w:footnoteReference w:id="2"/>
      </w:r>
      <w:r w:rsidR="00CB4F65">
        <w:rPr>
          <w:rFonts w:cstheme="majorBidi"/>
          <w:szCs w:val="18"/>
        </w:rPr>
        <w:t xml:space="preserve"> en een zevental fiches.</w:t>
      </w:r>
      <w:r w:rsidR="00CB4F65">
        <w:rPr>
          <w:rStyle w:val="FootnoteReference"/>
          <w:rFonts w:cstheme="majorBidi"/>
          <w:szCs w:val="18"/>
        </w:rPr>
        <w:footnoteReference w:id="3"/>
      </w:r>
      <w:r w:rsidR="00CB4F65">
        <w:rPr>
          <w:rFonts w:cstheme="majorBidi"/>
          <w:szCs w:val="18"/>
        </w:rPr>
        <w:t xml:space="preserve"> </w:t>
      </w:r>
    </w:p>
    <w:p w:rsidRPr="0010044B" w:rsidR="003164AD" w:rsidP="003164AD" w:rsidRDefault="003164AD">
      <w:pPr>
        <w:rPr>
          <w:rFonts w:cstheme="majorBidi"/>
          <w:szCs w:val="18"/>
        </w:rPr>
      </w:pPr>
    </w:p>
    <w:p w:rsidR="00A8305C" w:rsidP="00A8305C" w:rsidRDefault="00A8305C">
      <w:pPr>
        <w:pStyle w:val="broodtekst"/>
      </w:pPr>
    </w:p>
    <w:p w:rsidR="00044833" w:rsidP="00A8305C" w:rsidRDefault="00044833">
      <w:pPr>
        <w:pStyle w:val="broodtekst"/>
      </w:pPr>
    </w:p>
    <w:p w:rsidRPr="00930136" w:rsidR="00A8305C" w:rsidP="00A8305C" w:rsidRDefault="00A8305C">
      <w:pPr>
        <w:pStyle w:val="broodtekst"/>
      </w:pPr>
      <w:r w:rsidRPr="00930136">
        <w:t>De Minister van Veiligheid en Justitie,</w:t>
      </w: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930136" w:rsidR="00A8305C" w:rsidP="00A8305C" w:rsidRDefault="00A8305C">
      <w:pPr>
        <w:pStyle w:val="broodtekst"/>
      </w:pPr>
    </w:p>
    <w:p w:rsidRPr="00377B10" w:rsidR="00434031" w:rsidP="00434031" w:rsidRDefault="00434031">
      <w:pPr>
        <w:pStyle w:val="broodtekst"/>
      </w:pPr>
      <w:r w:rsidRPr="00377B10">
        <w:t>Ferd Grapperhaus</w:t>
      </w:r>
    </w:p>
    <w:p w:rsidR="00A8305C" w:rsidP="00A8305C" w:rsidRDefault="00A8305C">
      <w:pPr>
        <w:pStyle w:val="broodtekst"/>
      </w:pPr>
    </w:p>
    <w:p w:rsidR="00434031" w:rsidP="00A8305C" w:rsidRDefault="00434031">
      <w:pPr>
        <w:pStyle w:val="broodtekst"/>
      </w:pPr>
    </w:p>
    <w:p w:rsidRPr="00377B10" w:rsidR="00434031" w:rsidP="00434031" w:rsidRDefault="00434031">
      <w:pPr>
        <w:pStyle w:val="broodtekst"/>
      </w:pPr>
      <w:r w:rsidRPr="00377B10">
        <w:t>De Minister voor Rechtsbescherming,</w:t>
      </w:r>
    </w:p>
    <w:p w:rsidRPr="00377B10" w:rsidR="00434031" w:rsidP="00434031" w:rsidRDefault="00434031">
      <w:pPr>
        <w:pStyle w:val="broodtekst"/>
      </w:pPr>
    </w:p>
    <w:p w:rsidRPr="00377B10" w:rsidR="00434031" w:rsidP="00434031" w:rsidRDefault="00434031">
      <w:pPr>
        <w:pStyle w:val="broodtekst"/>
      </w:pPr>
    </w:p>
    <w:p w:rsidR="00434031" w:rsidP="00434031" w:rsidRDefault="00434031">
      <w:pPr>
        <w:pStyle w:val="broodtekst"/>
      </w:pPr>
    </w:p>
    <w:p w:rsidRPr="00377B10" w:rsidR="00434031" w:rsidP="00434031" w:rsidRDefault="00434031">
      <w:pPr>
        <w:pStyle w:val="broodtekst"/>
      </w:pPr>
    </w:p>
    <w:p w:rsidRPr="00377B10" w:rsidR="00434031" w:rsidP="00434031" w:rsidRDefault="00434031">
      <w:pPr>
        <w:pStyle w:val="broodtekst"/>
      </w:pPr>
      <w:r w:rsidRPr="00377B10">
        <w:t>Sander Dekker</w:t>
      </w:r>
    </w:p>
    <w:p w:rsidRPr="00930136" w:rsidR="00434031" w:rsidP="00A8305C" w:rsidRDefault="00434031">
      <w:pPr>
        <w:pStyle w:val="broodtekst"/>
      </w:pPr>
    </w:p>
    <w:p w:rsidR="00A8305C" w:rsidP="00A8305C" w:rsidRDefault="00A8305C">
      <w:pPr>
        <w:pStyle w:val="broodtekst"/>
      </w:pPr>
    </w:p>
    <w:p w:rsidR="003436A6" w:rsidP="003436A6" w:rsidRDefault="003436A6">
      <w:pPr>
        <w:pStyle w:val="broodtekst"/>
      </w:pPr>
      <w:r>
        <w:t>Minister van Binnenlandse Zaken en Koninkrijksrelaties,</w:t>
      </w:r>
    </w:p>
    <w:p w:rsidR="003436A6" w:rsidP="003436A6" w:rsidRDefault="003436A6">
      <w:pPr>
        <w:pStyle w:val="broodtekst"/>
      </w:pPr>
    </w:p>
    <w:p w:rsidR="003436A6" w:rsidP="003436A6" w:rsidRDefault="003436A6">
      <w:pPr>
        <w:pStyle w:val="broodtekst"/>
      </w:pPr>
    </w:p>
    <w:p w:rsidR="003436A6" w:rsidP="003436A6" w:rsidRDefault="003436A6">
      <w:pPr>
        <w:pStyle w:val="broodtekst"/>
      </w:pPr>
    </w:p>
    <w:p w:rsidR="003436A6" w:rsidP="003436A6" w:rsidRDefault="003436A6">
      <w:pPr>
        <w:pStyle w:val="broodtekst"/>
      </w:pPr>
    </w:p>
    <w:p w:rsidRPr="00930136" w:rsidR="003436A6" w:rsidP="003436A6" w:rsidRDefault="003436A6">
      <w:pPr>
        <w:pStyle w:val="broodtekst"/>
      </w:pPr>
      <w:r>
        <w:t>Kajsa Ollongren</w:t>
      </w:r>
    </w:p>
    <w:sectPr w:rsidRPr="00930136" w:rsidR="003436A6" w:rsidSect="001F1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88" w:header="239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B1" w:rsidRDefault="002A22B1">
      <w:r>
        <w:separator/>
      </w:r>
    </w:p>
    <w:p w:rsidR="002A22B1" w:rsidRDefault="002A22B1"/>
    <w:p w:rsidR="002A22B1" w:rsidRDefault="002A22B1"/>
    <w:p w:rsidR="002A22B1" w:rsidRDefault="002A22B1"/>
  </w:endnote>
  <w:endnote w:type="continuationSeparator" w:id="0">
    <w:p w:rsidR="002A22B1" w:rsidRDefault="002A22B1">
      <w:r>
        <w:continuationSeparator/>
      </w:r>
    </w:p>
    <w:p w:rsidR="002A22B1" w:rsidRDefault="002A22B1"/>
    <w:p w:rsidR="002A22B1" w:rsidRDefault="002A22B1"/>
    <w:p w:rsidR="002A22B1" w:rsidRDefault="002A2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848FF">
      <w:trPr>
        <w:cantSplit/>
        <w:trHeight w:hRule="exact" w:val="170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89"/>
      </w:trPr>
      <w:tc>
        <w:tcPr>
          <w:tcW w:w="7769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F100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436A6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F100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3E55C3">
            <w:fldChar w:fldCharType="begin"/>
          </w:r>
          <w:r w:rsidR="003E55C3">
            <w:instrText xml:space="preserve"> SECTIONPAGES   \* MERGEFORMAT </w:instrText>
          </w:r>
          <w:r w:rsidR="003E55C3">
            <w:fldChar w:fldCharType="separate"/>
          </w:r>
          <w:r w:rsidR="003436A6">
            <w:t>2</w:t>
          </w:r>
          <w:r w:rsidR="003E55C3">
            <w:fldChar w:fldCharType="end"/>
          </w:r>
        </w:p>
      </w:tc>
    </w:tr>
    <w:tr w:rsidR="007848FF">
      <w:trPr>
        <w:cantSplit/>
        <w:trHeight w:hRule="exact" w:val="23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</w:p>
      </w:tc>
    </w:tr>
  </w:tbl>
  <w:p w:rsidR="007848FF" w:rsidRDefault="007848FF">
    <w:pPr>
      <w:pStyle w:val="brood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B1" w:rsidRDefault="002A22B1">
      <w:r>
        <w:separator/>
      </w:r>
    </w:p>
  </w:footnote>
  <w:footnote w:type="continuationSeparator" w:id="0">
    <w:p w:rsidR="002A22B1" w:rsidRDefault="002A22B1">
      <w:r>
        <w:continuationSeparator/>
      </w:r>
    </w:p>
  </w:footnote>
  <w:footnote w:id="1">
    <w:p w:rsidR="00CB4F65" w:rsidRDefault="00CB4F65" w:rsidP="000226E4">
      <w:pPr>
        <w:pStyle w:val="FootnoteText"/>
      </w:pPr>
      <w:r>
        <w:rPr>
          <w:rStyle w:val="FootnoteReference"/>
        </w:rPr>
        <w:footnoteRef/>
      </w:r>
      <w:r>
        <w:t xml:space="preserve"> Kamerstukken II, </w:t>
      </w:r>
      <w:r w:rsidR="000226E4">
        <w:t xml:space="preserve">2017/18, </w:t>
      </w:r>
      <w:r w:rsidR="004408B5">
        <w:t>32317, nr. JA</w:t>
      </w:r>
    </w:p>
  </w:footnote>
  <w:footnote w:id="2">
    <w:p w:rsidR="00CB4F65" w:rsidRDefault="00CB4F65">
      <w:pPr>
        <w:pStyle w:val="FootnoteText"/>
      </w:pPr>
      <w:r>
        <w:rPr>
          <w:rStyle w:val="FootnoteReference"/>
        </w:rPr>
        <w:footnoteRef/>
      </w:r>
      <w:r>
        <w:t xml:space="preserve"> Kamerstukken II, </w:t>
      </w:r>
      <w:r w:rsidR="00CF28FE">
        <w:t xml:space="preserve">2017/18, </w:t>
      </w:r>
      <w:r>
        <w:t>32317, nr. 516.</w:t>
      </w:r>
    </w:p>
  </w:footnote>
  <w:footnote w:id="3">
    <w:p w:rsidR="000226E4" w:rsidRPr="00CB4F65" w:rsidRDefault="00CB4F65" w:rsidP="000226E4">
      <w:pPr>
        <w:rPr>
          <w:sz w:val="16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0226E4" w:rsidRPr="00CB4F65">
        <w:rPr>
          <w:sz w:val="16"/>
          <w:szCs w:val="20"/>
        </w:rPr>
        <w:t>Kamerstuk</w:t>
      </w:r>
      <w:r w:rsidR="000226E4">
        <w:rPr>
          <w:sz w:val="16"/>
          <w:szCs w:val="20"/>
        </w:rPr>
        <w:t>ken II, 2017/18, 22112, nrs. 2573, 2582, 2588, 2589, 2590, 2593, 2594.</w:t>
      </w:r>
    </w:p>
    <w:p w:rsidR="00CB4F65" w:rsidRDefault="00CB4F6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3" w:rsidRDefault="00044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608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_x000d_Tweede Kamer der Staten-Generaal_x000d_Postbus 20018 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2.6.10&quot; lastuser-initials=&quot;M.R.&quot; lastuser-name=&quot;Iperen, mr. M.R. van - BD/DEIA/EU&quot; model=&quot;brief.xml&quot; profile=&quot;minjus&quot; target=&quot;Microsoft Word&quot; target-build=&quot;14.0.7125&quot; target-version=&quot;14.0&quot;&gt;&lt;brief doctype=&quot;&quot; id=&quot;164036cr405c493ea019b2cafp7e3694&quot; lcid=&quot;1043&quot; locale=&quot;nl&quot; template=&quot;brief.dot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afzendgegevens&quot;&gt;DEIA/EU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arijn van Iperen&lt;/p&gt;&lt;p style=&quot;afzendgegevens-italic&quot;&gt;sr. beleidsmedewerker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. Teeven&lt;/p&gt;&lt;/td&gt;&lt;td style=&quot;broodtekst&quot;/&gt;&lt;td/&gt;&lt;/tr&gt;&lt;tr&gt;&lt;td&gt;&lt;p style=&quot;broodtekst-i&quot;&gt;Staatssecretaris van Veiligheid en Justitie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dms=&quot;C_Ondertekeningen&quot; formatted-value=&quot;Teeven&quot; value=&quot;9&quot;&gt;&lt;afzender aanhef=&quot;1&quot; country-code=&quot;31&quot; country-id=&quot;NLD&quot; functie=&quot;Staatssecretaris van Veiligheid en Justitie&quot; groetregel=&quot;1&quot; naam=&quot;F. Teeven&quot; name=&quot;Teeven&quot; organisatie=&quot;88&quot; taal=&quot;1043&quot;/&gt;&lt;/ondertekenaar-item&gt;&lt;tweedeondertekenaar-item/&gt;&lt;behandelddoor-item formatted-value=&quot;Iperen&quot; value=&quot;8&quot;&gt;&lt;afzender aanhef=&quot;1&quot; country-code=&quot;31&quot; country-id=&quot;NLD&quot; email=&quot;m.r.van.iperen@minvenj.nl&quot; functie=&quot;sr. beleidsmedewerker&quot; gender=&quot;M&quot; groetregel=&quot;1&quot; naam=&quot;Marijn van Iperen&quot; name=&quot;Iperen&quot; onderdeel=&quot;DEIA/EU&quot; organisatie=&quot;30&quot; taal=&quot;1043&quot; telefoon=&quot;070-3706918&quot;/&gt;&lt;/behandelddoor-item&gt;&lt;organisatie-item formatted-value=&quot;Directie Europese en Internationale Aangelegenheden&quot; value=&quot;30&quot;&gt;&lt;organisatie id=&quot;30&quot; zoekveld=&quot;Directie Europese en Internationale Aangelegenheden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venj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lichtblauw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Directie Europese en Internationale Aangelegenhed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venj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lichtblauw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ctie Europese en Internationale Aangelegenhed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venj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tie Europese en Internationale Aangelegenheden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venj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lichtblauw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&quot; paadres=&quot;20301&quot; paplaats=&quot;Den Haag&quot; papostcode=&quot;2500 EH&quot; payoff=&quot;Voor een veilige en rechtvaard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venj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e Europese en Internationale Aangelegenheden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venj&quot; zoekveld=&quot;Directie Europese en Internationale Aangelegenheden&quot;/&gt;&lt;/organisatie&gt;&lt;/organisatie-item&gt;&lt;zaak formatted-value=&quot;Zaak Informele JBZ-Raad 20150709-10 (657273)&quot; value=&quot;657273&quot;&gt;&lt;zaak activemarkings=&quot; Class=com.filenet.apiimpl.core.SubListImpl IsDirty=false IsReadOnly=true CurrentList=[] DeletedList=[] InternalClassType=com.filenet.api.security.ActiveMarking OriginalList=[]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2854F904-A104-4D2A-AC6C-2E1401F2C95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C49FB02-4563-4225-9CC4-42A6AFBE10B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41D3191-D205-4A0B-BBBE-42FAB629592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8C736EF-4989-4522-8332-DB893EADD8F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154E7F6-B1F9-4DCC-A59F-678ECEBE9C1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D84B8C2-1BB2-43EC-8AD0-2A2E7A823B1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7107FBA-60DC-4EAD-B9CB-A6259014CC9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C2B08D0-3B9F-4978-B178-BCD2A3E51DB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C0F076E-1987-4AC0-99A6-E08B036A62FC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072BF188-D3EA-41EE-B295-4BE3C019243A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containeddocuments=&quot; Class=com.filenet.apiimpl.core.SubSetImpl List=([ Class=com.filenet.apiimpl.core.DocumentImpl AccessAllowed=998903 RecursionLevel=0 UpdateSequenceNumber=43 ObjectAddress=(classId=Brief&amp;amp;objectId={93268B97-45D9-42E7-B921-3D5E3A70C32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95 ObjectAddress=(classId=Brief&amp;amp;objectId={41CE5C36-A52E-4915-9D1E-E75ECBA8FD5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 ObjectAddress=(classId=Overige&amp;amp;objectId={B06866E6-9F5C-476A-99DF-9D70F2CE4F7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 ObjectAddress=(classId=Overige&amp;amp;objectId={C3ED67C5-DCFD-4614-B3EF-56466E5B9D3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 ObjectAddress=(classId=Oplegnota&amp;amp;objectId={CF337E72-F529-45E4-B313-7BBB799FC20F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9C30DDE3-FF70-40E0-B839-30C673140F3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03ACEAC-38FD-4EE0-A82C-74DB0E39BBC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38E47F0-5463-4A32-B707-7851CBE3772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1BEF9C5-A2FA-4F59-8454-0CEBEDC221A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F57AA81-6E3B-4949-9E64-D3C69247A6DB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rtype=&quot;default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reator=&quot;MIPEREN&quot; datecreated=&quot;Tue Jun 16 14:49:02 CEST 2015&quot; datelastmodified=&quot;Fri Jun 26 11:11:29 CEST 2015&quot; dj_isafgeschermd=&quot;false&quot; externalreplicaidentities=&quot; Class=com.filenet.apiimpl.core.SubListImpl IsDirty=false IsReadOnly=false CurrentList=[] DeletedList=[] InternalClassType=com.filenet.apiimpl.core.ExternalIdentityImpl OriginalList=[]&quot; foldername=&quot;Zaak Informele JBZ-Raad 20150709-10 (657273)&quot; id=&quot;{5352B0A2-35FB-4526-84F1-314BEF6FF656}&quot; indexationid=&quot;{5D580066-6E03-423B-95B2-DC8310CFA822}&quot; inheritparentpermissions=&quot;true&quot; ishiddencontainer=&quot;false&quot; lastmodifier=&quot;DBOB-Filenetservice&quot; name=&quot;Zaak Informele JBZ-Raad 20150709-10 (657273)&quot; owner=&quot;DBOB-GS-FN-ADMIN@ad.minjus.nl&quot; parent=&quot; Class=com.filenet.apiimpl.core.FolderImpl AccessAllowed=999415 RecursionLevel=0 UpdateSequenceNumber=2 ObjectAddress=(classId=Folder&amp;amp;objectId={6BBB9BA6-AC38-4D61-B91E-D3718A4E277E}&amp;amp;objectStore={FE714938-E0C6-4C99-9E97-400807DA3732}) Connection=( Class=com.filenet.apiimpl.core.ConnectionImpl URI=jnp://ce.digijust.minvenj.nl:1099/FileNet/Engine Parameters={}) SuperClasses=[null] PendingActions=null&quot; pathname=&quot;/Niet verdeelde zaken/Zaak Informele JBZ-Raad 20150709-10 (657273)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237c618f Parent=(classId=Overig&amp;amp;objectId={5352B0A2-35FB-4526-84F1-314BEF6FF656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b4 Parent=(classId=Overig&amp;amp;objectId={5352B0A2-35FB-4526-84F1-314BEF6FF656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d9 Parent=(classId=Overig&amp;amp;objectId={5352B0A2-35FB-4526-84F1-314BEF6FF656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237c618f Parent=(classId=Overig&amp;amp;objectId={5352B0A2-35FB-4526-84F1-314BEF6FF656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b4 Parent=(classId=Overig&amp;amp;objectId={5352B0A2-35FB-4526-84F1-314BEF6FF656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237c61d9 Parent=(classId=Overig&amp;amp;objectId={5352B0A2-35FB-4526-84F1-314BEF6FF656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this=&quot; Class=com.filenet.apiimpl.core.FolderImpl AccessAllowed=999415 RecursionLevel=0 UpdateSequenceNumber=17 ObjectAddress=(classId=Overig&amp;amp;objectId={5352B0A2-35FB-4526-84F1-314BEF6FF656}&amp;amp;objectStore={FE714938-E0C6-4C99-9E97-400807DA3732}) Connection=( Class=com.filenet.apiimpl.core.ConnectionImpl URI=jnp://ce.digijust.minvenj.nl:1099/FileNet/Engine Parameters={}) SuperClasses=[Zaak,Folder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z_behandelaarzaak=&quot;MIPEREN&quot; z_gewenstdossier=&quot;Overig 2015&quot; z_isgeadresseerd=&quot;false&quot; z_startdatum=&quot;Tue Jun 16 14:48:16 CEST 2015&quot; z_zaakkenmerk=&quot;657273&quot; z_zaakomschrijving=&quot;Informele JBZ-Raad 20150709-10&quot; z_zaakonderwerp=&quot;Informele JBZ-Raad 20150709-10&quot; z_zaakorganisatieonderdeel=&quot;2 DEIA&quot; z_zaakstatus=&quot;In behandeling&quot; z_zaaktitel=&quot;Zaak Informele JBZ-Raad 20150709-10 (657273)&quot; z_zaaktype=&quot;Zaak&quot;/&gt;&lt;/zaak&gt;&lt;adres formatted-value=&quot;Aan de Voorzitter van de \nTweede Kamer der Staten-Generaal\nPostbus 20018 \n2500 EA  Den Haag\n&amp;#160;\n&quot;&gt;&lt;address city=&quot;&quot; country-code=&quot;31&quot; country-id=&quot;NLD&quot; housenr=&quot;&quot; omitted-country=&quot;Nederland&quot; street=&quot;&quot; zipcode=&quot;&quot;&gt;&lt;to&gt;Aan de Voorzitter van de \nTweede Kamer der Staten-Generaal\nPostbus 20018 \n2500 EA  Den Haag&lt;/to&gt;&lt;/address&gt;&lt;/adres&gt;&lt;kix formatted-value=&quot;&quot; value=&quot;&quot;/&gt;&lt;mailing-aan formatted-value=&quot;&quot;/&gt;&lt;minjuslint formatted-value=&quot;&quot;/&gt;&lt;chklogo value=&quot;0&quot;/&gt;&lt;documentsubtype dms=&quot;C_Documentsubtype&quot; formatted-value=&quot;Brief&quot;/&gt;&lt;documenttitel dms=&quot;Documenttitle&quot; formatted-value=&quot;Brief - Antwoorden schriftelijk overleg informele JBZ-Raad 9 en 10 juli&quot;/&gt;&lt;heropend dms=&quot;C_Heropend&quot; value=&quot;false&quot;/&gt;&lt;vorm dms=&quot;C_Vorm&quot; value=&quot;Digitaal&quot;/&gt;&lt;ZaakLocatie dms=&quot;ZaakLocatie&quot; formatted-value=&quot;/Niet verdeelde zaken/Zaak Informele JBZ-Raad 20150709-10 (657273)&quot; value=&quot;/Niet verdeelde zaken/Zaak Informele JBZ-Raad 20150709-10 (657273)&quot;/&gt;&lt;zaakkenmerk dms=&quot;Z_Zaakkenmerk&quot; formatted-value=&quot;657273&quot; value=&quot;657273&quot;/&gt;&lt;zaaktitel formatted-value=&quot;Zaak Informele JBZ-Raad 20150709-10 (657273)&quot; value=&quot;Zaak Informele JBZ-Raad 20150709-10 (657273)&quot;/&gt;&lt;fn_geaddresseerde dms=&quot;C_Geadresseerde&quot; formatted-value=&quot;Aan de Voorzitter van de  Tweede Kamer der Staten-Generaal Postbus 20018  2500 EA  Den Haag&quot;/&gt;&lt;fn_adres dms=&quot;C_Adres&quot; formatted-value=&quot;&quot;/&gt;&lt;fn_postcode dms=&quot;C_Postcode&quot; formatted-value=&quot;&quot; value=&quot;&quot;/&gt;&lt;fn_plaats dms=&quot;C_Woonplaats&quot; formatted-value=&quot;&quot; value=&quot;&quot;/&gt;&lt;fn_land dms=&quot;C_Land&quot; formatted-value=&quot;Nederland&quot;/&gt;&lt;drager dms=&quot;C_Drager&quot; formatted-value=&quot;Document&quot;/&gt;&lt;documentclass dms=&quot;documentclass&quot;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70 370 69 18&quot; value=&quot;070-3706918&quot;&gt;&lt;phonenumber country-code=&quot;31&quot; number=&quot;070-3706918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arijn van Iperen&quot;/&gt;&lt;email formatted-value=&quot;m.r.van.iperen@minvenj.nl&quot;/&gt;&lt;functie formatted-value=&quot;sr. beleidsmedewerker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\n&quot;/&gt;&lt;directoraatnaam formatted-value=&quot;&quot; value=&quot;&quot;/&gt;&lt;directoraatnaamvolg formatted-value=&quot;&quot;/&gt;&lt;onderdeel formatted-value=&quot;DEIA/EU&quot; value=&quot;DEIA/EU&quot;/&gt;&lt;digionderdeel dms=&quot;C_Documentorganisatieonderdeel&quot; formatted-value=&quot;DEIA/EU&quot; value=&quot;DEIA/EU&quot;/&gt;&lt;onderdeelvolg formatted-value=&quot;DEIA/EU&quot;/&gt;&lt;directieregel formatted-value=&quot;&amp;#160;\n&quot;/&gt;&lt;datum dms=&quot;C_Documentdatum&quot; formatted-value=&quot;1 juli 2015&quot; value=&quot;2015-07-01T17:11:28&quot;/&gt;&lt;onskenmerk dms=&quot;C_Documentkenmerk&quot; formatted-value=&quot;2059520&quot; value=&quot;2059520&quot;/&gt;&lt;uwkenmerk dms=&quot;C_Afzenderkenmerk&quot; formatted-value=&quot;&quot;/&gt;&lt;onderwerp dms=&quot;C_Documentomschrijving&quot; format-disabled=&quot;true&quot; formatted-value=&quot;Antwoorden schriftelijk overleg informele JBZ-Raad 9 en 10 juli&quot; value=&quot;Antwoorden schriftelijk overleg informele JBZ-Raad 9 en 10 juli&quot;/&gt;&lt;bijlage formatted-value=&quot;1&quot;/&gt;&lt;projectnaam/&gt;&lt;kopieaan/&gt;&lt;namensdeze/&gt;&lt;rubricering formatted-value=&quot;&quot;/&gt;&lt;rubriceringvolg formatted-value=&quot;&quot;/&gt;&lt;digijust formatted-value=&quot;1&quot; value=&quot;1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formatted-value=&quot;Zaak Informele JBZ-Raad 20150709-10 (657273)&quot; value=&quot;Zaak Informele JBZ-Raad 20150709-10 (657273)&quot;/&gt;&lt;z_zaaktype formatted-value=&quot;Zaak&quot; value=&quot;Zaak&quot;/&gt;&lt;z_behandeltermijn formatted-value=&quot;&quot; value=&quot;&quot;/&gt;&lt;z_zaakopmerkingen formatted-value=&quot;&quot; value=&quot;&quot;/&gt;&lt;z_zaakkenmerk formatted-value=&quot;657273&quot; value=&quot;657273&quot;/&gt;&lt;z_startdatum/&gt;&lt;z_afsluitdatum/&gt;&lt;z_zaakorganisatieonderdeel formatted-value=&quot;2 DEIA&quot; value=&quot;2 DEIA&quot;/&gt;&lt;z_zaakrubricering formatted-value=&quot;&quot; value=&quot;&quot;/&gt;&lt;z_zaakrubriceringstype formatted-value=&quot;&quot; value=&quot;&quot;/&gt;&lt;z_zaakrubriceringsgroep formatted-value=&quot;&quot; value=&quot;&quot;/&gt;&lt;z_zaakrubriceringstermijn formatted-value=&quot;&quot; value=&quot;&quot;/&gt;&lt;z_zaakrubriceringstermijntijdseenheid formatted-value=&quot;&quot; value=&quot;&quot;/&gt;&lt;z_zaakrubriceringsdatum formatted-value=&quot;&quot; value=&quot;&quot;/&gt;&lt;z_zaakderubriceringsdatum/&gt;&lt;z_zaakomschrijving formatted-value=&quot;Informele JBZ-Raad 20150709-10&quot; value=&quot;Informele JBZ-Raad 20150709-10&quot;/&gt;&lt;z_behandelaarzaak formatted-value=&quot;MIPEREN&quot; value=&quot;MIPEREN&quot;/&gt;&lt;z_afzender formatted-value=&quot;&quot; value=&quot;&quot;/&gt;&lt;z_nieuwebehandelaarzaak formatted-value=&quot;&quot; value=&quot;&quot;/&gt;&lt;z_zaakstatus formatted-value=&quot;In behandeling&quot; value=&quot;In behandeling&quot;/&gt;&lt;z_gewenstdossier formatted-value=&quot;Overig 2015&quot; value=&quot;Overig 2015&quot;/&gt;&lt;z_zaakonderwerp formatted-value=&quot;Informele JBZ-Raad 20150709-10&quot; value=&quot;Informele JBZ-Raad 20150709-10&quot;/&gt;&lt;z_medebehandelaren formatted-value=&quot;&quot; value=&quot;&quot;/&gt;&lt;z_afdoedatum/&gt;&lt;z_heropendatum/&gt;&lt;z_heropendata formatted-value=&quot;&quot; value=&quot;&quot;/&gt;&lt;z_beoogdesluitingsdatum/&gt;&lt;z_bewarenofvernietingenzaak formatted-value=&quot;&quot; value=&quot;&quot;/&gt;&lt;z_overbrengingstermijn formatted-value=&quot;&quot; value=&quot;&quot;/&gt;&lt;z_dispensatieopoverbrengingstermijn formatted-value=&quot;&quot; value=&quot;&quot;/&gt;&lt;z_overbrengingsdatum/&gt;&lt;z_bewaartermijn formatted-value=&quot;&quot; value=&quot;&quot;/&gt;&lt;z_dispensatieopbewaartermijn formatted-value=&quot;&quot; value=&quot;&quot;/&gt;&lt;z_vernietigingsdatum formatted-value=&quot;&quot; value=&quot;&quot;/&gt;&lt;z_rio_bsd_handelingsnummer formatted-value=&quot;&quot; value=&quot;&quot;/&gt;&lt;z_soortburgerbrief formatted-value=&quot;&quot; value=&quot;&quot;/&gt;&lt;z_burgerbriefaanmaakdatum/&gt;&lt;z_naamafzender formatted-value=&quot;&quot; value=&quot;&quot;/&gt;&lt;z_woonplaatsafzender formatted-value=&quot;&quot; value=&quot;&quot;/&gt;&lt;z_afzenderkenmerk formatted-value=&quot;&quot; value=&quot;&quot;/&gt;&lt;z_organisatieafzender formatted-value=&quot;&quot; value=&quot;&quot;/&gt;&lt;z_relatienaamzaak formatted-value=&quot;&quot; value=&quot;&quot;/&gt;&lt;z_kamervraagzaakfase formatted-value=&quot;&quot; value=&quot;&quot;/&gt;&lt;z_datumvraaggesteld formatted-value=&quot;&quot; value=&quot;&quot;/&gt;&lt;z_nummerkamervraag formatted-value=&quot;&quot; value=&quot;&quot;/&gt;&lt;z_voortouwbij formatted-value=&quot;&quot; value=&quot;&quot;/&gt;&lt;z_vraagsteller1 formatted-value=&quot;&quot; value=&quot;&quot;/&gt;&lt;z_vraagsteller2 formatted-value=&quot;&quot; value=&quot;&quot;/&gt;&lt;z_vraagsteller3 formatted-value=&quot;&quot; value=&quot;&quot;/&gt;&lt;z_vraagsteller4 formatted-value=&quot;&quot; value=&quot;&quot;/&gt;&lt;z_vraagsteller5 formatted-value=&quot;&quot; value=&quot;&quot;/&gt;&lt;z_vraagstellers formatted-value=&quot;&quot; value=&quot;&quot;/&gt;&lt;z_politiekepartij1 formatted-value=&quot;&quot; value=&quot;&quot;/&gt;&lt;z_politiekepartij2 formatted-value=&quot;&quot; value=&quot;&quot;/&gt;&lt;z_politiekepartij3 formatted-value=&quot;&quot; value=&quot;&quot;/&gt;&lt;z_politiekepartij4 formatted-value=&quot;&quot; value=&quot;&quot;/&gt;&lt;z_politiekepartij5 formatted-value=&quot;&quot; value=&quot;&quot;/&gt;&lt;z_politiekepartijen formatted-value=&quot;&quot; value=&quot;&quot;/&gt;&lt;z_secundair formatted-value=&quot;&quot; value=&quot;&quot;/&gt;&lt;z_bewindspersoon formatted-value=&quot;&quot; value=&quot;&quot;/&gt;&lt;z_lidbestuursraad formatted-value=&quot;&quot; value=&quot;&quot;/&gt;&lt;z_medebetrokkendirectie formatted-value=&quot;&quot; value=&quot;&quot;/&gt;&lt;z_deadline formatted-value=&quot;&quot; value=&quot;&quot;/&gt;&lt;z_uitstelaanvraag formatted-value=&quot;&quot; value=&quot;&quot;/&gt;&lt;z_voortgangsinformatieparlement formatted-value=&quot;&quot; value=&quot;&quot;/&gt;&lt;z_kamerstuknummer formatted-value=&quot;&quot; value=&quot;&quot;/&gt;&lt;z_indieningsdatum/&gt;&lt;z_keuzekamer formatted-value=&quot;&quot; value=&quot;&quot;/&gt;&lt;z_stemmingsdatum/&gt;&lt;z_internationaaltypewerkproces formatted-value=&quot;&quot; value=&quot;&quot;/&gt;&lt;z_wetofregeltypewerkproces formatted-value=&quot;&quot; value=&quot;&quot;/&gt;&lt;z_beleidtypewerkproces formatted-value=&quot;&quot; value=&quot;&quot;/&gt;&lt;z_betrokkennaties formatted-value=&quot;&quot; value=&quot;&quot;/&gt;&lt;z_samenwerkingsvorm formatted-value=&quot;&quot; value=&quot;&quot;/&gt;&lt;z_kenmerkwetofregel formatted-value=&quot;&quot; value=&quot;&quot;/&gt;&lt;z_soortwetofregel formatted-value=&quot;&quot; value=&quot;&quot;/&gt;&lt;z_typebedrijfsvoering formatted-value=&quot;&quot; value=&quot;&quot;/&gt;&lt;z_soortoverleg formatted-value=&quot;&quot; value=&quot;&quot;/&gt;&lt;z_overlegorgaan formatted-value=&quot;&quot; value=&quot;&quot;/&gt;&lt;z_overlegdatum/&gt;&lt;z_overlegdata formatted-value=&quot;&quot; value=&quot;&quot;/&gt;&lt;z_projectofprogrammazaakthema formatted-value=&quot;&quot; value=&quot;&quot;/&gt;&lt;z_auditee formatted-value=&quot;&quot; value=&quot;&quot;/&gt;&lt;z_auditor formatted-value=&quot;&quot; value=&quot;&quot;/&gt;&lt;z_typeaudit formatted-value=&quot;&quot; value=&quot;&quot;/&gt;&lt;z_auditjaar formatted-value=&quot;&quot; value=&quot;&quot;/&gt;&lt;z_auditzaakfase formatted-value=&quot;&quot; value=&quot;&quot;/&gt;&lt;z_auditzaakthema formatted-value=&quot;&quot; value=&quot;&quot;/&gt;&lt;z_isgeadresseerd formatted-value=&quot;false&quot; value=&quot;false&quot;/&gt;&lt;z_zaakthema formatted-value=&quot;&quot; value=&quot;&quot;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dms=&quot;C_Documenttype&quot; formatted-value=&quot;Uitgaand&quot; value=&quot;Uitgaand&quot;/&gt;&lt;docstatus dms=&quot;C_Documentversiestatus&quot;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  <w:docVar w:name="DMS_DocumentID" w:val="2059520"/>
  </w:docVars>
  <w:rsids>
    <w:rsidRoot w:val="002A22B1"/>
    <w:rsid w:val="000226E4"/>
    <w:rsid w:val="0003601E"/>
    <w:rsid w:val="00044833"/>
    <w:rsid w:val="000D3A09"/>
    <w:rsid w:val="0010044B"/>
    <w:rsid w:val="00164D28"/>
    <w:rsid w:val="001B5B02"/>
    <w:rsid w:val="001C5D5D"/>
    <w:rsid w:val="001F1008"/>
    <w:rsid w:val="00283446"/>
    <w:rsid w:val="002A22B1"/>
    <w:rsid w:val="002F542A"/>
    <w:rsid w:val="003164AD"/>
    <w:rsid w:val="00334F09"/>
    <w:rsid w:val="003436A6"/>
    <w:rsid w:val="00357469"/>
    <w:rsid w:val="003E55C3"/>
    <w:rsid w:val="0040796D"/>
    <w:rsid w:val="00434031"/>
    <w:rsid w:val="004408B5"/>
    <w:rsid w:val="005F1682"/>
    <w:rsid w:val="006E132A"/>
    <w:rsid w:val="007848FF"/>
    <w:rsid w:val="00825CC2"/>
    <w:rsid w:val="00891963"/>
    <w:rsid w:val="008D2902"/>
    <w:rsid w:val="009237F3"/>
    <w:rsid w:val="009B4594"/>
    <w:rsid w:val="009C0584"/>
    <w:rsid w:val="009E61A0"/>
    <w:rsid w:val="00A04566"/>
    <w:rsid w:val="00A8305C"/>
    <w:rsid w:val="00B61E6B"/>
    <w:rsid w:val="00B705A5"/>
    <w:rsid w:val="00CB4F65"/>
    <w:rsid w:val="00CC3E4D"/>
    <w:rsid w:val="00CE6761"/>
    <w:rsid w:val="00CF28FE"/>
    <w:rsid w:val="00D8476A"/>
    <w:rsid w:val="00E2626E"/>
    <w:rsid w:val="00E46F34"/>
    <w:rsid w:val="00F23313"/>
    <w:rsid w:val="00F75106"/>
    <w:rsid w:val="00FA5BB6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26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26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203</ap:Words>
  <ap:Characters>1118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2015-07-02T08:45:00.0000000Z</lastPrinted>
  <dcterms:created xsi:type="dcterms:W3CDTF">2018-07-04T11:36:00.0000000Z</dcterms:created>
  <dcterms:modified xsi:type="dcterms:W3CDTF">2018-07-04T11:36:00.0000000Z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_x000d_Tweede Kamer der Staten-Generaal_x000d_Postbus 20018 _x000d_2500 EA  Den Haag_x000d_ _x000d_</vt:lpwstr>
  </property>
  <property fmtid="{D5CDD505-2E9C-101B-9397-08002B2CF9AE}" pid="4" name="datum">
    <vt:lpwstr>1 juli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schriftelijk overleg informele JBZ-Raad 9 en 10 juli</vt:lpwstr>
  </property>
  <property fmtid="{D5CDD505-2E9C-101B-9397-08002B2CF9AE}" pid="8" name="_onderwerp">
    <vt:lpwstr>Onderwerp</vt:lpwstr>
  </property>
  <property fmtid="{D5CDD505-2E9C-101B-9397-08002B2CF9AE}" pid="9" name="onskenmerk">
    <vt:lpwstr>2059520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DEIA/EU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Aangelegenheden_x000d_</vt:lpwstr>
  </property>
  <property fmtid="{D5CDD505-2E9C-101B-9397-08002B2CF9AE}" pid="30" name="functie">
    <vt:lpwstr>sr. beleidsmedewerker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0x010100A868DC2B6F8AF047BC5DA272F0895850</vt:lpwstr>
  </property>
</Properties>
</file>