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0714C" w:rsidR="008B3A00" w:rsidP="008B3A00" w:rsidRDefault="008B3A00">
      <w:pPr>
        <w:pStyle w:val="Huisstijl-Aanhef"/>
      </w:pPr>
      <w:r>
        <w:t>Geachte voorzitter,</w:t>
      </w:r>
    </w:p>
    <w:p w:rsidRPr="00202FDA" w:rsidR="00123FF0" w:rsidP="00123FF0" w:rsidRDefault="00123FF0">
      <w:pPr>
        <w:pStyle w:val="Huisstijl-Slotzin"/>
      </w:pPr>
      <w:r w:rsidRPr="00202FDA">
        <w:t>Hierbij zend ik u de geannotee</w:t>
      </w:r>
      <w:r>
        <w:t xml:space="preserve">rde agenda voor de Eurogroep en </w:t>
      </w:r>
      <w:r w:rsidRPr="00202FDA">
        <w:t xml:space="preserve">Ecofinraad van </w:t>
      </w:r>
      <w:r>
        <w:t>12 en 13 juli te Bruss</w:t>
      </w:r>
      <w:bookmarkStart w:name="_GoBack" w:id="0"/>
      <w:bookmarkEnd w:id="0"/>
      <w:r>
        <w:t>el.</w:t>
      </w:r>
    </w:p>
    <w:p w:rsidR="00E30376" w:rsidP="00E30376" w:rsidRDefault="00E30376">
      <w:pPr>
        <w:pStyle w:val="Huisstijl-Slotzin"/>
        <w:spacing w:before="0"/>
        <w:contextualSpacing/>
      </w:pPr>
    </w:p>
    <w:p w:rsidRPr="00E30376" w:rsidR="00E30376" w:rsidP="00E30376" w:rsidRDefault="00123FF0">
      <w:pPr>
        <w:pStyle w:val="Huisstijl-Slotzin"/>
        <w:spacing w:before="0"/>
        <w:contextualSpacing/>
      </w:pPr>
      <w:r>
        <w:t>In de geannoteerde agenda wordt ook de reactie van het kabinet op het gezamenlijke standpunt van Duitsland en Frankrijk ten aanzien van het CCTB-voorstel gegeven, conform de toezegging aan</w:t>
      </w:r>
      <w:r w:rsidR="00E30376">
        <w:t xml:space="preserve"> het</w:t>
      </w:r>
      <w:r>
        <w:t xml:space="preserve"> lid Snels (GroenLinks) tijdens het plenair debat van 12 juni jongstleden.</w:t>
      </w:r>
    </w:p>
    <w:p w:rsidR="00E30376" w:rsidP="008B3A00" w:rsidRDefault="00E30376">
      <w:pPr>
        <w:pStyle w:val="Huisstijl-Slotzin"/>
        <w:spacing w:before="0"/>
        <w:contextualSpacing/>
      </w:pPr>
    </w:p>
    <w:p w:rsidR="008B3A00" w:rsidP="008B3A00" w:rsidRDefault="008B3A00">
      <w:pPr>
        <w:pStyle w:val="Huisstijl-Slotzin"/>
        <w:spacing w:before="0"/>
        <w:contextualSpacing/>
      </w:pPr>
      <w:r w:rsidRPr="00202FDA">
        <w:t>Het is mogelijk dat nog punten worden toegevoegd aan de agenda of dat bepaalde onderwerpen worden afgevoerd of worden uitgesteld tot de volgende vergadering.</w:t>
      </w:r>
    </w:p>
    <w:p w:rsidRPr="00202FDA" w:rsidR="008B3A00" w:rsidP="008B3A00" w:rsidRDefault="008B3A00">
      <w:pPr>
        <w:pStyle w:val="Huisstijl-Ondertekening"/>
        <w:spacing w:before="0"/>
        <w:contextualSpacing/>
      </w:pPr>
    </w:p>
    <w:p w:rsidR="008B3A00" w:rsidP="008B3A00" w:rsidRDefault="008B3A00">
      <w:pPr>
        <w:pStyle w:val="Huisstijl-Slotzin"/>
        <w:spacing w:before="0"/>
        <w:contextualSpacing/>
      </w:pPr>
      <w:r>
        <w:t>Hoogachtend,</w:t>
      </w:r>
    </w:p>
    <w:p w:rsidR="008B3A00" w:rsidP="008B3A00" w:rsidRDefault="008B3A00">
      <w:pPr>
        <w:pStyle w:val="Huisstijl-Ondertekening"/>
        <w:spacing w:before="0"/>
        <w:contextualSpacing/>
      </w:pPr>
      <w:r>
        <w:t>de minister van Financiën,</w:t>
      </w:r>
    </w:p>
    <w:p w:rsidR="008B3A00" w:rsidP="008B3A00" w:rsidRDefault="008B3A00">
      <w:pPr>
        <w:pStyle w:val="Huisstijl-Ondertekening"/>
        <w:spacing w:before="0"/>
        <w:contextualSpacing/>
      </w:pPr>
    </w:p>
    <w:p w:rsidR="008B3A00" w:rsidP="008B3A00" w:rsidRDefault="008B3A00">
      <w:pPr>
        <w:pStyle w:val="Huisstijl-Ondertekening"/>
        <w:spacing w:before="0"/>
        <w:contextualSpacing/>
      </w:pPr>
    </w:p>
    <w:p w:rsidR="008B3A00" w:rsidP="008B3A00" w:rsidRDefault="008B3A00">
      <w:pPr>
        <w:pStyle w:val="Huisstijl-Ondertekening"/>
        <w:spacing w:before="0"/>
        <w:contextualSpacing/>
      </w:pPr>
    </w:p>
    <w:p w:rsidR="008B3A00" w:rsidP="008B3A00" w:rsidRDefault="008B3A00">
      <w:pPr>
        <w:pStyle w:val="Huisstijl-Ondertekening"/>
        <w:spacing w:before="0"/>
        <w:contextualSpacing/>
      </w:pPr>
      <w:r>
        <w:br/>
        <w:t>W. B. Hoekstra</w:t>
      </w:r>
    </w:p>
    <w:p w:rsidR="00547C63" w:rsidRDefault="00547C63"/>
    <w:sectPr w:rsidR="00547C63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95" w:rsidRDefault="00FF0295">
      <w:pPr>
        <w:spacing w:line="240" w:lineRule="auto"/>
      </w:pPr>
      <w:r>
        <w:separator/>
      </w:r>
    </w:p>
  </w:endnote>
  <w:endnote w:type="continuationSeparator" w:id="0">
    <w:p w:rsidR="00FF0295" w:rsidRDefault="00FF0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F0295">
      <w:trPr>
        <w:trHeight w:hRule="exact" w:val="240"/>
      </w:trPr>
      <w:tc>
        <w:tcPr>
          <w:tcW w:w="7752" w:type="dxa"/>
          <w:shd w:val="clear" w:color="auto" w:fill="auto"/>
        </w:tcPr>
        <w:p w:rsidR="00FF0295" w:rsidRDefault="00FF0295"/>
      </w:tc>
      <w:tc>
        <w:tcPr>
          <w:tcW w:w="2148" w:type="dxa"/>
        </w:tcPr>
        <w:p w:rsidR="00FF0295" w:rsidRDefault="00FF0295">
          <w:pPr>
            <w:pStyle w:val="Huisstijl-Paginanummer"/>
          </w:pPr>
          <w:r>
            <w:t>Pagina </w:t>
          </w:r>
          <w:r w:rsidR="00123FF0">
            <w:fldChar w:fldCharType="begin"/>
          </w:r>
          <w:r w:rsidR="00123FF0">
            <w:instrText xml:space="preserve"> PAGE    \* MERGEFORMAT </w:instrText>
          </w:r>
          <w:r w:rsidR="00123FF0">
            <w:fldChar w:fldCharType="separate"/>
          </w:r>
          <w:r w:rsidR="00BF5C72">
            <w:rPr>
              <w:noProof/>
            </w:rPr>
            <w:t>1</w:t>
          </w:r>
          <w:r w:rsidR="00123FF0">
            <w:rPr>
              <w:noProof/>
            </w:rPr>
            <w:fldChar w:fldCharType="end"/>
          </w:r>
          <w:r>
            <w:t> van </w:t>
          </w:r>
          <w:r w:rsidR="00BF5C72">
            <w:fldChar w:fldCharType="begin"/>
          </w:r>
          <w:r w:rsidR="00BF5C72">
            <w:instrText xml:space="preserve"> NUMPAGES  \* Arabic  \* MERGEFORMAT </w:instrText>
          </w:r>
          <w:r w:rsidR="00BF5C72">
            <w:fldChar w:fldCharType="separate"/>
          </w:r>
          <w:r w:rsidR="00BF5C72">
            <w:rPr>
              <w:noProof/>
            </w:rPr>
            <w:t>1</w:t>
          </w:r>
          <w:r w:rsidR="00BF5C72">
            <w:rPr>
              <w:noProof/>
            </w:rPr>
            <w:fldChar w:fldCharType="end"/>
          </w:r>
        </w:p>
      </w:tc>
    </w:tr>
  </w:tbl>
  <w:p w:rsidR="00FF0295" w:rsidRDefault="00F660F9">
    <w:pPr>
      <w:pStyle w:val="Huisstijl-Rubricering"/>
    </w:pPr>
    <w:r>
      <w:fldChar w:fldCharType="begin"/>
    </w:r>
    <w:r w:rsidR="00FF0295">
      <w:instrText xml:space="preserve"> DOCPROPERTY  Rubricering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F0295">
      <w:trPr>
        <w:trHeight w:hRule="exact" w:val="240"/>
      </w:trPr>
      <w:tc>
        <w:tcPr>
          <w:tcW w:w="7752" w:type="dxa"/>
          <w:shd w:val="clear" w:color="auto" w:fill="auto"/>
        </w:tcPr>
        <w:p w:rsidR="00FF0295" w:rsidRDefault="00F660F9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0295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F0295" w:rsidRDefault="00FF0295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r w:rsidR="00123FF0">
            <w:fldChar w:fldCharType="begin"/>
          </w:r>
          <w:r w:rsidR="00123FF0">
            <w:instrText xml:space="preserve"> PAGE    \* MERGEFORMAT </w:instrText>
          </w:r>
          <w:r w:rsidR="00123FF0">
            <w:fldChar w:fldCharType="separate"/>
          </w:r>
          <w:r w:rsidR="00BF5C72">
            <w:rPr>
              <w:noProof/>
            </w:rPr>
            <w:t>1</w:t>
          </w:r>
          <w:r w:rsidR="00123FF0">
            <w:rPr>
              <w:noProof/>
            </w:rPr>
            <w:fldChar w:fldCharType="end"/>
          </w:r>
          <w:r>
            <w:t> van </w:t>
          </w:r>
          <w:r w:rsidR="00BF5C72">
            <w:fldChar w:fldCharType="begin"/>
          </w:r>
          <w:r w:rsidR="00BF5C72">
            <w:instrText xml:space="preserve"> NUMPAGES  \* Arabic  \* MERGEFORMAT </w:instrText>
          </w:r>
          <w:r w:rsidR="00BF5C72">
            <w:fldChar w:fldCharType="separate"/>
          </w:r>
          <w:r w:rsidR="00BF5C72">
            <w:rPr>
              <w:noProof/>
            </w:rPr>
            <w:t>1</w:t>
          </w:r>
          <w:r w:rsidR="00BF5C72">
            <w:rPr>
              <w:noProof/>
            </w:rPr>
            <w:fldChar w:fldCharType="end"/>
          </w:r>
        </w:p>
      </w:tc>
    </w:tr>
  </w:tbl>
  <w:p w:rsidR="00FF0295" w:rsidRDefault="00FF02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95" w:rsidRDefault="00FF0295">
      <w:pPr>
        <w:spacing w:line="240" w:lineRule="auto"/>
      </w:pPr>
      <w:r>
        <w:separator/>
      </w:r>
    </w:p>
  </w:footnote>
  <w:footnote w:type="continuationSeparator" w:id="0">
    <w:p w:rsidR="00FF0295" w:rsidRDefault="00FF0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95" w:rsidRDefault="00FF0295" w:rsidP="00FF0295">
    <w:pPr>
      <w:pStyle w:val="Huisstijl-Afzendgegevenskop"/>
      <w:framePr w:w="2103" w:h="12013" w:hRule="exact" w:hSpace="180" w:wrap="around" w:vAnchor="page" w:hAnchor="page" w:x="9316" w:y="3022"/>
    </w:pPr>
    <w:r w:rsidRPr="00B96746">
      <w:t>Directie Buitenlandse Financiële Betrekkingen</w:t>
    </w:r>
  </w:p>
  <w:p w:rsidR="00FF0295" w:rsidRDefault="00FF0295" w:rsidP="00FF0295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FF0295" w:rsidRPr="00FD21B8" w:rsidRDefault="00BF5C72" w:rsidP="00FF0295">
    <w:pPr>
      <w:pStyle w:val="Huisstijl-Referentiegegevens"/>
      <w:framePr w:w="2103" w:h="12013" w:hRule="exact" w:hSpace="180" w:wrap="around" w:vAnchor="page" w:hAnchor="page" w:x="9316" w:y="3022"/>
    </w:pPr>
    <w:r>
      <w:fldChar w:fldCharType="begin"/>
    </w:r>
    <w:r>
      <w:instrText xml:space="preserve"> DOCPROPERTY  Kenmerk  \* MERGEFORMAT </w:instrText>
    </w:r>
    <w:r>
      <w:fldChar w:fldCharType="separate"/>
    </w:r>
    <w:r>
      <w:t>2018-0000111792</w:t>
    </w:r>
    <w:r>
      <w:fldChar w:fldCharType="end"/>
    </w:r>
    <w:r w:rsidR="00FF0295" w:rsidRPr="00C8655C">
      <w:t xml:space="preserve"> </w:t>
    </w:r>
  </w:p>
  <w:p w:rsidR="00FF0295" w:rsidRDefault="00FF0295">
    <w:pPr>
      <w:pStyle w:val="Koptekst"/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95" w:rsidRDefault="00FF0295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Buitenlandse Financiële Betrekkingen</w:t>
    </w:r>
  </w:p>
  <w:p w:rsidR="00FF0295" w:rsidRDefault="00FF0295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F0295" w:rsidRDefault="00FF029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>
      <w:t>  </w:t>
    </w:r>
  </w:p>
  <w:p w:rsidR="00FF0295" w:rsidRDefault="00FF029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F0295" w:rsidRDefault="00FF029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>
      <w:t>  </w:t>
    </w:r>
  </w:p>
  <w:p w:rsidR="00FF0295" w:rsidRPr="008B3A00" w:rsidRDefault="00FF029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8B3A00">
      <w:rPr>
        <w:lang w:val="en-US"/>
      </w:rPr>
      <w:t>www.rijksoverheid.nl</w:t>
    </w:r>
  </w:p>
  <w:p w:rsidR="00FF0295" w:rsidRPr="00123FF0" w:rsidRDefault="00FF0295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de-DE"/>
      </w:rPr>
    </w:pPr>
    <w:r w:rsidRPr="00123FF0">
      <w:rPr>
        <w:lang w:val="de-DE"/>
      </w:rPr>
      <w:t>Ons kenmerk</w:t>
    </w:r>
  </w:p>
  <w:p w:rsidR="00FF0295" w:rsidRDefault="00BF5C72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>
      <w:instrText xml:space="preserve"> DOCPROPERTY  Kenmerk  \* MERGEFORMAT </w:instrText>
    </w:r>
    <w:r>
      <w:fldChar w:fldCharType="separate"/>
    </w:r>
    <w:r>
      <w:t>2018-0000111792</w:t>
    </w:r>
    <w:r>
      <w:fldChar w:fldCharType="end"/>
    </w:r>
    <w:r w:rsidR="00FF0295" w:rsidRPr="00C8655C">
      <w:t xml:space="preserve"> </w:t>
    </w:r>
  </w:p>
  <w:p w:rsidR="00FF0295" w:rsidRDefault="00FF0295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F0295" w:rsidRDefault="00F660F9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FF0295">
      <w:instrText xml:space="preserve"> DOCPROPERTY  UwKenmerk  \* MERGEFORMAT </w:instrText>
    </w:r>
    <w:r>
      <w:fldChar w:fldCharType="end"/>
    </w:r>
  </w:p>
  <w:p w:rsidR="00FF0295" w:rsidRDefault="00BF5C72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37"/>
                  <w:gridCol w:w="5263"/>
                </w:tblGrid>
                <w:tr w:rsidR="00FF0295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F0295" w:rsidRDefault="00FF029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F0295" w:rsidRDefault="00FF029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F0295" w:rsidRDefault="00FF029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2"/>
      <w:gridCol w:w="6778"/>
    </w:tblGrid>
    <w:tr w:rsidR="00FF0295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F0295" w:rsidRDefault="00FF0295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>2500 EE  Den Haag</w:t>
          </w:r>
          <w:r>
            <w:t>  </w:t>
          </w:r>
        </w:p>
      </w:tc>
    </w:tr>
    <w:tr w:rsidR="00FF0295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F0295" w:rsidRDefault="00F660F9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0295">
            <w:instrText xml:space="preserve"> DOCPROPERTY  Rubricering  \* MERGEFORMAT </w:instrText>
          </w:r>
          <w:r>
            <w:fldChar w:fldCharType="end"/>
          </w:r>
        </w:p>
        <w:p w:rsidR="00BF5C72" w:rsidRDefault="00F660F9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0295">
            <w:instrText xml:space="preserve"> DOCPROPERTY  Aan  \* MERGEFORMAT </w:instrText>
          </w:r>
          <w:r>
            <w:fldChar w:fldCharType="separate"/>
          </w:r>
          <w:r w:rsidR="00BF5C72">
            <w:t>De Voorzitter van de Tweede Kamer der Staten-Generaal</w:t>
          </w:r>
        </w:p>
        <w:p w:rsidR="00BF5C72" w:rsidRDefault="00BF5C72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F0295" w:rsidRDefault="00BF5C72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 GRAVENHAGE</w:t>
          </w:r>
          <w:r w:rsidR="00F660F9">
            <w:fldChar w:fldCharType="end"/>
          </w:r>
        </w:p>
      </w:tc>
    </w:tr>
    <w:tr w:rsidR="00FF0295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F0295" w:rsidRDefault="00FF029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F0295">
      <w:trPr>
        <w:trHeight w:val="240"/>
      </w:trPr>
      <w:tc>
        <w:tcPr>
          <w:tcW w:w="742" w:type="dxa"/>
          <w:shd w:val="clear" w:color="auto" w:fill="auto"/>
        </w:tcPr>
        <w:p w:rsidR="00FF0295" w:rsidRDefault="00FF0295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F0295" w:rsidRDefault="00BF5C72" w:rsidP="00124A3E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29 juni 2018</w:t>
          </w:r>
        </w:p>
      </w:tc>
    </w:tr>
    <w:tr w:rsidR="00FF0295">
      <w:trPr>
        <w:trHeight w:val="240"/>
      </w:trPr>
      <w:tc>
        <w:tcPr>
          <w:tcW w:w="742" w:type="dxa"/>
          <w:shd w:val="clear" w:color="auto" w:fill="auto"/>
        </w:tcPr>
        <w:p w:rsidR="00FF0295" w:rsidRDefault="00FF0295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F0295" w:rsidRDefault="00FF0295" w:rsidP="00123FF0">
          <w:pPr>
            <w:pStyle w:val="Huisstijl-Gegevens"/>
            <w:rPr>
              <w:rFonts w:cs="Verdana"/>
              <w:szCs w:val="18"/>
            </w:rPr>
          </w:pPr>
          <w:r>
            <w:t xml:space="preserve">Geannoteerde agenda Eurogroep en Ecofinraad </w:t>
          </w:r>
          <w:r w:rsidR="00123FF0">
            <w:t>12 en 13 juli</w:t>
          </w:r>
        </w:p>
      </w:tc>
    </w:tr>
  </w:tbl>
  <w:p w:rsidR="00FF0295" w:rsidRDefault="00FF0295">
    <w:pPr>
      <w:pStyle w:val="Koptekst"/>
    </w:pPr>
  </w:p>
  <w:p w:rsidR="00FF0295" w:rsidRDefault="00FF0295">
    <w:pPr>
      <w:pStyle w:val="Koptekst"/>
    </w:pPr>
  </w:p>
  <w:p w:rsidR="00FF0295" w:rsidRDefault="00FF0295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C9F"/>
    <w:rsid w:val="00031FC8"/>
    <w:rsid w:val="00032139"/>
    <w:rsid w:val="00050CFD"/>
    <w:rsid w:val="00053AC6"/>
    <w:rsid w:val="000B1F52"/>
    <w:rsid w:val="000B7976"/>
    <w:rsid w:val="00107590"/>
    <w:rsid w:val="00113AE1"/>
    <w:rsid w:val="001216F6"/>
    <w:rsid w:val="00123FF0"/>
    <w:rsid w:val="00124A3E"/>
    <w:rsid w:val="00145617"/>
    <w:rsid w:val="001673B6"/>
    <w:rsid w:val="00191478"/>
    <w:rsid w:val="0033571D"/>
    <w:rsid w:val="00346C82"/>
    <w:rsid w:val="003A286F"/>
    <w:rsid w:val="0040714C"/>
    <w:rsid w:val="00414622"/>
    <w:rsid w:val="00420F9E"/>
    <w:rsid w:val="004B3AB8"/>
    <w:rsid w:val="00547C63"/>
    <w:rsid w:val="00561F2D"/>
    <w:rsid w:val="00593F27"/>
    <w:rsid w:val="005957A5"/>
    <w:rsid w:val="005A2299"/>
    <w:rsid w:val="005D7103"/>
    <w:rsid w:val="005F3C4A"/>
    <w:rsid w:val="00614578"/>
    <w:rsid w:val="00617108"/>
    <w:rsid w:val="00623000"/>
    <w:rsid w:val="006C6495"/>
    <w:rsid w:val="006E517C"/>
    <w:rsid w:val="0072280D"/>
    <w:rsid w:val="00775EE8"/>
    <w:rsid w:val="00852141"/>
    <w:rsid w:val="008B3A00"/>
    <w:rsid w:val="008C7703"/>
    <w:rsid w:val="008E7EF4"/>
    <w:rsid w:val="00911C9F"/>
    <w:rsid w:val="00943FDF"/>
    <w:rsid w:val="0094716C"/>
    <w:rsid w:val="00981B52"/>
    <w:rsid w:val="009D5F0F"/>
    <w:rsid w:val="009D7BC1"/>
    <w:rsid w:val="00A02A59"/>
    <w:rsid w:val="00A16130"/>
    <w:rsid w:val="00A77CDE"/>
    <w:rsid w:val="00AB3EF9"/>
    <w:rsid w:val="00AE70BA"/>
    <w:rsid w:val="00B5720F"/>
    <w:rsid w:val="00B71A78"/>
    <w:rsid w:val="00B85F71"/>
    <w:rsid w:val="00B96746"/>
    <w:rsid w:val="00BD273E"/>
    <w:rsid w:val="00BE3F1B"/>
    <w:rsid w:val="00BF5BDF"/>
    <w:rsid w:val="00BF5C72"/>
    <w:rsid w:val="00C1263D"/>
    <w:rsid w:val="00C711A7"/>
    <w:rsid w:val="00C8655C"/>
    <w:rsid w:val="00C90F2C"/>
    <w:rsid w:val="00CA0A46"/>
    <w:rsid w:val="00CE728B"/>
    <w:rsid w:val="00D02792"/>
    <w:rsid w:val="00D47698"/>
    <w:rsid w:val="00D67849"/>
    <w:rsid w:val="00DA14AA"/>
    <w:rsid w:val="00DB1F72"/>
    <w:rsid w:val="00DB458E"/>
    <w:rsid w:val="00DF1B4C"/>
    <w:rsid w:val="00E03277"/>
    <w:rsid w:val="00E05A5B"/>
    <w:rsid w:val="00E30376"/>
    <w:rsid w:val="00E55C20"/>
    <w:rsid w:val="00E81211"/>
    <w:rsid w:val="00E81A4D"/>
    <w:rsid w:val="00EA2123"/>
    <w:rsid w:val="00F660F9"/>
    <w:rsid w:val="00F84A29"/>
    <w:rsid w:val="00F875B1"/>
    <w:rsid w:val="00F93787"/>
    <w:rsid w:val="00FA5642"/>
    <w:rsid w:val="00FC5D73"/>
    <w:rsid w:val="00FD21B8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  <w14:docId w14:val="4EDB73A2"/>
  <w15:docId w15:val="{07440519-F59C-4A74-89D3-4C75EC79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517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2018-06-07T08:51:00.0000000Z</lastPrinted>
  <dcterms:created xsi:type="dcterms:W3CDTF">2018-06-29T14:27:00.0000000Z</dcterms:created>
  <dcterms:modified xsi:type="dcterms:W3CDTF">2018-06-29T14:27:00.0000000Z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Geannoteerde agenda Eurogroep en Ecofinraad 6 en 7 november</vt:lpwstr>
  </property>
  <property fmtid="{D5CDD505-2E9C-101B-9397-08002B2CF9AE}" pid="4" name="Datum">
    <vt:lpwstr>28 juni 2018</vt:lpwstr>
  </property>
  <property fmtid="{D5CDD505-2E9C-101B-9397-08002B2CF9AE}" pid="5" name="Kenmerk">
    <vt:lpwstr>2018-0000111792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'S GRAVENHAGE</vt:lpwstr>
  </property>
  <property fmtid="{D5CDD505-2E9C-101B-9397-08002B2CF9AE}" pid="8" name="Rubricering">
    <vt:lpwstr/>
  </property>
  <property fmtid="{D5CDD505-2E9C-101B-9397-08002B2CF9AE}" pid="9" name="ContentTypeId">
    <vt:lpwstr>0x010100EF1B9B228468E646845FF215EEC23045</vt:lpwstr>
  </property>
</Properties>
</file>