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66AD7506" wp14:anchorId="7219E685">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3A095A">
        <w:tc>
          <w:tcPr>
            <w:tcW w:w="0" w:type="auto"/>
          </w:tcPr>
          <w:p w:rsidR="003A095A" w:rsidRDefault="009E193E">
            <w:bookmarkStart w:name="woordmerk" w:id="1"/>
            <w:bookmarkStart w:name="woordmerk_bk" w:id="2"/>
            <w:bookmarkEnd w:id="1"/>
            <w:r>
              <w:rPr>
                <w:noProof/>
              </w:rPr>
              <w:drawing>
                <wp:inline distT="0" distB="0" distL="0" distR="0" wp14:anchorId="276F58FF" wp14:editId="75B6051A">
                  <wp:extent cx="2340869" cy="1583439"/>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P="009E30AE"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9134CA" w:rsidP="009134CA" w:rsidRDefault="00253CF7">
            <w:pPr>
              <w:pStyle w:val="adres"/>
            </w:pPr>
            <w:r>
              <w:t xml:space="preserve">Postbus 20018 </w:t>
            </w:r>
          </w:p>
          <w:p w:rsidR="003A095A" w:rsidP="009134C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3F1001">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782FCF" w:rsidRDefault="0063638F">
            <w:pPr>
              <w:pStyle w:val="datumonderwerp"/>
              <w:tabs>
                <w:tab w:val="clear" w:pos="794"/>
                <w:tab w:val="left" w:pos="1092"/>
              </w:tabs>
              <w:ind w:left="1140" w:hanging="1140"/>
            </w:pPr>
            <w:r>
              <w:t xml:space="preserve">14 </w:t>
            </w:r>
            <w:r w:rsidR="00782FCF">
              <w:t>juni 2018</w:t>
            </w:r>
          </w:p>
        </w:tc>
      </w:tr>
      <w:tr w:rsidRPr="00782FCF" w:rsidR="003A095A" w:rsidTr="009E30AE">
        <w:trPr>
          <w:trHeight w:val="2200" w:hRule="exact"/>
        </w:trPr>
        <w:tc>
          <w:tcPr>
            <w:tcW w:w="1099" w:type="dxa"/>
          </w:tcPr>
          <w:p w:rsidR="003A095A" w:rsidRDefault="003F1001">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Pr="00782FCF" w:rsidR="003A095A" w:rsidP="009E30AE" w:rsidRDefault="003F1001">
            <w:pPr>
              <w:pStyle w:val="datumonderwerp"/>
            </w:pPr>
            <w:r>
              <w:fldChar w:fldCharType="begin"/>
            </w:r>
            <w:r>
              <w:instrText xml:space="preserve"> DOCPROPERTY onderwerp </w:instrText>
            </w:r>
            <w:r>
              <w:fldChar w:fldCharType="separate"/>
            </w:r>
            <w:r w:rsidRPr="00782FCF" w:rsidR="00253CF7">
              <w:t xml:space="preserve">Voorstel </w:t>
            </w:r>
            <w:r w:rsidRPr="00782FCF" w:rsidR="009E30AE">
              <w:t>van wet</w:t>
            </w:r>
            <w:r w:rsidRPr="00782FCF" w:rsidR="00782FCF">
              <w:t xml:space="preserve"> tot wijziging van de Wet administratiefrechtelijke handhaving verkeersvoorschriften en de Wet justitiële en strafvorderlijke gegevens in verband met het verstrekken van gegevens over personen met diplomatieke immuniteit die verkeersovertredingen hebben begaan</w:t>
            </w:r>
            <w:r>
              <w:fldChar w:fldCharType="end"/>
            </w:r>
            <w:r w:rsidRPr="00782FCF" w:rsidR="00782FCF">
              <w:t xml:space="preserve"> (34 918)</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9E30AE" w:rsidRDefault="00253CF7">
            <w:pPr>
              <w:pStyle w:val="afzendgegevens"/>
            </w:pPr>
            <w:r>
              <w:t xml:space="preserve">Sector </w:t>
            </w:r>
            <w:r w:rsidR="009E30AE">
              <w:t>Straf- en sanctierecht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00253CF7" w:rsidP="0063638F" w:rsidRDefault="003F1001">
            <w:pPr>
              <w:pStyle w:val="referentiegegevens"/>
            </w:pPr>
            <w:r>
              <w:fldChar w:fldCharType="begin"/>
            </w:r>
            <w:r>
              <w:instrText xml:space="preserve"> DOCPROPERTY onskenmerk </w:instrText>
            </w:r>
            <w:r>
              <w:fldChar w:fldCharType="separate"/>
            </w:r>
            <w:r w:rsidR="0063638F">
              <w:t>2285506</w:t>
            </w:r>
            <w:r>
              <w:fldChar w:fldCharType="end"/>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9E193E">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78A8A9A8" wp14:anchorId="62EEA7CF">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P="009E193E" w:rsidRDefault="00782FCF">
      <w:pPr>
        <w:pStyle w:val="broodtekst"/>
      </w:pPr>
      <w:bookmarkStart w:name="cursor" w:id="8"/>
      <w:bookmarkEnd w:id="8"/>
      <w:r>
        <w:t xml:space="preserve">Hierbij bied ik u, mede namens de Minister van Buitenlandse Zaken, </w:t>
      </w:r>
      <w:r w:rsidRPr="009D5803" w:rsidR="00253CF7">
        <w:t>de nota naar aanleiding van het verslag</w:t>
      </w:r>
      <w:r w:rsidR="009E30AE">
        <w:t xml:space="preserve"> </w:t>
      </w:r>
      <w:r w:rsidR="00016EA7">
        <w:t>in</w:t>
      </w:r>
      <w:r w:rsidR="009E30AE">
        <w:t xml:space="preserve">zake het bovenvermelde voorstel </w:t>
      </w:r>
      <w:r>
        <w:t>aan</w:t>
      </w:r>
      <w:r w:rsidR="009E193E">
        <w:t>.</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p w:rsidR="009E30AE" w:rsidRDefault="009E30AE"/>
          <w:p w:rsidR="009E30AE" w:rsidRDefault="009E30AE"/>
          <w:p w:rsidR="009E30AE" w:rsidP="002142CC" w:rsidRDefault="009E30AE">
            <w:r>
              <w:t>De Minister van Justitie</w:t>
            </w:r>
            <w:r w:rsidR="002142CC">
              <w:t xml:space="preserve"> en Veiligheid</w:t>
            </w:r>
            <w:r>
              <w:t>,</w:t>
            </w:r>
          </w:p>
          <w:p w:rsidR="009E30AE" w:rsidRDefault="009E30AE"/>
          <w:p w:rsidR="009E30AE" w:rsidRDefault="009E30AE"/>
          <w:p w:rsidR="009E30AE" w:rsidRDefault="009E30AE"/>
          <w:p w:rsidR="009E30AE" w:rsidRDefault="009E30AE"/>
          <w:p w:rsidR="009E30AE" w:rsidRDefault="00782FCF">
            <w:r>
              <w:t>Ferd Grapperhaus</w:t>
            </w:r>
          </w:p>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9E30AE" w:rsidP="009E30AE" w:rsidRDefault="009E30AE">
                  <w:pPr>
                    <w:pStyle w:val="broodtekst"/>
                    <w:jc w:val="distribute"/>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253CF7" w:rsidRDefault="00253CF7">
                  <w:pPr>
                    <w:pStyle w:val="broodtekst"/>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Pr="004272FD" w:rsidR="00253CF7" w:rsidP="00C30DD7" w:rsidRDefault="00253CF7">
                  <w:pPr>
                    <w:pStyle w:val="broodtekst-i"/>
                    <w:rPr>
                      <w:i w:val="0"/>
                    </w:rPr>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9E193E">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3F1001">
            <w:fldChar w:fldCharType="begin"/>
          </w:r>
          <w:r w:rsidR="003F1001">
            <w:instrText xml:space="preserve"> NUMPAGES   \* MERGEFORMAT </w:instrText>
          </w:r>
          <w:r w:rsidR="003F1001">
            <w:fldChar w:fldCharType="separate"/>
          </w:r>
          <w:r w:rsidR="009E193E">
            <w:t>1</w:t>
          </w:r>
          <w:r w:rsidR="003F100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E193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E193E">
            <w:rPr>
              <w:rStyle w:val="Huisstijl-GegevenCharChar"/>
            </w:rPr>
            <w:t>van</w:t>
          </w:r>
          <w:r>
            <w:rPr>
              <w:rStyle w:val="Huisstijl-GegevenCharChar"/>
            </w:rPr>
            <w:fldChar w:fldCharType="end"/>
          </w:r>
          <w:r>
            <w:t xml:space="preserve"> </w:t>
          </w:r>
          <w:r w:rsidR="003F1001">
            <w:fldChar w:fldCharType="begin"/>
          </w:r>
          <w:r w:rsidR="003F1001">
            <w:instrText xml:space="preserve"> SECTIONPAGES   \* MERGEFORMAT </w:instrText>
          </w:r>
          <w:r w:rsidR="003F1001">
            <w:fldChar w:fldCharType="separate"/>
          </w:r>
          <w:r w:rsidR="00253CF7">
            <w:t>1</w:t>
          </w:r>
          <w:r w:rsidR="003F1001">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C20D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E193E">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E193E">
            <w:rPr>
              <w:rStyle w:val="Huisstijl-GegevenCharChar"/>
            </w:rPr>
            <w:t>van</w:t>
          </w:r>
          <w:r>
            <w:rPr>
              <w:rStyle w:val="Huisstijl-GegevenCharChar"/>
            </w:rPr>
            <w:fldChar w:fldCharType="end"/>
          </w:r>
          <w:r>
            <w:t xml:space="preserve"> </w:t>
          </w:r>
          <w:r w:rsidR="003F1001">
            <w:fldChar w:fldCharType="begin"/>
          </w:r>
          <w:r w:rsidR="003F1001">
            <w:instrText xml:space="preserve"> SECTIONPAGES   \* MERGEFORMAT </w:instrText>
          </w:r>
          <w:r w:rsidR="003F1001">
            <w:fldChar w:fldCharType="separate"/>
          </w:r>
          <w:r w:rsidR="00253CF7">
            <w:t>1</w:t>
          </w:r>
          <w:r w:rsidR="003F1001">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6D8ADFF" wp14:editId="0197E07D">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9E193E"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9E193E">
                                  <w:rPr>
                                    <w:b/>
                                  </w:rPr>
                                  <w:t>Directie Wetgeving en Juridische Zaken</w:t>
                                </w:r>
                              </w:p>
                              <w:p w:rsidR="009E193E"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9E193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E193E">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9E193E">
                                  <w:rPr>
                                    <w:b/>
                                  </w:rPr>
                                  <w:t>Datum</w:t>
                                </w:r>
                                <w:r>
                                  <w:rPr>
                                    <w:b/>
                                  </w:rPr>
                                  <w:fldChar w:fldCharType="end"/>
                                </w:r>
                              </w:p>
                              <w:p w:rsidR="003A095A" w:rsidRDefault="003F1001">
                                <w:pPr>
                                  <w:pStyle w:val="referentiegegevens"/>
                                </w:pPr>
                                <w:r>
                                  <w:fldChar w:fldCharType="begin"/>
                                </w:r>
                                <w:r>
                                  <w:instrText xml:space="preserve"> DOCPROPERTY datum </w:instrText>
                                </w:r>
                                <w:r>
                                  <w:fldChar w:fldCharType="separate"/>
                                </w:r>
                                <w:r w:rsidR="009E193E">
                                  <w:t>18 april 2013</w:t>
                                </w:r>
                                <w:r>
                                  <w:fldChar w:fldCharType="end"/>
                                </w:r>
                              </w:p>
                              <w:p w:rsidR="003A095A" w:rsidRDefault="003A095A">
                                <w:pPr>
                                  <w:pStyle w:val="witregel1"/>
                                </w:pPr>
                              </w:p>
                              <w:p w:rsidR="009E193E" w:rsidRDefault="00487F82">
                                <w:pPr>
                                  <w:pStyle w:val="referentiegegevens"/>
                                  <w:rPr>
                                    <w:b/>
                                  </w:rPr>
                                </w:pPr>
                                <w:r>
                                  <w:rPr>
                                    <w:b/>
                                  </w:rPr>
                                  <w:fldChar w:fldCharType="begin"/>
                                </w:r>
                                <w:r>
                                  <w:rPr>
                                    <w:b/>
                                  </w:rPr>
                                  <w:instrText xml:space="preserve"> DOCPROPERTY _onskenmerk </w:instrText>
                                </w:r>
                                <w:r>
                                  <w:rPr>
                                    <w:b/>
                                  </w:rPr>
                                  <w:fldChar w:fldCharType="separate"/>
                                </w:r>
                                <w:r w:rsidR="009E193E">
                                  <w:rPr>
                                    <w:b/>
                                  </w:rPr>
                                  <w:t>Ons kenmerk</w:t>
                                </w:r>
                              </w:p>
                              <w:p w:rsidR="003A095A" w:rsidRDefault="00487F82">
                                <w:pPr>
                                  <w:pStyle w:val="referentiegegevens"/>
                                  <w:rPr>
                                    <w:b/>
                                    <w:bCs/>
                                  </w:rPr>
                                </w:pPr>
                                <w:r>
                                  <w:rPr>
                                    <w:b/>
                                  </w:rPr>
                                  <w:fldChar w:fldCharType="end"/>
                                </w:r>
                                <w:r w:rsidR="003F1001">
                                  <w:fldChar w:fldCharType="begin"/>
                                </w:r>
                                <w:r w:rsidR="003F1001">
                                  <w:instrText xml:space="preserve"> DOCPROPERTY onskenmerk </w:instrText>
                                </w:r>
                                <w:r w:rsidR="003F1001">
                                  <w:fldChar w:fldCharType="separate"/>
                                </w:r>
                                <w:r w:rsidR="009E193E">
                                  <w:t>ALTIJD INVULLEN</w:t>
                                </w:r>
                                <w:r w:rsidR="003F1001">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9E193E"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9E193E">
                            <w:rPr>
                              <w:b/>
                            </w:rPr>
                            <w:t>Directie Wetgeving en Juridische Zaken</w:t>
                          </w:r>
                        </w:p>
                        <w:p w:rsidR="009E193E"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9E193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E193E">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9E193E">
                            <w:rPr>
                              <w:b/>
                            </w:rPr>
                            <w:t>Datum</w:t>
                          </w:r>
                          <w:r>
                            <w:rPr>
                              <w:b/>
                            </w:rPr>
                            <w:fldChar w:fldCharType="end"/>
                          </w:r>
                        </w:p>
                        <w:p w:rsidR="003A095A" w:rsidRDefault="003F1001">
                          <w:pPr>
                            <w:pStyle w:val="referentiegegevens"/>
                          </w:pPr>
                          <w:r>
                            <w:fldChar w:fldCharType="begin"/>
                          </w:r>
                          <w:r>
                            <w:instrText xml:space="preserve"> DOCPROPERTY datum </w:instrText>
                          </w:r>
                          <w:r>
                            <w:fldChar w:fldCharType="separate"/>
                          </w:r>
                          <w:r w:rsidR="009E193E">
                            <w:t>18 april 2013</w:t>
                          </w:r>
                          <w:r>
                            <w:fldChar w:fldCharType="end"/>
                          </w:r>
                        </w:p>
                        <w:p w:rsidR="003A095A" w:rsidRDefault="003A095A">
                          <w:pPr>
                            <w:pStyle w:val="witregel1"/>
                          </w:pPr>
                        </w:p>
                        <w:p w:rsidR="009E193E" w:rsidRDefault="00487F82">
                          <w:pPr>
                            <w:pStyle w:val="referentiegegevens"/>
                            <w:rPr>
                              <w:b/>
                            </w:rPr>
                          </w:pPr>
                          <w:r>
                            <w:rPr>
                              <w:b/>
                            </w:rPr>
                            <w:fldChar w:fldCharType="begin"/>
                          </w:r>
                          <w:r>
                            <w:rPr>
                              <w:b/>
                            </w:rPr>
                            <w:instrText xml:space="preserve"> DOCPROPERTY _onskenmerk </w:instrText>
                          </w:r>
                          <w:r>
                            <w:rPr>
                              <w:b/>
                            </w:rPr>
                            <w:fldChar w:fldCharType="separate"/>
                          </w:r>
                          <w:r w:rsidR="009E193E">
                            <w:rPr>
                              <w:b/>
                            </w:rPr>
                            <w:t>Ons kenmerk</w:t>
                          </w:r>
                        </w:p>
                        <w:p w:rsidR="003A095A" w:rsidRDefault="00487F82">
                          <w:pPr>
                            <w:pStyle w:val="referentiegegevens"/>
                            <w:rPr>
                              <w:b/>
                              <w:bCs/>
                            </w:rPr>
                          </w:pPr>
                          <w:r>
                            <w:rPr>
                              <w:b/>
                            </w:rPr>
                            <w:fldChar w:fldCharType="end"/>
                          </w:r>
                          <w:r w:rsidR="003F1001">
                            <w:fldChar w:fldCharType="begin"/>
                          </w:r>
                          <w:r w:rsidR="003F1001">
                            <w:instrText xml:space="preserve"> DOCPROPERTY onskenmerk </w:instrText>
                          </w:r>
                          <w:r w:rsidR="003F1001">
                            <w:fldChar w:fldCharType="separate"/>
                          </w:r>
                          <w:r w:rsidR="009E193E">
                            <w:t>ALTIJD INVULLEN</w:t>
                          </w:r>
                          <w:r w:rsidR="003F1001">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A8BCE83" wp14:editId="207E4CC9">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28548E1E" wp14:editId="4EDCD93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9869F74" wp14:editId="0C9FD1A7">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4C20DE">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993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E1032"/>
    <w:rsid w:val="002142CC"/>
    <w:rsid w:val="00253CF7"/>
    <w:rsid w:val="00274781"/>
    <w:rsid w:val="003A095A"/>
    <w:rsid w:val="003F1001"/>
    <w:rsid w:val="003F7895"/>
    <w:rsid w:val="004272FD"/>
    <w:rsid w:val="00487F82"/>
    <w:rsid w:val="004C20DE"/>
    <w:rsid w:val="005B2E35"/>
    <w:rsid w:val="0063638F"/>
    <w:rsid w:val="00782FCF"/>
    <w:rsid w:val="007F1D84"/>
    <w:rsid w:val="0080085C"/>
    <w:rsid w:val="008A0DEA"/>
    <w:rsid w:val="009134CA"/>
    <w:rsid w:val="009E193E"/>
    <w:rsid w:val="009E30AE"/>
    <w:rsid w:val="00AC72B5"/>
    <w:rsid w:val="00B42651"/>
    <w:rsid w:val="00BA63EF"/>
    <w:rsid w:val="00C30DD7"/>
    <w:rsid w:val="00D11C33"/>
    <w:rsid w:val="00D671CD"/>
    <w:rsid w:val="00E06CED"/>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ekhoe\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205</ap:Words>
  <ap:Characters>1132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2018-06-14T09:21:00.0000000Z</lastPrinted>
  <dcterms:created xsi:type="dcterms:W3CDTF">2018-06-14T10:08:00.0000000Z</dcterms:created>
  <dcterms:modified xsi:type="dcterms:W3CDTF">2018-06-14T10:08:00.0000000Z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0x01010059C2A925F5B653458F114B279854B8BB</vt:lpwstr>
  </property>
</Properties>
</file>