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70" w:rsidP="007426AA" w:rsidRDefault="00F61AAD">
      <w:pPr>
        <w:rPr>
          <w:szCs w:val="18"/>
        </w:rPr>
      </w:pPr>
      <w:r>
        <w:rPr>
          <w:szCs w:val="18"/>
        </w:rPr>
        <w:t>Geachte Voorzitter,</w:t>
      </w:r>
    </w:p>
    <w:p w:rsidR="00F61AAD" w:rsidP="007426AA" w:rsidRDefault="00F61AAD">
      <w:pPr>
        <w:rPr>
          <w:szCs w:val="18"/>
        </w:rPr>
      </w:pPr>
    </w:p>
    <w:p w:rsidR="0074415B" w:rsidP="0074415B" w:rsidRDefault="00F61AAD">
      <w:r>
        <w:rPr>
          <w:szCs w:val="18"/>
        </w:rPr>
        <w:t xml:space="preserve">Bijgaand ontvangt u, mede namens de minister van Landbouw, Natuur en Voedselkwaliteit, de antwoorden op de vragen over het </w:t>
      </w:r>
      <w:r w:rsidRPr="00002074">
        <w:t>Jaarverslag Ministerie van Economische Zaken en Diergezondheidsfonds 201</w:t>
      </w:r>
      <w:r>
        <w:t xml:space="preserve">7 (Kamerstuk 34950-XIII, nr. 1) en </w:t>
      </w:r>
      <w:r w:rsidRPr="00002074">
        <w:t xml:space="preserve">over het Rapport Resultaten verantwoordingsonderzoek 2017 bij het </w:t>
      </w:r>
      <w:r w:rsidR="00A42E8D">
        <w:t xml:space="preserve">Jaarverslag </w:t>
      </w:r>
      <w:r w:rsidRPr="00002074">
        <w:t>Ministerie van Economische Zaken en Diergezondheidsfonds (Kamerstuk 34950-XIII, nr. 2).</w:t>
      </w:r>
    </w:p>
    <w:p w:rsidR="0074415B" w:rsidP="0074415B" w:rsidRDefault="0074415B"/>
    <w:p w:rsidR="0074415B" w:rsidP="0074415B" w:rsidRDefault="0074415B"/>
    <w:p w:rsidR="0074415B" w:rsidP="0074415B" w:rsidRDefault="0074415B"/>
    <w:p w:rsidR="00F61AAD" w:rsidP="0074415B" w:rsidRDefault="00F61AAD"/>
    <w:p w:rsidRPr="005C65B5" w:rsidR="00C82370" w:rsidP="00C82370" w:rsidRDefault="00C82370"/>
    <w:p w:rsidR="00C82370" w:rsidP="00C82370" w:rsidRDefault="00C82370"/>
    <w:p w:rsidRPr="005C65B5" w:rsidR="00C04E28" w:rsidP="00C82370" w:rsidRDefault="00C04E28"/>
    <w:p w:rsidRPr="005C65B5" w:rsidR="00C82370" w:rsidP="00C82370" w:rsidRDefault="00C82370">
      <w:r w:rsidRPr="005C65B5">
        <w:t>Eric Wiebes</w:t>
      </w:r>
    </w:p>
    <w:p w:rsidRPr="005C65B5" w:rsidR="00C82370" w:rsidP="00C82370" w:rsidRDefault="00C82370">
      <w:r w:rsidRPr="005C65B5">
        <w:t>Minister van Economische Zaken en Klimaat</w:t>
      </w:r>
    </w:p>
    <w:sectPr w:rsidRPr="005C65B5" w:rsidR="00C82370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B4" w:rsidRDefault="00B80AB4">
      <w:r>
        <w:separator/>
      </w:r>
    </w:p>
    <w:p w:rsidR="00B80AB4" w:rsidRDefault="00B80AB4"/>
  </w:endnote>
  <w:endnote w:type="continuationSeparator" w:id="0">
    <w:p w:rsidR="00B80AB4" w:rsidRDefault="00B80AB4">
      <w:r>
        <w:continuationSeparator/>
      </w:r>
    </w:p>
    <w:p w:rsidR="00B80AB4" w:rsidRDefault="00B80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45" w:rsidRDefault="00970E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C82370" w:rsidP="00C8237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9028E1">
            <w:rPr>
              <w:noProof w:val="0"/>
            </w:rPr>
            <w:fldChar w:fldCharType="begin"/>
          </w:r>
          <w:r w:rsidR="009028E1">
            <w:rPr>
              <w:noProof w:val="0"/>
            </w:rPr>
            <w:instrText xml:space="preserve"> SECTIONPAGES   \* MERGEFORMAT </w:instrText>
          </w:r>
          <w:r w:rsidR="009028E1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9028E1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C82370" w:rsidP="00C8237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A74EB1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9028E1">
            <w:rPr>
              <w:noProof w:val="0"/>
            </w:rPr>
            <w:fldChar w:fldCharType="begin"/>
          </w:r>
          <w:r w:rsidR="009028E1">
            <w:rPr>
              <w:noProof w:val="0"/>
            </w:rPr>
            <w:instrText xml:space="preserve"> SECTIONPAGES   \* MERGEFORMAT </w:instrText>
          </w:r>
          <w:r w:rsidR="009028E1">
            <w:rPr>
              <w:noProof w:val="0"/>
            </w:rPr>
            <w:fldChar w:fldCharType="separate"/>
          </w:r>
          <w:r w:rsidR="00A74EB1">
            <w:t>1</w:t>
          </w:r>
          <w:r w:rsidR="009028E1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B4" w:rsidRDefault="00B80AB4">
      <w:r>
        <w:separator/>
      </w:r>
    </w:p>
    <w:p w:rsidR="00B80AB4" w:rsidRDefault="00B80AB4"/>
  </w:footnote>
  <w:footnote w:type="continuationSeparator" w:id="0">
    <w:p w:rsidR="00B80AB4" w:rsidRDefault="00B80AB4">
      <w:r>
        <w:continuationSeparator/>
      </w:r>
    </w:p>
    <w:p w:rsidR="00B80AB4" w:rsidRDefault="00B80A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45" w:rsidRDefault="00970E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C82370" w:rsidP="00C8237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Financieel Economische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C82370" w:rsidP="00C8237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C82370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FEZ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18109132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82370" w:rsidRDefault="00C82370" w:rsidP="00C82370">
          <w:pPr>
            <w:framePr w:w="6340" w:h="2750" w:hRule="exact" w:hSpace="180" w:wrap="around" w:vAnchor="page" w:hAnchor="text" w:x="3873" w:y="-140"/>
            <w:rPr>
              <w:szCs w:val="18"/>
            </w:rPr>
          </w:pPr>
        </w:p>
        <w:p w:rsidR="00527BD4" w:rsidRDefault="00C04E28" w:rsidP="00C82370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4CEC95" wp14:editId="641CD7AF">
                <wp:simplePos x="0" y="0"/>
                <wp:positionH relativeFrom="column">
                  <wp:posOffset>137795</wp:posOffset>
                </wp:positionH>
                <wp:positionV relativeFrom="paragraph">
                  <wp:posOffset>5080</wp:posOffset>
                </wp:positionV>
                <wp:extent cx="2286000" cy="15455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F61AAD" w:rsidTr="00A50CF6">
      <w:tc>
        <w:tcPr>
          <w:tcW w:w="2160" w:type="dxa"/>
          <w:shd w:val="clear" w:color="auto" w:fill="auto"/>
        </w:tcPr>
        <w:p w:rsidR="00527BD4" w:rsidRPr="005819CE" w:rsidRDefault="00C82370" w:rsidP="00C8237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Financieel Economische Zaken</w:t>
          </w:r>
          <w:r w:rsidR="00527BD4" w:rsidRPr="005819CE">
            <w:rPr>
              <w:b/>
              <w:noProof w:val="0"/>
            </w:rPr>
            <w:br/>
          </w:r>
        </w:p>
        <w:p w:rsidR="00C82370" w:rsidRDefault="00C82370" w:rsidP="00C8237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C82370" w:rsidRDefault="00C82370" w:rsidP="00C8237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C82370" w:rsidRPr="005B3814" w:rsidRDefault="00C82370" w:rsidP="00C8237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Overheidsidentificatienr</w:t>
          </w:r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C04E28" w:rsidRDefault="00C82370" w:rsidP="00C82370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F</w:t>
          </w:r>
          <w:r>
            <w:rPr>
              <w:noProof w:val="0"/>
            </w:rPr>
            <w:tab/>
            <w:t>070 378 6100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  <w:r w:rsidRPr="007A349E">
            <w:rPr>
              <w:noProof w:val="0"/>
            </w:rPr>
            <w:t xml:space="preserve"> </w:t>
          </w:r>
        </w:p>
      </w:tc>
    </w:tr>
    <w:tr w:rsidR="00527BD4" w:rsidRPr="00F61AAD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F61AAD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C82370" w:rsidP="00C8237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C82370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FEZ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18109132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C04E28" w:rsidRDefault="00C04E28" w:rsidP="00C04E28">
          <w:pPr>
            <w:pStyle w:val="Huisstijl-Kopje"/>
            <w:rPr>
              <w:b w:val="0"/>
              <w:noProof w:val="0"/>
            </w:rPr>
          </w:pPr>
          <w:r>
            <w:rPr>
              <w:noProof w:val="0"/>
            </w:rPr>
            <w:t>Bijlagen</w:t>
          </w:r>
          <w:r>
            <w:rPr>
              <w:noProof w:val="0"/>
            </w:rPr>
            <w:br/>
          </w:r>
          <w:r>
            <w:rPr>
              <w:b w:val="0"/>
              <w:noProof w:val="0"/>
            </w:rPr>
            <w:t>2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27BD4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C82370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C82370">
            <w:rPr>
              <w:noProof w:val="0"/>
            </w:rPr>
            <w:t>Retouradres Postbus 20401 2500 EK Den Haag</w:t>
          </w:r>
        </w:p>
      </w:tc>
    </w:tr>
    <w:tr w:rsidR="00527BD4" w:rsidTr="007610AA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82370" w:rsidRDefault="00C82370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C82370" w:rsidRDefault="00C82370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C82370" w:rsidRDefault="00C82370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C82370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</w:t>
          </w:r>
          <w:r w:rsidR="00C04E28">
            <w:rPr>
              <w:noProof w:val="0"/>
            </w:rPr>
            <w:t xml:space="preserve"> </w:t>
          </w:r>
          <w:r>
            <w:rPr>
              <w:noProof w:val="0"/>
            </w:rPr>
            <w:t>DEN HAAG</w:t>
          </w:r>
        </w:p>
      </w:tc>
    </w:tr>
    <w:tr w:rsidR="00527BD4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82370" w:rsidP="00C82370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970E45" w:rsidP="00A50CF6">
          <w:r>
            <w:t>5 juni 2018</w:t>
          </w:r>
        </w:p>
      </w:tc>
    </w:tr>
    <w:tr w:rsidR="00527BD4" w:rsidRPr="008F3246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82370" w:rsidP="00C82370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C82370" w:rsidP="00F61AAD">
          <w:r>
            <w:t>Antwoorden op de vragen over het Jaarverslag en het Rapport Resultaten verantwoordingsonderzoek Ministerie van Economische Zaken en Diergezondheidsfonds 2017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18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109132"/>
    <w:docVar w:name="HC_HBLIB" w:val="DOMUS"/>
  </w:docVars>
  <w:rsids>
    <w:rsidRoot w:val="00C82370"/>
    <w:rsid w:val="000049FB"/>
    <w:rsid w:val="00013862"/>
    <w:rsid w:val="00016012"/>
    <w:rsid w:val="00020189"/>
    <w:rsid w:val="00020EE4"/>
    <w:rsid w:val="00023E9A"/>
    <w:rsid w:val="00033CDD"/>
    <w:rsid w:val="00034373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4B6E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255"/>
    <w:rsid w:val="00286998"/>
    <w:rsid w:val="00291AB7"/>
    <w:rsid w:val="0029422B"/>
    <w:rsid w:val="002B153C"/>
    <w:rsid w:val="002B52FC"/>
    <w:rsid w:val="002C2830"/>
    <w:rsid w:val="002D001A"/>
    <w:rsid w:val="002D11E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4163"/>
    <w:rsid w:val="003E3DD5"/>
    <w:rsid w:val="003F07C6"/>
    <w:rsid w:val="003F1F6B"/>
    <w:rsid w:val="003F3757"/>
    <w:rsid w:val="003F38BD"/>
    <w:rsid w:val="003F44B7"/>
    <w:rsid w:val="003F601A"/>
    <w:rsid w:val="004008E9"/>
    <w:rsid w:val="00413D48"/>
    <w:rsid w:val="00441AC2"/>
    <w:rsid w:val="0044249B"/>
    <w:rsid w:val="0045023C"/>
    <w:rsid w:val="00451A5B"/>
    <w:rsid w:val="00452BCD"/>
    <w:rsid w:val="00452CEA"/>
    <w:rsid w:val="00465AFD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847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4736"/>
    <w:rsid w:val="007254A5"/>
    <w:rsid w:val="00725748"/>
    <w:rsid w:val="00735D88"/>
    <w:rsid w:val="0073720D"/>
    <w:rsid w:val="00737507"/>
    <w:rsid w:val="00740712"/>
    <w:rsid w:val="00742AB9"/>
    <w:rsid w:val="0074415B"/>
    <w:rsid w:val="00751A6A"/>
    <w:rsid w:val="00754FBF"/>
    <w:rsid w:val="007610AA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6E52"/>
    <w:rsid w:val="008E0B3F"/>
    <w:rsid w:val="008E49AD"/>
    <w:rsid w:val="008E698E"/>
    <w:rsid w:val="008F2584"/>
    <w:rsid w:val="008F3246"/>
    <w:rsid w:val="008F3C1B"/>
    <w:rsid w:val="008F508C"/>
    <w:rsid w:val="00900990"/>
    <w:rsid w:val="0090271B"/>
    <w:rsid w:val="009028E1"/>
    <w:rsid w:val="00910642"/>
    <w:rsid w:val="00910DDF"/>
    <w:rsid w:val="00930B13"/>
    <w:rsid w:val="009311C8"/>
    <w:rsid w:val="00933376"/>
    <w:rsid w:val="00933A2F"/>
    <w:rsid w:val="00970E45"/>
    <w:rsid w:val="009716D8"/>
    <w:rsid w:val="009718F9"/>
    <w:rsid w:val="00972FB9"/>
    <w:rsid w:val="00975112"/>
    <w:rsid w:val="00981768"/>
    <w:rsid w:val="00983E8F"/>
    <w:rsid w:val="00994FDA"/>
    <w:rsid w:val="009A2F66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2E8D"/>
    <w:rsid w:val="00A46FEF"/>
    <w:rsid w:val="00A47948"/>
    <w:rsid w:val="00A50CF6"/>
    <w:rsid w:val="00A56946"/>
    <w:rsid w:val="00A6170E"/>
    <w:rsid w:val="00A63B8C"/>
    <w:rsid w:val="00A715F8"/>
    <w:rsid w:val="00A74EB1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1349"/>
    <w:rsid w:val="00B62232"/>
    <w:rsid w:val="00B70BF3"/>
    <w:rsid w:val="00B71DC2"/>
    <w:rsid w:val="00B80AB4"/>
    <w:rsid w:val="00B91CFC"/>
    <w:rsid w:val="00B93893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04E28"/>
    <w:rsid w:val="00C15A91"/>
    <w:rsid w:val="00C206F1"/>
    <w:rsid w:val="00C217E1"/>
    <w:rsid w:val="00C219B1"/>
    <w:rsid w:val="00C4015B"/>
    <w:rsid w:val="00C40C60"/>
    <w:rsid w:val="00C4561A"/>
    <w:rsid w:val="00C5258E"/>
    <w:rsid w:val="00C530C9"/>
    <w:rsid w:val="00C619A7"/>
    <w:rsid w:val="00C73D5F"/>
    <w:rsid w:val="00C82370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D78E4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27BD9"/>
    <w:rsid w:val="00F41A6F"/>
    <w:rsid w:val="00F45A25"/>
    <w:rsid w:val="00F50F86"/>
    <w:rsid w:val="00F53F91"/>
    <w:rsid w:val="00F56356"/>
    <w:rsid w:val="00F61569"/>
    <w:rsid w:val="00F61A72"/>
    <w:rsid w:val="00F61AAD"/>
    <w:rsid w:val="00F62B67"/>
    <w:rsid w:val="00F66281"/>
    <w:rsid w:val="00F66F13"/>
    <w:rsid w:val="00F73A2B"/>
    <w:rsid w:val="00F74073"/>
    <w:rsid w:val="00F75603"/>
    <w:rsid w:val="00F845B4"/>
    <w:rsid w:val="00F86550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0C37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2018-06-01T09:06:00.0000000Z</lastPrinted>
  <dcterms:created xsi:type="dcterms:W3CDTF">2018-06-01T09:10:00.0000000Z</dcterms:created>
  <dcterms:modified xsi:type="dcterms:W3CDTF">2018-06-05T16:06:00.0000000Z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0x010100A37C93FA3834BD4FB3FCC2E2DC915521</vt:lpwstr>
  </property>
</Properties>
</file>