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B76E37" w:rsidP="00B76E37" w:rsidRDefault="00B76E37">
      <w:pPr>
        <w:pStyle w:val="Huisstijl-Slotzin"/>
      </w:pPr>
      <w:r>
        <w:rPr>
          <w:szCs w:val="18"/>
        </w:rPr>
        <w:t xml:space="preserve">Hierbij ontvangt u de antwoorden op de vragen van de </w:t>
      </w:r>
      <w:r w:rsidRPr="00B76E37">
        <w:rPr>
          <w:szCs w:val="18"/>
        </w:rPr>
        <w:t xml:space="preserve">vaste commissie voor Financiën over de brief </w:t>
      </w:r>
      <w:r>
        <w:rPr>
          <w:szCs w:val="18"/>
        </w:rPr>
        <w:t>va</w:t>
      </w:r>
      <w:r w:rsidRPr="00B76E37">
        <w:rPr>
          <w:szCs w:val="18"/>
        </w:rPr>
        <w:t xml:space="preserve">n 18 februari 2018 over </w:t>
      </w:r>
      <w:r>
        <w:rPr>
          <w:szCs w:val="18"/>
        </w:rPr>
        <w:t>het</w:t>
      </w:r>
      <w:r w:rsidRPr="00B76E37">
        <w:rPr>
          <w:szCs w:val="18"/>
        </w:rPr>
        <w:t xml:space="preserve"> onderzoek naar rulings met een internationaal karakter (Kamerstuknummer 25087, nr. 187)</w:t>
      </w:r>
      <w:r>
        <w:rPr>
          <w:szCs w:val="18"/>
        </w:rPr>
        <w:t>.</w:t>
      </w:r>
      <w:r w:rsidRPr="00B76E37">
        <w:rPr>
          <w:szCs w:val="18"/>
        </w:rPr>
        <w:t xml:space="preserve"> </w:t>
      </w:r>
    </w:p>
    <w:p w:rsidR="00B76E37" w:rsidP="00B76E37" w:rsidRDefault="00B76E37">
      <w:pPr>
        <w:pStyle w:val="Huisstijl-Slotzin"/>
      </w:pPr>
      <w:r>
        <w:t>Hoogachtend,</w:t>
      </w:r>
    </w:p>
    <w:p w:rsidR="00B76E37" w:rsidP="00B76E37" w:rsidRDefault="00B76E37">
      <w:pPr>
        <w:pStyle w:val="Huisstijl-Ondertekening"/>
      </w:pPr>
      <w:r>
        <w:t>de staatssecretaris van Financiën</w:t>
      </w:r>
    </w:p>
    <w:p w:rsidR="00B76E37" w:rsidP="00B76E37" w:rsidRDefault="00B76E37">
      <w:pPr>
        <w:rPr>
          <w:lang w:eastAsia="zh-CN" w:bidi="hi-IN"/>
        </w:rPr>
      </w:pPr>
    </w:p>
    <w:p w:rsidR="00B76E37" w:rsidP="00B76E37" w:rsidRDefault="00B76E37">
      <w:pPr>
        <w:rPr>
          <w:lang w:eastAsia="zh-CN" w:bidi="hi-IN"/>
        </w:rPr>
      </w:pPr>
    </w:p>
    <w:p w:rsidR="00B76E37" w:rsidP="00B76E37" w:rsidRDefault="00B76E37">
      <w:pPr>
        <w:rPr>
          <w:lang w:eastAsia="zh-CN" w:bidi="hi-IN"/>
        </w:rPr>
      </w:pPr>
    </w:p>
    <w:p w:rsidRPr="00150592" w:rsidR="00B76E37" w:rsidP="00B76E37" w:rsidRDefault="00B76E37">
      <w:pPr>
        <w:rPr>
          <w:lang w:eastAsia="zh-CN" w:bidi="hi-IN"/>
        </w:rPr>
      </w:pPr>
      <w:r>
        <w:rPr>
          <w:lang w:eastAsia="zh-CN" w:bidi="hi-IN"/>
        </w:rPr>
        <w:t>Menno Snel</w:t>
      </w:r>
    </w:p>
    <w:sectPr w:rsidRPr="00150592" w:rsidR="00B76E37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4F35A8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4F35A8">
              <w:rPr>
                <w:noProof/>
              </w:rPr>
              <w:t>1</w:t>
            </w:r>
          </w:fldSimple>
        </w:p>
      </w:tc>
    </w:tr>
  </w:tbl>
  <w:p w:rsidR="00FD21B8" w:rsidRDefault="003E737F">
    <w:pPr>
      <w:pStyle w:val="Huisstijl-Rubricering"/>
    </w:pPr>
    <w:r>
      <w:fldChar w:fldCharType="begin"/>
    </w:r>
    <w:r w:rsidR="008334D0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3E737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334D0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4F35A8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4F35A8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Directoraat-Generaal Belastingdienst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3E737F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4F35A8">
        <w:t>2018-0000044217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Directoraat-Generaal Belastingdienst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5B3F69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GB"/>
      </w:rPr>
    </w:pPr>
    <w:r w:rsidRPr="005B3F69">
      <w:rPr>
        <w:lang w:val="en-GB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3E737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4F35A8">
        <w:t>2018-0000044217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3E737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UwKenmerk  \* MERGEFORMAT ">
      <w:r w:rsidR="004F35A8">
        <w:t>2018D18531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3E737F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3E737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334D0">
            <w:instrText xml:space="preserve"> DOCPROPERTY  Rubricering  \* MERGEFORMAT </w:instrText>
          </w:r>
          <w:r>
            <w:fldChar w:fldCharType="end"/>
          </w:r>
        </w:p>
        <w:p w:rsidR="004F35A8" w:rsidRDefault="003E737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334D0">
            <w:instrText xml:space="preserve"> DOCPROPERTY  Aan  \* MERGEFORMAT </w:instrText>
          </w:r>
          <w:r>
            <w:fldChar w:fldCharType="separate"/>
          </w:r>
          <w:r w:rsidR="004F35A8">
            <w:t>de Voorzitter van de Tweede Kamer der Staten-Generaal</w:t>
          </w:r>
        </w:p>
        <w:p w:rsidR="004F35A8" w:rsidRDefault="004F35A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4F35A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3E737F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4F35A8">
          <w:pPr>
            <w:pStyle w:val="Huisstijl-Gegevens"/>
            <w:rPr>
              <w:rFonts w:cs="Verdana"/>
              <w:szCs w:val="18"/>
            </w:rPr>
          </w:pPr>
          <w:r>
            <w:t>23 maart 2018</w:t>
          </w:r>
          <w:r w:rsidR="003E737F">
            <w:fldChar w:fldCharType="begin"/>
          </w:r>
          <w:r w:rsidR="004B6289">
            <w:instrText xml:space="preserve"> DOCPROPERTY  Datum  \* MERGEFORMAT </w:instrText>
          </w:r>
          <w:r w:rsidR="003E737F">
            <w:fldChar w:fldCharType="end"/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3E737F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4F35A8">
              <w:t>Aanbieding beantwoording vragen over een onderzoek naar rulings met een internationaal karakter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E737F"/>
    <w:rsid w:val="003F31E9"/>
    <w:rsid w:val="0040714C"/>
    <w:rsid w:val="004B3AB8"/>
    <w:rsid w:val="004B6289"/>
    <w:rsid w:val="004F35A8"/>
    <w:rsid w:val="00561F2D"/>
    <w:rsid w:val="005B3F69"/>
    <w:rsid w:val="005D7103"/>
    <w:rsid w:val="00623000"/>
    <w:rsid w:val="006C6495"/>
    <w:rsid w:val="006F5A45"/>
    <w:rsid w:val="007B1434"/>
    <w:rsid w:val="008334D0"/>
    <w:rsid w:val="008D4136"/>
    <w:rsid w:val="00911C9F"/>
    <w:rsid w:val="0094716C"/>
    <w:rsid w:val="009D7BC1"/>
    <w:rsid w:val="00AB3EF9"/>
    <w:rsid w:val="00AE70BA"/>
    <w:rsid w:val="00AF79BF"/>
    <w:rsid w:val="00B76E37"/>
    <w:rsid w:val="00B96746"/>
    <w:rsid w:val="00BE3F1B"/>
    <w:rsid w:val="00C62FBF"/>
    <w:rsid w:val="00C8655C"/>
    <w:rsid w:val="00C90F2C"/>
    <w:rsid w:val="00CE728B"/>
    <w:rsid w:val="00D67849"/>
    <w:rsid w:val="00DB66F3"/>
    <w:rsid w:val="00E05A5B"/>
    <w:rsid w:val="00E168B1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256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2018-03-23T14:51:00.0000000Z</dcterms:created>
  <dcterms:modified xsi:type="dcterms:W3CDTF">2018-03-23T14:51:00.0000000Z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beantwoording vragen over een onderzoek naar rulings met een internationaal karakter</vt:lpwstr>
  </property>
  <property fmtid="{D5CDD505-2E9C-101B-9397-08002B2CF9AE}" pid="4" name="Datum">
    <vt:lpwstr/>
  </property>
  <property fmtid="{D5CDD505-2E9C-101B-9397-08002B2CF9AE}" pid="5" name="Kenmerk">
    <vt:lpwstr>2018-0000044217</vt:lpwstr>
  </property>
  <property fmtid="{D5CDD505-2E9C-101B-9397-08002B2CF9AE}" pid="6" name="UwKenmerk">
    <vt:lpwstr>2018D18531</vt:lpwstr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0x010100DBE8EEB20466DD49AE4FC3B6D97B730F</vt:lpwstr>
  </property>
</Properties>
</file>