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51745C" w:rsidTr="0051745C">
        <w:trPr>
          <w:trHeight w:val="289" w:hRule="exact"/>
        </w:trPr>
        <w:tc>
          <w:tcPr>
            <w:tcW w:w="929" w:type="dxa"/>
          </w:tcPr>
          <w:p w:rsidRPr="00434042" w:rsidR="0051745C" w:rsidP="0051745C" w:rsidRDefault="0051745C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51745C" w:rsidP="000A54E7" w:rsidRDefault="00D34B5F">
            <w:r>
              <w:t>16 maart 2018</w:t>
            </w:r>
          </w:p>
        </w:tc>
      </w:tr>
      <w:tr w:rsidRPr="00434042" w:rsidR="0051745C" w:rsidTr="0051745C">
        <w:trPr>
          <w:trHeight w:val="368"/>
        </w:trPr>
        <w:tc>
          <w:tcPr>
            <w:tcW w:w="929" w:type="dxa"/>
          </w:tcPr>
          <w:p w:rsidR="0051745C" w:rsidP="0051745C" w:rsidRDefault="0051745C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51745C" w:rsidP="000A54E7" w:rsidRDefault="0051745C">
            <w:r>
              <w:t xml:space="preserve">Verslag van een schriftelijk overleg </w:t>
            </w:r>
            <w:proofErr w:type="spellStart"/>
            <w:r>
              <w:t>midterm</w:t>
            </w:r>
            <w:proofErr w:type="spellEnd"/>
            <w:r>
              <w:t xml:space="preserve"> review </w:t>
            </w:r>
            <w:proofErr w:type="spellStart"/>
            <w:r>
              <w:t>Wsob</w:t>
            </w:r>
            <w:proofErr w:type="spellEnd"/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1745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1745C" w:rsidP="0051745C" w:rsidRDefault="0051745C">
            <w:r>
              <w:t>De voorzitter van de Tweede Kamer der Staten-Generaal</w:t>
            </w:r>
          </w:p>
          <w:p w:rsidR="0051745C" w:rsidP="0051745C" w:rsidRDefault="0051745C">
            <w:r>
              <w:t>Postbus 20018</w:t>
            </w:r>
          </w:p>
          <w:p w:rsidR="0051745C" w:rsidP="0051745C" w:rsidRDefault="0051745C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499" w:tblpY="3068"/>
        <w:tblW w:w="2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</w:tblGrid>
      <w:tr w:rsidRPr="002969BD" w:rsidR="0051745C" w:rsidTr="00407A3A">
        <w:tc>
          <w:tcPr>
            <w:tcW w:w="2018" w:type="dxa"/>
          </w:tcPr>
          <w:p w:rsidRPr="004E6BCF" w:rsidR="0051745C" w:rsidP="00407A3A" w:rsidRDefault="0051745C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51745C" w:rsidP="00407A3A" w:rsidRDefault="0051745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Pr="00544655" w:rsidR="0051745C" w:rsidP="00407A3A" w:rsidRDefault="0051745C">
            <w:pPr>
              <w:pStyle w:val="Huisstijl-Gegeven"/>
              <w:spacing w:after="0"/>
              <w:rPr>
                <w:noProof w:val="0"/>
                <w:lang w:val="de-DE"/>
              </w:rPr>
            </w:pPr>
            <w:r w:rsidRPr="00544655">
              <w:rPr>
                <w:noProof w:val="0"/>
                <w:lang w:val="de-DE"/>
              </w:rPr>
              <w:t>Den Haag</w:t>
            </w:r>
          </w:p>
          <w:p w:rsidRPr="00544655" w:rsidR="0051745C" w:rsidP="00407A3A" w:rsidRDefault="0051745C">
            <w:pPr>
              <w:pStyle w:val="Huisstijl-Gegeven"/>
              <w:spacing w:after="0"/>
              <w:rPr>
                <w:noProof w:val="0"/>
                <w:lang w:val="de-DE"/>
              </w:rPr>
            </w:pPr>
            <w:r w:rsidRPr="00544655">
              <w:rPr>
                <w:noProof w:val="0"/>
                <w:lang w:val="de-DE"/>
              </w:rPr>
              <w:t>Postbus 16375</w:t>
            </w:r>
          </w:p>
          <w:p w:rsidRPr="00544655" w:rsidR="0051745C" w:rsidP="00407A3A" w:rsidRDefault="0051745C">
            <w:pPr>
              <w:pStyle w:val="Huisstijl-Gegeven"/>
              <w:spacing w:after="0"/>
              <w:rPr>
                <w:noProof w:val="0"/>
                <w:lang w:val="de-DE"/>
              </w:rPr>
            </w:pPr>
            <w:r w:rsidRPr="00544655">
              <w:rPr>
                <w:noProof w:val="0"/>
                <w:lang w:val="de-DE"/>
              </w:rPr>
              <w:t>2500 BJ Den Haag</w:t>
            </w:r>
          </w:p>
          <w:p w:rsidRPr="00544655" w:rsidR="0051745C" w:rsidP="00407A3A" w:rsidRDefault="0051745C">
            <w:pPr>
              <w:pStyle w:val="Huisstijl-Gegeven"/>
              <w:spacing w:after="90"/>
              <w:rPr>
                <w:noProof w:val="0"/>
                <w:szCs w:val="13"/>
                <w:lang w:val="de-DE"/>
              </w:rPr>
            </w:pPr>
            <w:r w:rsidRPr="00544655">
              <w:rPr>
                <w:noProof w:val="0"/>
                <w:lang w:val="de-DE"/>
              </w:rPr>
              <w:t>www.rijksoverheid.nl</w:t>
            </w:r>
          </w:p>
          <w:p w:rsidRPr="00544655" w:rsidR="0051745C" w:rsidP="00407A3A" w:rsidRDefault="0051745C">
            <w:pPr>
              <w:spacing w:line="180" w:lineRule="exact"/>
              <w:rPr>
                <w:sz w:val="13"/>
                <w:szCs w:val="13"/>
                <w:lang w:val="de-DE"/>
              </w:rPr>
            </w:pPr>
          </w:p>
        </w:tc>
      </w:tr>
      <w:tr w:rsidRPr="002969BD" w:rsidR="0051745C" w:rsidTr="00407A3A">
        <w:trPr>
          <w:trHeight w:val="200" w:hRule="exact"/>
        </w:trPr>
        <w:tc>
          <w:tcPr>
            <w:tcW w:w="2018" w:type="dxa"/>
          </w:tcPr>
          <w:p w:rsidRPr="00544655" w:rsidR="0051745C" w:rsidP="00407A3A" w:rsidRDefault="0051745C">
            <w:pPr>
              <w:spacing w:after="90" w:line="180" w:lineRule="exact"/>
              <w:rPr>
                <w:sz w:val="13"/>
                <w:szCs w:val="13"/>
                <w:lang w:val="de-DE"/>
              </w:rPr>
            </w:pPr>
          </w:p>
        </w:tc>
      </w:tr>
      <w:tr w:rsidRPr="005819CE" w:rsidR="0051745C" w:rsidTr="00407A3A">
        <w:trPr>
          <w:trHeight w:val="450"/>
        </w:trPr>
        <w:tc>
          <w:tcPr>
            <w:tcW w:w="2018" w:type="dxa"/>
          </w:tcPr>
          <w:p w:rsidR="0051745C" w:rsidP="00407A3A" w:rsidRDefault="0051745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51745C" w:rsidP="00407A3A" w:rsidRDefault="0051745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B675B4">
              <w:rPr>
                <w:sz w:val="13"/>
                <w:szCs w:val="13"/>
              </w:rPr>
              <w:t>1332313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51745C" w:rsidTr="00407A3A">
        <w:trPr>
          <w:trHeight w:val="135"/>
        </w:trPr>
        <w:tc>
          <w:tcPr>
            <w:tcW w:w="2018" w:type="dxa"/>
          </w:tcPr>
          <w:p w:rsidR="0051745C" w:rsidP="00407A3A" w:rsidRDefault="0051745C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51745C" w:rsidP="00407A3A" w:rsidRDefault="0051745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1 </w:t>
            </w:r>
            <w:proofErr w:type="spellStart"/>
            <w:r>
              <w:rPr>
                <w:sz w:val="13"/>
                <w:szCs w:val="13"/>
                <w:lang w:val="en-US"/>
              </w:rPr>
              <w:t>februari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2018</w:t>
            </w:r>
          </w:p>
        </w:tc>
      </w:tr>
      <w:tr w:rsidRPr="005819CE" w:rsidR="0051745C" w:rsidTr="00407A3A">
        <w:trPr>
          <w:trHeight w:val="225"/>
        </w:trPr>
        <w:tc>
          <w:tcPr>
            <w:tcW w:w="2018" w:type="dxa"/>
          </w:tcPr>
          <w:p w:rsidRPr="004A65A5" w:rsidR="0051745C" w:rsidP="00407A3A" w:rsidRDefault="0051745C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51745C" w:rsidP="00407A3A" w:rsidRDefault="0051745C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2018D03372</w:t>
            </w:r>
          </w:p>
        </w:tc>
      </w:tr>
      <w:tr w:rsidRPr="005819CE" w:rsidR="0051745C" w:rsidTr="00407A3A">
        <w:trPr>
          <w:trHeight w:val="113"/>
        </w:trPr>
        <w:tc>
          <w:tcPr>
            <w:tcW w:w="2018" w:type="dxa"/>
          </w:tcPr>
          <w:p w:rsidRPr="00D86CC6" w:rsidR="0051745C" w:rsidP="00407A3A" w:rsidRDefault="0051745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51745C" w:rsidP="00407A3A" w:rsidRDefault="0051745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51745C" w:rsidRDefault="0051745C">
      <w:r>
        <w:t>Ik dank de fracties van CDA, D66, GroenLinks</w:t>
      </w:r>
      <w:r w:rsidR="00544655">
        <w:t xml:space="preserve">, </w:t>
      </w:r>
      <w:r>
        <w:t xml:space="preserve">SP </w:t>
      </w:r>
      <w:r w:rsidR="00544655">
        <w:t xml:space="preserve">en PvdA </w:t>
      </w:r>
      <w:r>
        <w:t xml:space="preserve">voor hun vragen en opmerkingen bij de </w:t>
      </w:r>
      <w:proofErr w:type="spellStart"/>
      <w:r>
        <w:t>midterm</w:t>
      </w:r>
      <w:proofErr w:type="spellEnd"/>
      <w:r>
        <w:t xml:space="preserve"> review Wet stelsel openbare bibliotheekvoorzieningen (</w:t>
      </w:r>
      <w:proofErr w:type="spellStart"/>
      <w:r>
        <w:t>Wsob</w:t>
      </w:r>
      <w:proofErr w:type="spellEnd"/>
      <w:r>
        <w:t xml:space="preserve">). Bijgaand treft u mijn antwoorden aan. </w:t>
      </w:r>
    </w:p>
    <w:p w:rsidRPr="006A0C96" w:rsidR="00591415" w:rsidRDefault="00591415"/>
    <w:p w:rsidR="0051745C" w:rsidP="0051745C" w:rsidRDefault="0051745C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>e minister van On</w:t>
      </w:r>
      <w:r>
        <w:rPr>
          <w:szCs w:val="20"/>
        </w:rPr>
        <w:t>derwijs, Cultuur en Wetenschap,</w:t>
      </w:r>
    </w:p>
    <w:p w:rsidR="0051745C" w:rsidP="0051745C" w:rsidRDefault="0051745C">
      <w:pPr>
        <w:rPr>
          <w:szCs w:val="20"/>
        </w:rPr>
      </w:pPr>
    </w:p>
    <w:p w:rsidR="0051745C" w:rsidP="0051745C" w:rsidRDefault="0051745C">
      <w:pPr>
        <w:rPr>
          <w:szCs w:val="20"/>
        </w:rPr>
      </w:pPr>
    </w:p>
    <w:p w:rsidR="0051745C" w:rsidP="0051745C" w:rsidRDefault="0051745C">
      <w:pPr>
        <w:rPr>
          <w:szCs w:val="20"/>
        </w:rPr>
      </w:pPr>
    </w:p>
    <w:p w:rsidRPr="006A0C96" w:rsidR="0051745C" w:rsidP="0051745C" w:rsidRDefault="0051745C">
      <w:pPr>
        <w:pStyle w:val="standaard-tekst"/>
      </w:pPr>
      <w:r>
        <w:rPr>
          <w:sz w:val="18"/>
          <w:szCs w:val="18"/>
        </w:rPr>
        <w:t xml:space="preserve">Ingrid van </w:t>
      </w:r>
      <w:proofErr w:type="spellStart"/>
      <w:r>
        <w:rPr>
          <w:sz w:val="18"/>
          <w:szCs w:val="18"/>
        </w:rPr>
        <w:t>Engelshoven</w:t>
      </w:r>
      <w:proofErr w:type="spellEnd"/>
    </w:p>
    <w:sectPr w:rsidRPr="006A0C96" w:rsidR="0051745C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B2" w:rsidRDefault="00576AB2">
      <w:r>
        <w:separator/>
      </w:r>
    </w:p>
    <w:p w:rsidR="00576AB2" w:rsidRDefault="00576AB2"/>
  </w:endnote>
  <w:endnote w:type="continuationSeparator" w:id="0">
    <w:p w:rsidR="00576AB2" w:rsidRDefault="00576AB2">
      <w:r>
        <w:continuationSeparator/>
      </w:r>
    </w:p>
    <w:p w:rsidR="00576AB2" w:rsidRDefault="00576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5C" w:rsidRDefault="0051745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1745C" w:rsidP="0051745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B675B4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B675B4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1745C" w:rsidP="0051745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F3DE5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F3DE5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B2" w:rsidRDefault="00576AB2">
      <w:r>
        <w:separator/>
      </w:r>
    </w:p>
    <w:p w:rsidR="00576AB2" w:rsidRDefault="00576AB2"/>
  </w:footnote>
  <w:footnote w:type="continuationSeparator" w:id="0">
    <w:p w:rsidR="00576AB2" w:rsidRDefault="00576AB2">
      <w:r>
        <w:continuationSeparator/>
      </w:r>
    </w:p>
    <w:p w:rsidR="00576AB2" w:rsidRDefault="00576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5C" w:rsidRDefault="0051745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51745C" w:rsidRPr="002F71BB" w:rsidRDefault="0051745C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B675B4">
            <w:rPr>
              <w:sz w:val="13"/>
              <w:szCs w:val="13"/>
            </w:rPr>
            <w:t>1332313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1745C" w:rsidRDefault="00591415" w:rsidP="0051745C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745C" w:rsidRPr="00543A0D" w:rsidRDefault="0051745C" w:rsidP="0051745C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RPr="002969B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544655" w:rsidRDefault="0051745C" w:rsidP="0051745C">
          <w:pPr>
            <w:pStyle w:val="Huisstijl-Adres"/>
            <w:spacing w:after="0"/>
            <w:rPr>
              <w:noProof w:val="0"/>
              <w:lang w:val="de-DE"/>
            </w:rPr>
          </w:pPr>
          <w:r w:rsidRPr="00544655">
            <w:rPr>
              <w:noProof w:val="0"/>
              <w:lang w:val="de-DE"/>
            </w:rPr>
            <w:t>&gt;</w:t>
          </w:r>
          <w:proofErr w:type="spellStart"/>
          <w:r w:rsidRPr="00544655">
            <w:rPr>
              <w:noProof w:val="0"/>
              <w:lang w:val="de-DE"/>
            </w:rPr>
            <w:t>Retouradres</w:t>
          </w:r>
          <w:proofErr w:type="spellEnd"/>
          <w:r w:rsidRPr="00544655">
            <w:rPr>
              <w:noProof w:val="0"/>
              <w:lang w:val="de-DE"/>
            </w:rPr>
            <w:t xml:space="preserve"> Postbus 16375 2500 BJ Den Haag </w:t>
          </w:r>
        </w:p>
      </w:tc>
    </w:tr>
    <w:tr w:rsidR="00527BD4" w:rsidRPr="002969B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544655" w:rsidRDefault="00093ABC" w:rsidP="00963440">
          <w:pPr>
            <w:rPr>
              <w:lang w:val="de-DE"/>
            </w:rPr>
          </w:pPr>
        </w:p>
      </w:tc>
    </w:tr>
    <w:tr w:rsidR="00A604D3" w:rsidRPr="002969B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544655" w:rsidRDefault="00A604D3" w:rsidP="00963440">
          <w:pPr>
            <w:rPr>
              <w:lang w:val="de-DE"/>
            </w:rPr>
          </w:pPr>
        </w:p>
      </w:tc>
    </w:tr>
    <w:tr w:rsidR="00527BD4" w:rsidRPr="002969B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544655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  <w:lang w:val="de-DE"/>
            </w:rPr>
          </w:pPr>
        </w:p>
      </w:tc>
    </w:tr>
  </w:tbl>
  <w:p w:rsidR="006F273B" w:rsidRPr="00544655" w:rsidRDefault="006F273B" w:rsidP="00BC4AE3">
    <w:pPr>
      <w:pStyle w:val="Koptekst"/>
      <w:rPr>
        <w:lang w:val="de-DE"/>
      </w:rPr>
    </w:pPr>
  </w:p>
  <w:p w:rsidR="00153BD0" w:rsidRPr="00544655" w:rsidRDefault="00153BD0" w:rsidP="00BC4AE3">
    <w:pPr>
      <w:pStyle w:val="Koptekst"/>
      <w:rPr>
        <w:lang w:val="de-DE"/>
      </w:rPr>
    </w:pPr>
  </w:p>
  <w:p w:rsidR="0044605E" w:rsidRPr="00544655" w:rsidRDefault="0044605E" w:rsidP="00BC4AE3">
    <w:pPr>
      <w:pStyle w:val="Koptekst"/>
      <w:rPr>
        <w:lang w:val="de-DE"/>
      </w:rPr>
    </w:pPr>
  </w:p>
  <w:p w:rsidR="0044605E" w:rsidRPr="00544655" w:rsidRDefault="0044605E" w:rsidP="00BC4AE3">
    <w:pPr>
      <w:pStyle w:val="Koptekst"/>
      <w:rPr>
        <w:lang w:val="de-DE"/>
      </w:rPr>
    </w:pPr>
  </w:p>
  <w:p w:rsidR="0044605E" w:rsidRPr="00544655" w:rsidRDefault="0044605E" w:rsidP="00BC4AE3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F64B559E74FD40B09E29CC0530D8B6CC&quot;/&gt;&lt;Field id=&quot;UserGroup.1&quot; value=&quot;Media en Creatieve Industrie&quot;/&gt;&lt;Field id=&quot;UserGroup.2&quot; value=&quot;MenC&quot;/&gt;&lt;Field id=&quot;UserGroup.3&quot; value=&quot;&quot;/&gt;&lt;Field id=&quot;UserGroup.815F2AA4BDBE427BB9EA923102C2FB70&quot; value=&quot;Media en Creatieve Industrie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Afke van Rijn&quot;/&gt;&lt;Field id=&quot;UserGroup.92A810531841458EA421E4A78B39896C&quot; value=&quot;Anita Groeneveld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Media and Creative Industr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7F86C508DE0148DF8677EA945BF8FB50&quot;/&gt;&lt;Field id=&quot;Author.1&quot; value=&quot;Tongeren&quot;/&gt;&lt;Field id=&quot;Author.2&quot; value=&quot;A.J.F.&quot;/&gt;&lt;Field id=&quot;Author.3&quot; value=&quot;van&quot;/&gt;&lt;Field id=&quot;Author.4&quot; value=&quot;Aad&quot;/&gt;&lt;Field id=&quot;Author.5&quot; value=&quot;a.j.f.vantongeren@minocw.nl&quot;/&gt;&lt;Field id=&quot;Author.6&quot; value=&quot;&quot;/&gt;&lt;Field id=&quot;Author.7&quot; value=&quot;&quot;/&gt;&lt;Field id=&quot;Author.8&quot; value=&quot;&quot;/&gt;&lt;Field id=&quot;Author.9&quot; value=&quot;o202ton&quot; mappedto=&quot;AUTHOR_ID&quot;/&gt;&lt;Field id=&quot;Author.10&quot; value=&quot;True&quot;/&gt;&lt;Field id=&quot;Author.11&quot; value=&quot;0&quot;/&gt;&lt;Field id=&quot;Author.12&quot; value=&quot;drs.&quot;/&gt;&lt;Field id=&quot;Author.13&quot; value=&quot;HOFT&quot;/&gt;&lt;Field id=&quot;Author.14&quot; value=&quot;van Tongeren&quot;/&gt;&lt;Field id=&quot;Author.E72E562AD10E44CF8B0BB85626A7CED6&quot; value=&quot;&quot;/&gt;&lt;Field id=&quot;Author.2A7545B21CF14EEBBD8CE2FB110ECA76&quot; value=&quot;+31 6 31 74 91 79&quot;/&gt;&lt;Field id=&quot;Author.07A356D7877849EBA5C9C7CF16E58D5F&quot; value=&quot;&quot;/&gt;&lt;Field id=&quot;Author.316524BDEDA04B27B02489813A15B3D2&quot; value=&quot;&quot;/&gt;&lt;Field id=&quot;Author.764D5833F93D470E8E750B1DAEBD2873&quot; value=&quot;8264&quot;/&gt;&lt;Field id=&quot;Author.978504FDCABC4ECBB9ECA7D9D1C6BAF8&quot; value=&quot;senior-beleidsambtenaa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MENC&quot;/&gt;&lt;Field id=&quot;Author.A08FD3E3B58F4E81842FC68F44A9B386&quot; value=&quot;OCW&quot;/&gt;&lt;Field id=&quot;Author.8DC78BAD95DF4C7792B2965626F7CBF4&quot; value=&quot;1&quot;/&gt;&lt;Field id=&quot;Typist.0&quot; value=&quot;7F86C508DE0148DF8677EA945BF8FB50&quot;/&gt;&lt;Field id=&quot;Typist.1&quot; value=&quot;Tongeren&quot;/&gt;&lt;Field id=&quot;Typist.2&quot; value=&quot;A.J.F.&quot;/&gt;&lt;Field id=&quot;Typist.3&quot; value=&quot;van&quot;/&gt;&lt;Field id=&quot;Typist.4&quot; value=&quot;Aad&quot;/&gt;&lt;Field id=&quot;Typist.5&quot; value=&quot;a.j.f.vantongeren@minocw.nl&quot;/&gt;&lt;Field id=&quot;Typist.6&quot; value=&quot;&quot;/&gt;&lt;Field id=&quot;Typist.7&quot; value=&quot;&quot;/&gt;&lt;Field id=&quot;Typist.8&quot; value=&quot;&quot;/&gt;&lt;Field id=&quot;Typist.9&quot; value=&quot;o202ton&quot;/&gt;&lt;Field id=&quot;Typist.10&quot; value=&quot;True&quot;/&gt;&lt;Field id=&quot;Typist.11&quot; value=&quot;0&quot;/&gt;&lt;Field id=&quot;Typist.12&quot; value=&quot;drs.&quot;/&gt;&lt;Field id=&quot;Typist.13&quot; value=&quot;HOFT&quot;/&gt;&lt;Field id=&quot;Typist.14&quot; value=&quot;van Tongeren&quot;/&gt;&lt;Field id=&quot;Typist.E72E562AD10E44CF8B0BB85626A7CED6&quot; value=&quot;&quot;/&gt;&lt;Field id=&quot;Typist.2A7545B21CF14EEBBD8CE2FB110ECA76&quot; value=&quot;+31 6 31 74 91 79&quot;/&gt;&lt;Field id=&quot;Typist.07A356D7877849EBA5C9C7CF16E58D5F&quot; value=&quot;&quot;/&gt;&lt;Field id=&quot;Typist.316524BDEDA04B27B02489813A15B3D2&quot; value=&quot;&quot;/&gt;&lt;Field id=&quot;Typist.764D5833F93D470E8E750B1DAEBD2873&quot; value=&quot;8264&quot;/&gt;&lt;Field id=&quot;Typist.978504FDCABC4ECBB9ECA7D9D1C6BAF8&quot; value=&quot;senior-beleidsambtenaa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MENC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A687D0D9DA44EB1BE9860E9552E70A8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Verslag van een schriftelijk overleg midterm review Wsob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3/7/2018 11:25:39 AM&quot;/&gt;&lt;Field id=&quot;A746841F87014F8D85F9ED5676961DEF&quot; description=&quot;Uw referentie&quot; value=&quot;xxxxxxx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xxxxxxx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51745C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969BD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07A3A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1745C"/>
    <w:rsid w:val="00521CEE"/>
    <w:rsid w:val="00527BD4"/>
    <w:rsid w:val="00533061"/>
    <w:rsid w:val="00533FA1"/>
    <w:rsid w:val="00534C77"/>
    <w:rsid w:val="005403C8"/>
    <w:rsid w:val="00541AD9"/>
    <w:rsid w:val="005429DC"/>
    <w:rsid w:val="00544655"/>
    <w:rsid w:val="005565F9"/>
    <w:rsid w:val="005639D2"/>
    <w:rsid w:val="00565739"/>
    <w:rsid w:val="00573041"/>
    <w:rsid w:val="00575B80"/>
    <w:rsid w:val="00576AB2"/>
    <w:rsid w:val="00577559"/>
    <w:rsid w:val="005819CE"/>
    <w:rsid w:val="0058298D"/>
    <w:rsid w:val="00590595"/>
    <w:rsid w:val="00591415"/>
    <w:rsid w:val="00593C2B"/>
    <w:rsid w:val="00595231"/>
    <w:rsid w:val="00595CBB"/>
    <w:rsid w:val="00596166"/>
    <w:rsid w:val="00597F64"/>
    <w:rsid w:val="005A1AF5"/>
    <w:rsid w:val="005A207F"/>
    <w:rsid w:val="005A2F35"/>
    <w:rsid w:val="005A663E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560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675B4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3DE5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4B5F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1D8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51745C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51745C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2018-03-07T12:04:00.0000000Z</lastPrinted>
  <dcterms:created xsi:type="dcterms:W3CDTF">2018-03-16T11:52:00.0000000Z</dcterms:created>
  <dcterms:modified xsi:type="dcterms:W3CDTF">2018-03-16T11:52:00.0000000Z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1332313</vt:lpwstr>
  </property>
  <property fmtid="{D5CDD505-2E9C-101B-9397-08002B2CF9AE}" pid="3" name="ContentTypeId">
    <vt:lpwstr>0x010100CBCEC3B37EAC6C4692561F00A313A6E7</vt:lpwstr>
  </property>
</Properties>
</file>