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3E" w:rsidP="006E14F1" w:rsidRDefault="00377B3E">
      <w:pPr>
        <w:tabs>
          <w:tab w:val="left" w:pos="1095"/>
        </w:tabs>
      </w:pPr>
      <w:r>
        <w:t>Geachte Voorzitter,</w:t>
      </w:r>
    </w:p>
    <w:p w:rsidR="00377B3E" w:rsidP="006E14F1" w:rsidRDefault="00377B3E">
      <w:pPr>
        <w:tabs>
          <w:tab w:val="left" w:pos="1095"/>
        </w:tabs>
      </w:pPr>
    </w:p>
    <w:p w:rsidR="004704B3" w:rsidP="006E14F1" w:rsidRDefault="006E14F1">
      <w:pPr>
        <w:tabs>
          <w:tab w:val="left" w:pos="1095"/>
        </w:tabs>
      </w:pPr>
      <w:r>
        <w:t xml:space="preserve">Hierbij bied ik u de </w:t>
      </w:r>
      <w:r w:rsidR="00377B3E">
        <w:t xml:space="preserve">tweede </w:t>
      </w:r>
      <w:r>
        <w:t>nota van wijziging inzake het bovenvermelde voorstel aan.</w:t>
      </w:r>
    </w:p>
    <w:p w:rsidR="004704B3" w:rsidP="0068313E" w:rsidRDefault="004704B3">
      <w:pPr>
        <w:tabs>
          <w:tab w:val="left" w:pos="426"/>
        </w:tabs>
      </w:pPr>
    </w:p>
    <w:p w:rsidR="00377B3E" w:rsidP="0068313E" w:rsidRDefault="00377B3E">
      <w:pPr>
        <w:tabs>
          <w:tab w:val="left" w:pos="426"/>
        </w:tabs>
      </w:pPr>
      <w:bookmarkStart w:name="_GoBack" w:id="0"/>
      <w:bookmarkEnd w:id="0"/>
    </w:p>
    <w:p w:rsidR="00377B3E" w:rsidP="0068313E" w:rsidRDefault="00377B3E">
      <w:pPr>
        <w:tabs>
          <w:tab w:val="left" w:pos="426"/>
        </w:tabs>
      </w:pPr>
    </w:p>
    <w:p w:rsidR="00377B3E" w:rsidP="0068313E" w:rsidRDefault="00377B3E">
      <w:pPr>
        <w:tabs>
          <w:tab w:val="left" w:pos="426"/>
        </w:tabs>
      </w:pPr>
    </w:p>
    <w:p w:rsidR="00377B3E" w:rsidP="0068313E" w:rsidRDefault="00377B3E">
      <w:pPr>
        <w:tabs>
          <w:tab w:val="left" w:pos="426"/>
        </w:tabs>
      </w:pPr>
    </w:p>
    <w:p w:rsidR="00377B3E" w:rsidP="0068313E" w:rsidRDefault="00377B3E">
      <w:pPr>
        <w:tabs>
          <w:tab w:val="left" w:pos="426"/>
        </w:tabs>
      </w:pPr>
    </w:p>
    <w:p w:rsidR="00961018" w:rsidP="0068313E" w:rsidRDefault="00377B3E">
      <w:pPr>
        <w:tabs>
          <w:tab w:val="left" w:pos="426"/>
        </w:tabs>
      </w:pPr>
      <w:r>
        <w:t xml:space="preserve">Eric </w:t>
      </w:r>
      <w:proofErr w:type="spellStart"/>
      <w:r>
        <w:t>Wiebes</w:t>
      </w:r>
      <w:proofErr w:type="spellEnd"/>
    </w:p>
    <w:p w:rsidRPr="00BE7CD7" w:rsidR="006E14F1" w:rsidP="006E14F1" w:rsidRDefault="006E14F1">
      <w:pPr>
        <w:tabs>
          <w:tab w:val="left" w:pos="360"/>
          <w:tab w:val="left" w:pos="2160"/>
          <w:tab w:val="left" w:pos="4320"/>
          <w:tab w:val="left" w:pos="6480"/>
        </w:tabs>
      </w:pPr>
      <w:r w:rsidRPr="00BE7CD7">
        <w:t>Minister van Economische Zaken en Klimaat</w:t>
      </w:r>
    </w:p>
    <w:p w:rsidR="004704B3" w:rsidP="0068313E" w:rsidRDefault="004704B3">
      <w:pPr>
        <w:tabs>
          <w:tab w:val="left" w:pos="426"/>
        </w:tabs>
      </w:pPr>
    </w:p>
    <w:sectPr w:rsidR="004704B3" w:rsidSect="009B173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F1" w:rsidRDefault="006E14F1">
      <w:r>
        <w:separator/>
      </w:r>
    </w:p>
    <w:p w:rsidR="006E14F1" w:rsidRDefault="006E14F1"/>
  </w:endnote>
  <w:endnote w:type="continuationSeparator" w:id="0">
    <w:p w:rsidR="006E14F1" w:rsidRDefault="006E14F1">
      <w:r>
        <w:continuationSeparator/>
      </w:r>
    </w:p>
    <w:p w:rsidR="006E14F1" w:rsidRDefault="006E14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074F10" w:rsidRPr="00645414" w:rsidRDefault="006E14F1" w:rsidP="006E14F1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74F10" w:rsidRPr="00645414">
            <w:rPr>
              <w:noProof w:val="0"/>
            </w:rPr>
            <w:fldChar w:fldCharType="end"/>
          </w:r>
          <w:r w:rsidR="00074F10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645414">
            <w:rPr>
              <w:noProof w:val="0"/>
            </w:rPr>
            <w:t xml:space="preserve"> </w:t>
          </w:r>
          <w:r w:rsidR="00D8233E">
            <w:rPr>
              <w:noProof w:val="0"/>
            </w:rPr>
            <w:fldChar w:fldCharType="begin"/>
          </w:r>
          <w:r w:rsidR="00D8233E">
            <w:rPr>
              <w:noProof w:val="0"/>
            </w:rPr>
            <w:instrText xml:space="preserve"> SECTIONPAGES   \* MERGEFORMAT </w:instrText>
          </w:r>
          <w:r w:rsidR="00D8233E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D8233E">
            <w:rPr>
              <w:noProof w:val="0"/>
            </w:rPr>
            <w:fldChar w:fldCharType="end"/>
          </w:r>
        </w:p>
      </w:tc>
    </w:tr>
  </w:tbl>
  <w:p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074F10" w:rsidRPr="00ED539E" w:rsidRDefault="006E14F1" w:rsidP="006E14F1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7B2F2F">
            <w:t>1</w:t>
          </w:r>
          <w:r w:rsidR="00074F10" w:rsidRPr="00645414">
            <w:rPr>
              <w:noProof w:val="0"/>
            </w:rPr>
            <w:fldChar w:fldCharType="end"/>
          </w:r>
          <w:r w:rsidR="00074F10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ED539E">
            <w:rPr>
              <w:noProof w:val="0"/>
            </w:rPr>
            <w:t xml:space="preserve"> </w:t>
          </w:r>
          <w:r w:rsidR="00D8233E">
            <w:rPr>
              <w:noProof w:val="0"/>
            </w:rPr>
            <w:fldChar w:fldCharType="begin"/>
          </w:r>
          <w:r w:rsidR="00D8233E">
            <w:rPr>
              <w:noProof w:val="0"/>
            </w:rPr>
            <w:instrText xml:space="preserve"> SECTIONPAGES   \* MERGEFORMAT </w:instrText>
          </w:r>
          <w:r w:rsidR="00D8233E">
            <w:rPr>
              <w:noProof w:val="0"/>
            </w:rPr>
            <w:fldChar w:fldCharType="separate"/>
          </w:r>
          <w:r w:rsidR="007B2F2F">
            <w:t>1</w:t>
          </w:r>
          <w:r w:rsidR="00D8233E">
            <w:rPr>
              <w:noProof w:val="0"/>
            </w:rPr>
            <w:fldChar w:fldCharType="end"/>
          </w:r>
        </w:p>
      </w:tc>
    </w:tr>
  </w:tbl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F1" w:rsidRDefault="006E14F1">
      <w:r>
        <w:separator/>
      </w:r>
    </w:p>
    <w:p w:rsidR="006E14F1" w:rsidRDefault="006E14F1"/>
  </w:footnote>
  <w:footnote w:type="continuationSeparator" w:id="0">
    <w:p w:rsidR="006E14F1" w:rsidRDefault="006E14F1">
      <w:r>
        <w:continuationSeparator/>
      </w:r>
    </w:p>
    <w:p w:rsidR="006E14F1" w:rsidRDefault="006E14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074F10" w:rsidRPr="005819CE" w:rsidTr="00A50CF6">
      <w:tc>
        <w:tcPr>
          <w:tcW w:w="2156" w:type="dxa"/>
          <w:shd w:val="clear" w:color="auto" w:fill="auto"/>
        </w:tcPr>
        <w:p w:rsidR="00074F10" w:rsidRPr="005819CE" w:rsidRDefault="006E14F1" w:rsidP="006E14F1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074F10" w:rsidRPr="005819CE" w:rsidRDefault="006E14F1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74F10">
            <w:rPr>
              <w:noProof w:val="0"/>
            </w:rPr>
            <w:t xml:space="preserve"> / </w:t>
          </w:r>
          <w:r>
            <w:rPr>
              <w:noProof w:val="0"/>
            </w:rPr>
            <w:t>18011547</w:t>
          </w:r>
        </w:p>
      </w:tc>
    </w:tr>
  </w:tbl>
  <w:p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74F10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RDefault="00074F10" w:rsidP="008C356D"/>
  <w:p w:rsidR="00074F10" w:rsidRPr="00740712" w:rsidRDefault="00074F10" w:rsidP="008C356D"/>
  <w:p w:rsidR="00074F10" w:rsidRPr="00217880" w:rsidRDefault="00074F10" w:rsidP="008C356D">
    <w:pPr>
      <w:spacing w:line="0" w:lineRule="atLeast"/>
      <w:rPr>
        <w:sz w:val="2"/>
        <w:szCs w:val="2"/>
      </w:rPr>
    </w:pPr>
  </w:p>
  <w:p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:rsidR="00074F10" w:rsidRDefault="00074F10" w:rsidP="004F44C2"/>
  <w:p w:rsidR="00074F10" w:rsidRPr="00740712" w:rsidRDefault="00074F10" w:rsidP="004F44C2"/>
  <w:p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74F10" w:rsidTr="00751A6A">
      <w:trPr>
        <w:trHeight w:val="2636"/>
      </w:trPr>
      <w:tc>
        <w:tcPr>
          <w:tcW w:w="737" w:type="dxa"/>
          <w:shd w:val="clear" w:color="auto" w:fill="auto"/>
        </w:tcPr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6E14F1" w:rsidRDefault="00330B0E" w:rsidP="006E14F1">
          <w:pPr>
            <w:framePr w:w="6340" w:h="2750" w:hRule="exact" w:hSpace="180" w:wrap="around" w:vAnchor="page" w:hAnchor="text" w:x="3873" w:y="-140"/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3FE76D91" wp14:editId="2C632CD8">
                <wp:simplePos x="0" y="0"/>
                <wp:positionH relativeFrom="column">
                  <wp:posOffset>-24130</wp:posOffset>
                </wp:positionH>
                <wp:positionV relativeFrom="paragraph">
                  <wp:posOffset>61595</wp:posOffset>
                </wp:positionV>
                <wp:extent cx="2282190" cy="1544320"/>
                <wp:effectExtent l="0" t="0" r="3810" b="0"/>
                <wp:wrapSquare wrapText="bothSides"/>
                <wp:docPr id="10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190" cy="1544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</w:tr>
  </w:tbl>
  <w:p w:rsidR="00074F10" w:rsidRDefault="00074F10" w:rsidP="00D0609E">
    <w:pPr>
      <w:framePr w:w="6340" w:h="2750" w:hRule="exact" w:hSpace="180" w:wrap="around" w:vAnchor="page" w:hAnchor="text" w:x="3873" w:y="-140"/>
    </w:pPr>
  </w:p>
  <w:p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3F7063" w:rsidRPr="00E40B80" w:rsidTr="003F7063">
      <w:tc>
        <w:tcPr>
          <w:tcW w:w="2160" w:type="dxa"/>
        </w:tcPr>
        <w:p w:rsidR="003F7063" w:rsidRPr="00F9751C" w:rsidRDefault="006E14F1" w:rsidP="003F7063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Directie Wetgeving en Juridische Zaken</w:t>
          </w:r>
          <w:r w:rsidR="003F7063" w:rsidRPr="00F9751C">
            <w:rPr>
              <w:b/>
              <w:noProof w:val="0"/>
            </w:rPr>
            <w:br/>
          </w:r>
        </w:p>
        <w:p w:rsidR="006E14F1" w:rsidRDefault="006E14F1" w:rsidP="006E14F1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proofErr w:type="spellStart"/>
          <w:r>
            <w:rPr>
              <w:noProof w:val="0"/>
            </w:rPr>
            <w:t>Bezuidenhoutseweg</w:t>
          </w:r>
          <w:proofErr w:type="spellEnd"/>
          <w:r>
            <w:rPr>
              <w:noProof w:val="0"/>
            </w:rPr>
            <w:t xml:space="preserve"> 73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2594 AC Den Haag</w:t>
          </w:r>
        </w:p>
        <w:p w:rsidR="006E14F1" w:rsidRDefault="006E14F1" w:rsidP="006E14F1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Postadres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20401</w:t>
          </w:r>
          <w:r w:rsidRPr="005819CE">
            <w:rPr>
              <w:noProof w:val="0"/>
            </w:rPr>
            <w:br/>
            <w:t>2500 E</w:t>
          </w:r>
          <w:r>
            <w:rPr>
              <w:noProof w:val="0"/>
            </w:rPr>
            <w:t>K</w:t>
          </w:r>
          <w:r w:rsidRPr="005819CE">
            <w:rPr>
              <w:noProof w:val="0"/>
            </w:rPr>
            <w:t xml:space="preserve"> Den Haag</w:t>
          </w:r>
        </w:p>
        <w:p w:rsidR="006E14F1" w:rsidRPr="005B3814" w:rsidRDefault="006E14F1" w:rsidP="006E14F1">
          <w:pPr>
            <w:pStyle w:val="Huisstijl-Adres"/>
            <w:rPr>
              <w:noProof w:val="0"/>
            </w:rPr>
          </w:pPr>
          <w:proofErr w:type="spellStart"/>
          <w:r>
            <w:rPr>
              <w:b/>
              <w:noProof w:val="0"/>
            </w:rPr>
            <w:t>Overheidsidentificatienr</w:t>
          </w:r>
          <w:proofErr w:type="spellEnd"/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3F7063" w:rsidRPr="00CF622D" w:rsidRDefault="006E14F1" w:rsidP="003F7063">
          <w:pPr>
            <w:pStyle w:val="Huisstijl-Adres"/>
            <w:rPr>
              <w:noProof w:val="0"/>
            </w:rPr>
          </w:pPr>
          <w:r>
            <w:rPr>
              <w:noProof w:val="0"/>
            </w:rPr>
            <w:t>T</w:t>
          </w:r>
          <w:r>
            <w:rPr>
              <w:noProof w:val="0"/>
            </w:rPr>
            <w:tab/>
            <w:t>070 379 8911 (algemeen)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www.rijksoverheid.nl/ezk</w:t>
          </w:r>
        </w:p>
      </w:tc>
    </w:tr>
    <w:tr w:rsidR="003F7063" w:rsidRPr="00E40B80" w:rsidTr="003F7063">
      <w:tc>
        <w:tcPr>
          <w:tcW w:w="2160" w:type="dxa"/>
        </w:tcPr>
        <w:p w:rsidR="003F7063" w:rsidRPr="00377B3E" w:rsidRDefault="003F7063" w:rsidP="003F7063">
          <w:pPr>
            <w:rPr>
              <w:lang w:val="en-GB"/>
            </w:rPr>
          </w:pPr>
        </w:p>
      </w:tc>
    </w:tr>
    <w:tr w:rsidR="003F7063" w:rsidRPr="005819CE" w:rsidTr="003F7063">
      <w:tc>
        <w:tcPr>
          <w:tcW w:w="2160" w:type="dxa"/>
        </w:tcPr>
        <w:p w:rsidR="003F7063" w:rsidRPr="00F9751C" w:rsidRDefault="003F7063" w:rsidP="003F7063">
          <w:pPr>
            <w:pStyle w:val="Huisstijl-Kopje"/>
            <w:rPr>
              <w:noProof w:val="0"/>
            </w:rPr>
          </w:pPr>
          <w:r w:rsidRPr="00F9751C">
            <w:rPr>
              <w:noProof w:val="0"/>
            </w:rPr>
            <w:t>Ons kenmerk</w:t>
          </w:r>
        </w:p>
        <w:p w:rsidR="003F7063" w:rsidRDefault="006E14F1" w:rsidP="003F70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3F7063">
            <w:rPr>
              <w:noProof w:val="0"/>
            </w:rPr>
            <w:t xml:space="preserve"> / </w:t>
          </w:r>
          <w:r>
            <w:rPr>
              <w:noProof w:val="0"/>
            </w:rPr>
            <w:t>18011547</w:t>
          </w:r>
        </w:p>
        <w:p w:rsidR="003F7063" w:rsidRPr="003F7063" w:rsidRDefault="003F7063" w:rsidP="003F7063">
          <w:pPr>
            <w:pStyle w:val="Huisstijl-NotaGegeven"/>
            <w:rPr>
              <w:b/>
              <w:noProof w:val="0"/>
            </w:rPr>
          </w:pPr>
          <w:r w:rsidRPr="00F9751C">
            <w:rPr>
              <w:noProof w:val="0"/>
            </w:rPr>
            <w:t xml:space="preserve"> </w:t>
          </w:r>
          <w:r w:rsidRPr="003F7063">
            <w:rPr>
              <w:b/>
              <w:noProof w:val="0"/>
            </w:rPr>
            <w:t>Bijlage(n)</w:t>
          </w:r>
        </w:p>
        <w:p w:rsidR="003F7063" w:rsidRPr="00F0379C" w:rsidRDefault="006E14F1" w:rsidP="003F70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1</w:t>
          </w:r>
        </w:p>
      </w:tc>
    </w:tr>
  </w:tbl>
  <w:p w:rsidR="00A13C59" w:rsidRPr="00A13C59" w:rsidRDefault="00A13C59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074F10" w:rsidTr="006E14F1">
      <w:trPr>
        <w:trHeight w:val="400"/>
      </w:trPr>
      <w:tc>
        <w:tcPr>
          <w:tcW w:w="7371" w:type="dxa"/>
          <w:gridSpan w:val="2"/>
          <w:shd w:val="clear" w:color="auto" w:fill="auto"/>
        </w:tcPr>
        <w:p w:rsidR="00074F10" w:rsidRPr="00BC3B53" w:rsidRDefault="00074F10" w:rsidP="006E14F1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6E14F1">
            <w:rPr>
              <w:noProof w:val="0"/>
            </w:rPr>
            <w:t>Retouradres Postbus 20401 2500 EK Den Haag</w:t>
          </w:r>
        </w:p>
      </w:tc>
    </w:tr>
    <w:tr w:rsidR="00074F10" w:rsidTr="006E14F1">
      <w:trPr>
        <w:cantSplit/>
        <w:trHeight w:hRule="exact" w:val="2440"/>
      </w:trPr>
      <w:tc>
        <w:tcPr>
          <w:tcW w:w="7371" w:type="dxa"/>
          <w:gridSpan w:val="2"/>
          <w:shd w:val="clear" w:color="auto" w:fill="auto"/>
        </w:tcPr>
        <w:p w:rsidR="00492374" w:rsidRDefault="00492374" w:rsidP="006E14F1">
          <w:r>
            <w:t>De V</w:t>
          </w:r>
          <w:r w:rsidR="006E14F1" w:rsidRPr="00D24199">
            <w:t xml:space="preserve">oorzitter van de Tweede Kamer </w:t>
          </w:r>
        </w:p>
        <w:p w:rsidR="006E14F1" w:rsidRPr="00D24199" w:rsidRDefault="006E14F1" w:rsidP="006E14F1">
          <w:r w:rsidRPr="00D24199">
            <w:t>der Staten-Generaal</w:t>
          </w:r>
        </w:p>
        <w:p w:rsidR="006E14F1" w:rsidRPr="00D24199" w:rsidRDefault="006E14F1" w:rsidP="006E14F1">
          <w:r w:rsidRPr="00D24199">
            <w:t>Binnenhof 4</w:t>
          </w:r>
        </w:p>
        <w:p w:rsidR="00074F10" w:rsidRDefault="006E14F1" w:rsidP="00492374">
          <w:r w:rsidRPr="00D24199">
            <w:t xml:space="preserve">2513 AA </w:t>
          </w:r>
          <w:r>
            <w:t xml:space="preserve"> </w:t>
          </w:r>
          <w:r w:rsidR="00492374">
            <w:t>DEN HAAG</w:t>
          </w:r>
        </w:p>
      </w:tc>
    </w:tr>
    <w:tr w:rsidR="00074F10" w:rsidTr="006E14F1">
      <w:trPr>
        <w:trHeight w:hRule="exact" w:val="400"/>
      </w:trPr>
      <w:tc>
        <w:tcPr>
          <w:tcW w:w="7371" w:type="dxa"/>
          <w:gridSpan w:val="2"/>
          <w:shd w:val="clear" w:color="auto" w:fill="auto"/>
        </w:tcPr>
        <w:p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74F10" w:rsidTr="006E14F1">
      <w:trPr>
        <w:trHeight w:val="240"/>
      </w:trPr>
      <w:tc>
        <w:tcPr>
          <w:tcW w:w="882" w:type="dxa"/>
          <w:shd w:val="clear" w:color="auto" w:fill="auto"/>
        </w:tcPr>
        <w:p w:rsidR="00074F10" w:rsidRPr="007709EF" w:rsidRDefault="006E14F1" w:rsidP="006E14F1">
          <w:r>
            <w:rPr>
              <w:szCs w:val="18"/>
            </w:rPr>
            <w:t>Datum</w:t>
          </w:r>
        </w:p>
      </w:tc>
      <w:tc>
        <w:tcPr>
          <w:tcW w:w="6489" w:type="dxa"/>
          <w:shd w:val="clear" w:color="auto" w:fill="auto"/>
        </w:tcPr>
        <w:p w:rsidR="00074F10" w:rsidRPr="007709EF" w:rsidRDefault="007B2F2F" w:rsidP="00A50CF6">
          <w:r>
            <w:t>24 januari 2018</w:t>
          </w:r>
        </w:p>
      </w:tc>
    </w:tr>
    <w:tr w:rsidR="00074F10" w:rsidRPr="008F3246" w:rsidTr="006E14F1">
      <w:trPr>
        <w:trHeight w:val="240"/>
      </w:trPr>
      <w:tc>
        <w:tcPr>
          <w:tcW w:w="882" w:type="dxa"/>
          <w:shd w:val="clear" w:color="auto" w:fill="auto"/>
        </w:tcPr>
        <w:p w:rsidR="00074F10" w:rsidRPr="007709EF" w:rsidRDefault="006E14F1" w:rsidP="006E14F1">
          <w:r>
            <w:rPr>
              <w:szCs w:val="18"/>
            </w:rPr>
            <w:t>Betreft</w:t>
          </w:r>
        </w:p>
      </w:tc>
      <w:tc>
        <w:tcPr>
          <w:tcW w:w="6489" w:type="dxa"/>
          <w:shd w:val="clear" w:color="auto" w:fill="auto"/>
        </w:tcPr>
        <w:p w:rsidR="00074F10" w:rsidRPr="007709EF" w:rsidRDefault="006E14F1" w:rsidP="006E14F1">
          <w:r w:rsidRPr="00F83BC6">
            <w:t>Voorstel van wet</w:t>
          </w:r>
          <w:r>
            <w:t xml:space="preserve"> tot wijziging van de Elektriciteitswet 1998 en van de Gaswet (voortgang energietransitie) </w:t>
          </w:r>
          <w:r w:rsidRPr="00F83BC6">
            <w:t xml:space="preserve">(Kamerstuknummer </w:t>
          </w:r>
          <w:r>
            <w:t>34627)</w:t>
          </w:r>
        </w:p>
      </w:tc>
    </w:tr>
  </w:tbl>
  <w:p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5759A2"/>
    <w:multiLevelType w:val="hybridMultilevel"/>
    <w:tmpl w:val="6226B3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53538D"/>
    <w:multiLevelType w:val="hybridMultilevel"/>
    <w:tmpl w:val="1D8861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4E0B38"/>
    <w:multiLevelType w:val="hybridMultilevel"/>
    <w:tmpl w:val="4C6C22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7E4153"/>
    <w:multiLevelType w:val="hybridMultilevel"/>
    <w:tmpl w:val="258A6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971537"/>
    <w:multiLevelType w:val="hybridMultilevel"/>
    <w:tmpl w:val="339C64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8011547"/>
    <w:docVar w:name="HC_HBLIB" w:val="DOMUS"/>
  </w:docVars>
  <w:rsids>
    <w:rsidRoot w:val="006E14F1"/>
    <w:rsid w:val="00007AE8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201"/>
    <w:rsid w:val="00200D88"/>
    <w:rsid w:val="00201F68"/>
    <w:rsid w:val="00212220"/>
    <w:rsid w:val="00212F2A"/>
    <w:rsid w:val="00214F2B"/>
    <w:rsid w:val="002202B5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055F7"/>
    <w:rsid w:val="00312597"/>
    <w:rsid w:val="00330B0E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6252A"/>
    <w:rsid w:val="00364D9D"/>
    <w:rsid w:val="00371048"/>
    <w:rsid w:val="0037396C"/>
    <w:rsid w:val="0037421D"/>
    <w:rsid w:val="00376093"/>
    <w:rsid w:val="00377B3E"/>
    <w:rsid w:val="00383DA1"/>
    <w:rsid w:val="00385F30"/>
    <w:rsid w:val="00393696"/>
    <w:rsid w:val="00393963"/>
    <w:rsid w:val="00395575"/>
    <w:rsid w:val="00395672"/>
    <w:rsid w:val="003A06C8"/>
    <w:rsid w:val="003A0D7C"/>
    <w:rsid w:val="003A7CAB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3F7063"/>
    <w:rsid w:val="004008E9"/>
    <w:rsid w:val="00413D48"/>
    <w:rsid w:val="00415E2E"/>
    <w:rsid w:val="00427C26"/>
    <w:rsid w:val="004328EF"/>
    <w:rsid w:val="00436489"/>
    <w:rsid w:val="00441AC2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2374"/>
    <w:rsid w:val="00496319"/>
    <w:rsid w:val="00497279"/>
    <w:rsid w:val="004B5465"/>
    <w:rsid w:val="004B70F0"/>
    <w:rsid w:val="004D505E"/>
    <w:rsid w:val="004D5E78"/>
    <w:rsid w:val="004D72CA"/>
    <w:rsid w:val="004E2242"/>
    <w:rsid w:val="004E5A3D"/>
    <w:rsid w:val="004F42FF"/>
    <w:rsid w:val="004F44C2"/>
    <w:rsid w:val="00505262"/>
    <w:rsid w:val="00516022"/>
    <w:rsid w:val="00521CEE"/>
    <w:rsid w:val="005403C8"/>
    <w:rsid w:val="005429DC"/>
    <w:rsid w:val="005565F9"/>
    <w:rsid w:val="0057090B"/>
    <w:rsid w:val="00571FA5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1941"/>
    <w:rsid w:val="005C34E1"/>
    <w:rsid w:val="005C3FE0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53B22"/>
    <w:rsid w:val="00661591"/>
    <w:rsid w:val="0066632F"/>
    <w:rsid w:val="00674A89"/>
    <w:rsid w:val="00674F3D"/>
    <w:rsid w:val="00677B2B"/>
    <w:rsid w:val="0068313E"/>
    <w:rsid w:val="00685545"/>
    <w:rsid w:val="006864B3"/>
    <w:rsid w:val="00692D64"/>
    <w:rsid w:val="006959EB"/>
    <w:rsid w:val="006A10F8"/>
    <w:rsid w:val="006A2100"/>
    <w:rsid w:val="006B0BF3"/>
    <w:rsid w:val="006B775E"/>
    <w:rsid w:val="006B7BC7"/>
    <w:rsid w:val="006C2535"/>
    <w:rsid w:val="006C441E"/>
    <w:rsid w:val="006C4B90"/>
    <w:rsid w:val="006D1016"/>
    <w:rsid w:val="006D17F2"/>
    <w:rsid w:val="006E14F1"/>
    <w:rsid w:val="006E209C"/>
    <w:rsid w:val="006E3546"/>
    <w:rsid w:val="006E3FA9"/>
    <w:rsid w:val="006E7D82"/>
    <w:rsid w:val="006F038F"/>
    <w:rsid w:val="006F0F93"/>
    <w:rsid w:val="006F31F2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097F"/>
    <w:rsid w:val="00751A6A"/>
    <w:rsid w:val="00754FBF"/>
    <w:rsid w:val="0076132B"/>
    <w:rsid w:val="00763A6B"/>
    <w:rsid w:val="007709EF"/>
    <w:rsid w:val="00783559"/>
    <w:rsid w:val="00795AE2"/>
    <w:rsid w:val="00797AA5"/>
    <w:rsid w:val="007A26BD"/>
    <w:rsid w:val="007A4105"/>
    <w:rsid w:val="007B2F2F"/>
    <w:rsid w:val="007B4503"/>
    <w:rsid w:val="007C0384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67BC8"/>
    <w:rsid w:val="0087125D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44E6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E8F"/>
    <w:rsid w:val="00993A32"/>
    <w:rsid w:val="00994FDA"/>
    <w:rsid w:val="009A31BF"/>
    <w:rsid w:val="009A3B71"/>
    <w:rsid w:val="009A61BC"/>
    <w:rsid w:val="009B0138"/>
    <w:rsid w:val="009B0FE9"/>
    <w:rsid w:val="009B173A"/>
    <w:rsid w:val="009B5F62"/>
    <w:rsid w:val="009C3F20"/>
    <w:rsid w:val="009C7CA1"/>
    <w:rsid w:val="009D043D"/>
    <w:rsid w:val="009D3F72"/>
    <w:rsid w:val="009F3259"/>
    <w:rsid w:val="00A056DE"/>
    <w:rsid w:val="00A128AD"/>
    <w:rsid w:val="00A13C59"/>
    <w:rsid w:val="00A21E76"/>
    <w:rsid w:val="00A23BC8"/>
    <w:rsid w:val="00A30E68"/>
    <w:rsid w:val="00A31933"/>
    <w:rsid w:val="00A31DBA"/>
    <w:rsid w:val="00A34AA0"/>
    <w:rsid w:val="00A41FE2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5014"/>
    <w:rsid w:val="00B564F8"/>
    <w:rsid w:val="00B62232"/>
    <w:rsid w:val="00B63B10"/>
    <w:rsid w:val="00B70BF3"/>
    <w:rsid w:val="00B71DC2"/>
    <w:rsid w:val="00B768C3"/>
    <w:rsid w:val="00B77D68"/>
    <w:rsid w:val="00B812B7"/>
    <w:rsid w:val="00B91CFC"/>
    <w:rsid w:val="00B93893"/>
    <w:rsid w:val="00B96178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22D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64D6"/>
    <w:rsid w:val="00D33BF0"/>
    <w:rsid w:val="00D45E17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233E"/>
    <w:rsid w:val="00D84DF4"/>
    <w:rsid w:val="00D87D03"/>
    <w:rsid w:val="00D91515"/>
    <w:rsid w:val="00D95C88"/>
    <w:rsid w:val="00D97B2E"/>
    <w:rsid w:val="00DB36FE"/>
    <w:rsid w:val="00DB533A"/>
    <w:rsid w:val="00DB6307"/>
    <w:rsid w:val="00DC2C8E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307D1"/>
    <w:rsid w:val="00E3731D"/>
    <w:rsid w:val="00E40B80"/>
    <w:rsid w:val="00E51469"/>
    <w:rsid w:val="00E634E3"/>
    <w:rsid w:val="00E717C4"/>
    <w:rsid w:val="00E77F89"/>
    <w:rsid w:val="00E80E71"/>
    <w:rsid w:val="00E850D3"/>
    <w:rsid w:val="00E853D6"/>
    <w:rsid w:val="00E876B9"/>
    <w:rsid w:val="00EA5C8C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AD4"/>
    <w:rsid w:val="00EF60DC"/>
    <w:rsid w:val="00EF759F"/>
    <w:rsid w:val="00F00F54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24</ap:Words>
  <ap:Characters>144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2018-01-22T09:48:00.0000000Z</lastPrinted>
  <dcterms:created xsi:type="dcterms:W3CDTF">2018-01-23T13:53:00.0000000Z</dcterms:created>
  <dcterms:modified xsi:type="dcterms:W3CDTF">2018-01-24T07:26:00.0000000Z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0x010100D88AC414203EA34BA09A4F99421BB1C7</vt:lpwstr>
  </property>
</Properties>
</file>