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11C9F" w:rsidP="00623000" w:rsidRDefault="00113AE1">
      <w:pPr>
        <w:pStyle w:val="Huisstijl-Aanhef"/>
      </w:pPr>
      <w:bookmarkStart w:name="_GoBack" w:id="0"/>
      <w:bookmarkEnd w:id="0"/>
      <w:r>
        <w:t>G</w:t>
      </w:r>
      <w:r w:rsidR="003C6B0F">
        <w:t>eachte voorzitter</w:t>
      </w:r>
      <w:r>
        <w:t>,</w:t>
      </w:r>
    </w:p>
    <w:p w:rsidR="003C6B0F" w:rsidP="003C6B0F" w:rsidRDefault="003C6B0F">
      <w:r>
        <w:rPr>
          <w:lang w:eastAsia="zh-CN" w:bidi="hi-IN"/>
        </w:rPr>
        <w:t xml:space="preserve">Hierbij stuur ik u de </w:t>
      </w:r>
      <w:fldSimple w:instr=" DOCPROPERTY  Onderwerp  \* MERGEFORMAT ">
        <w:r>
          <w:t>antwoorden schriftelijk overleg brief inzake rapport naar de aanbestedingsprocedure van de Broedkamer Belastingdienst (Kamerstuknummer 31066, nr. 385)</w:t>
        </w:r>
      </w:fldSimple>
      <w:r>
        <w:t>.</w:t>
      </w:r>
    </w:p>
    <w:p w:rsidR="003C6B0F" w:rsidP="003C6B0F" w:rsidRDefault="003C6B0F">
      <w:pPr>
        <w:pStyle w:val="Huisstijl-Slotzin"/>
      </w:pPr>
      <w:r>
        <w:t>Hoogachtend,</w:t>
      </w:r>
    </w:p>
    <w:p w:rsidR="003C6B0F" w:rsidP="003C6B0F" w:rsidRDefault="003C6B0F">
      <w:pPr>
        <w:pStyle w:val="Huisstijl-Ondertekening"/>
      </w:pPr>
      <w:r>
        <w:t xml:space="preserve">de staatssecretaris van Financiën, </w:t>
      </w:r>
    </w:p>
    <w:p w:rsidR="003C6B0F" w:rsidP="003C6B0F" w:rsidRDefault="003C6B0F">
      <w:pPr>
        <w:pStyle w:val="Huisstijl-Ondertekening"/>
      </w:pPr>
    </w:p>
    <w:p w:rsidR="003C6B0F" w:rsidP="003C6B0F" w:rsidRDefault="003C6B0F">
      <w:pPr>
        <w:pStyle w:val="Huisstijl-Ondertekening"/>
      </w:pPr>
    </w:p>
    <w:p w:rsidR="003C6B0F" w:rsidP="003C6B0F" w:rsidRDefault="003C6B0F">
      <w:pPr>
        <w:pStyle w:val="Huisstijl-Ondertekening"/>
      </w:pPr>
      <w:r>
        <w:t>Menno Snel</w:t>
      </w:r>
    </w:p>
    <w:p w:rsidR="00911C9F" w:rsidRDefault="00911C9F">
      <w:pPr>
        <w:pStyle w:val="Huisstijl-Slotzin"/>
      </w:pPr>
    </w:p>
    <w:sectPr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18" w:rsidRDefault="00F87218">
      <w:pPr>
        <w:spacing w:line="240" w:lineRule="auto"/>
      </w:pPr>
      <w:r>
        <w:separator/>
      </w:r>
    </w:p>
  </w:endnote>
  <w:endnote w:type="continuationSeparator" w:id="0">
    <w:p w:rsidR="00F87218" w:rsidRDefault="00F87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9" w:rsidRDefault="00550E8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87218">
      <w:trPr>
        <w:trHeight w:hRule="exact" w:val="240"/>
      </w:trPr>
      <w:tc>
        <w:tcPr>
          <w:tcW w:w="7752" w:type="dxa"/>
          <w:shd w:val="clear" w:color="auto" w:fill="auto"/>
        </w:tcPr>
        <w:p w:rsidR="00F87218" w:rsidRDefault="00F87218"/>
      </w:tc>
      <w:tc>
        <w:tcPr>
          <w:tcW w:w="2148" w:type="dxa"/>
        </w:tcPr>
        <w:p w:rsidR="00F87218" w:rsidRDefault="00F87218">
          <w:pPr>
            <w:pStyle w:val="Huisstijl-Paginanummer"/>
          </w:pPr>
          <w:r>
            <w:t>Pagina </w:t>
          </w:r>
          <w:fldSimple w:instr=" PAGE    \* MERGEFORMAT ">
            <w:r w:rsidR="00550E89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550E89">
              <w:rPr>
                <w:noProof/>
              </w:rPr>
              <w:t>1</w:t>
            </w:r>
          </w:fldSimple>
        </w:p>
      </w:tc>
    </w:tr>
  </w:tbl>
  <w:p w:rsidR="00F87218" w:rsidRDefault="00A940BF">
    <w:pPr>
      <w:pStyle w:val="Huisstijl-Rubricering"/>
    </w:pPr>
    <w:r>
      <w:fldChar w:fldCharType="begin"/>
    </w:r>
    <w:r w:rsidR="00F87218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87218">
      <w:trPr>
        <w:trHeight w:hRule="exact" w:val="240"/>
      </w:trPr>
      <w:tc>
        <w:tcPr>
          <w:tcW w:w="7752" w:type="dxa"/>
          <w:shd w:val="clear" w:color="auto" w:fill="auto"/>
        </w:tcPr>
        <w:p w:rsidR="00F87218" w:rsidRDefault="00A940B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87218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87218" w:rsidRDefault="00F8721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CE0816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CE0816">
              <w:rPr>
                <w:noProof/>
              </w:rPr>
              <w:t>1</w:t>
            </w:r>
          </w:fldSimple>
        </w:p>
      </w:tc>
    </w:tr>
  </w:tbl>
  <w:p w:rsidR="00F87218" w:rsidRDefault="00F8721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18" w:rsidRDefault="00F87218">
      <w:pPr>
        <w:spacing w:line="240" w:lineRule="auto"/>
      </w:pPr>
      <w:r>
        <w:separator/>
      </w:r>
    </w:p>
  </w:footnote>
  <w:footnote w:type="continuationSeparator" w:id="0">
    <w:p w:rsidR="00F87218" w:rsidRDefault="00F872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9" w:rsidRDefault="00550E8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18" w:rsidRDefault="00F87218" w:rsidP="003C6B0F">
    <w:pPr>
      <w:pStyle w:val="Huisstijl-Afzendgegevenskop"/>
      <w:framePr w:w="2103" w:h="12013" w:hRule="exact" w:hSpace="180" w:wrap="around" w:vAnchor="page" w:hAnchor="page" w:x="9316" w:y="3022"/>
    </w:pPr>
    <w:r w:rsidRPr="00B96746">
      <w:t>Directoraat-Generaal Belastingdienst</w:t>
    </w:r>
  </w:p>
  <w:p w:rsidR="00F87218" w:rsidRDefault="00F87218" w:rsidP="003C6B0F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F87218" w:rsidRPr="00FD21B8" w:rsidRDefault="00A940BF" w:rsidP="003C6B0F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550E89">
        <w:t>2017-0000233544</w:t>
      </w:r>
    </w:fldSimple>
    <w:r w:rsidR="00F87218" w:rsidRPr="00C8655C">
      <w:t xml:space="preserve"> </w:t>
    </w:r>
  </w:p>
  <w:p w:rsidR="00F87218" w:rsidRDefault="00F8721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18" w:rsidRDefault="00F87218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Directoraat-Generaal Belastingdienst</w:t>
    </w:r>
  </w:p>
  <w:p w:rsidR="00F87218" w:rsidRDefault="00F87218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87218" w:rsidRDefault="00F8721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F87218" w:rsidRDefault="00F8721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87218" w:rsidRDefault="00F8721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F87218" w:rsidRPr="003C6B0F" w:rsidRDefault="00F8721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3C6B0F">
      <w:rPr>
        <w:lang w:val="en-US"/>
      </w:rPr>
      <w:t>www.rijksoverheid.nl</w:t>
    </w:r>
  </w:p>
  <w:p w:rsidR="00F87218" w:rsidRDefault="00F87218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87218" w:rsidRDefault="00A940B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550E89">
        <w:t>2017-0000233544</w:t>
      </w:r>
    </w:fldSimple>
    <w:r w:rsidR="00F87218" w:rsidRPr="00C8655C">
      <w:t xml:space="preserve"> </w:t>
    </w:r>
  </w:p>
  <w:p w:rsidR="00F87218" w:rsidRDefault="00F87218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87218" w:rsidRDefault="00A940B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87218">
      <w:instrText xml:space="preserve"> DOCPROPERTY  UwKenmerk  \* MERGEFORMAT </w:instrText>
    </w:r>
    <w:r>
      <w:fldChar w:fldCharType="end"/>
    </w:r>
  </w:p>
  <w:p w:rsidR="00F87218" w:rsidRDefault="00A940BF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8721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87218" w:rsidRDefault="00F8721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87218" w:rsidRDefault="00F8721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87218" w:rsidRDefault="00F8721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8721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87218" w:rsidRDefault="00F87218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F8721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87218" w:rsidRDefault="00A940B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87218">
            <w:instrText xml:space="preserve"> DOCPROPERTY  Rubricering  \* MERGEFORMAT </w:instrText>
          </w:r>
          <w:r>
            <w:fldChar w:fldCharType="end"/>
          </w:r>
        </w:p>
        <w:p w:rsidR="00550E89" w:rsidRDefault="00A940B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87218">
            <w:instrText xml:space="preserve"> DOCPROPERTY  Aan  \* MERGEFORMAT </w:instrText>
          </w:r>
          <w:r>
            <w:fldChar w:fldCharType="separate"/>
          </w:r>
          <w:r w:rsidR="00550E89">
            <w:t>Tweede Kamer der Staten-Generaal</w:t>
          </w:r>
        </w:p>
        <w:p w:rsidR="00550E89" w:rsidRDefault="00550E8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87218" w:rsidRDefault="00550E8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 xml:space="preserve">2500 EA  Den </w:t>
          </w:r>
          <w:r>
            <w:t>Haag</w:t>
          </w:r>
          <w:r w:rsidR="00A940BF">
            <w:fldChar w:fldCharType="end"/>
          </w:r>
        </w:p>
      </w:tc>
    </w:tr>
    <w:tr w:rsidR="00F8721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87218" w:rsidRDefault="00F8721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87218">
      <w:trPr>
        <w:trHeight w:val="240"/>
      </w:trPr>
      <w:tc>
        <w:tcPr>
          <w:tcW w:w="742" w:type="dxa"/>
          <w:shd w:val="clear" w:color="auto" w:fill="auto"/>
        </w:tcPr>
        <w:p w:rsidR="00F87218" w:rsidRDefault="00F87218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87218" w:rsidRDefault="00F87218">
          <w:pPr>
            <w:pStyle w:val="Huisstijl-Gegevens"/>
            <w:rPr>
              <w:rFonts w:cs="Verdana"/>
              <w:szCs w:val="18"/>
            </w:rPr>
          </w:pPr>
        </w:p>
      </w:tc>
    </w:tr>
    <w:tr w:rsidR="00F87218">
      <w:trPr>
        <w:trHeight w:val="240"/>
      </w:trPr>
      <w:tc>
        <w:tcPr>
          <w:tcW w:w="742" w:type="dxa"/>
          <w:shd w:val="clear" w:color="auto" w:fill="auto"/>
        </w:tcPr>
        <w:p w:rsidR="00F87218" w:rsidRDefault="00F87218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87218" w:rsidRDefault="00A940BF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550E89">
              <w:t>antwoorden schriftelijk overleg brief inzake rapport naar de aanbestedingsprocedure van de Broedkamer Belastingdienst (Kamerstuknummer 31066, nr. 385)</w:t>
            </w:r>
          </w:fldSimple>
        </w:p>
      </w:tc>
    </w:tr>
  </w:tbl>
  <w:p w:rsidR="00F87218" w:rsidRDefault="00F87218">
    <w:pPr>
      <w:pStyle w:val="Koptekst"/>
    </w:pPr>
  </w:p>
  <w:p w:rsidR="00F87218" w:rsidRDefault="00F87218">
    <w:pPr>
      <w:pStyle w:val="Koptekst"/>
    </w:pPr>
  </w:p>
  <w:p w:rsidR="00F87218" w:rsidRDefault="00F8721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45DD3"/>
    <w:rsid w:val="000B7976"/>
    <w:rsid w:val="00113AE1"/>
    <w:rsid w:val="00191478"/>
    <w:rsid w:val="003C6B0F"/>
    <w:rsid w:val="0040714C"/>
    <w:rsid w:val="00486EC8"/>
    <w:rsid w:val="004B3AB8"/>
    <w:rsid w:val="004F6FC8"/>
    <w:rsid w:val="00550E89"/>
    <w:rsid w:val="00561F2D"/>
    <w:rsid w:val="005A62FD"/>
    <w:rsid w:val="005D7103"/>
    <w:rsid w:val="00623000"/>
    <w:rsid w:val="006C6495"/>
    <w:rsid w:val="00740521"/>
    <w:rsid w:val="0078672F"/>
    <w:rsid w:val="00911C9F"/>
    <w:rsid w:val="0094716C"/>
    <w:rsid w:val="00955ED8"/>
    <w:rsid w:val="009D7BC1"/>
    <w:rsid w:val="00A36696"/>
    <w:rsid w:val="00A940BF"/>
    <w:rsid w:val="00AB3EF9"/>
    <w:rsid w:val="00AE70BA"/>
    <w:rsid w:val="00B96746"/>
    <w:rsid w:val="00BE3F1B"/>
    <w:rsid w:val="00C8655C"/>
    <w:rsid w:val="00C90F2C"/>
    <w:rsid w:val="00CC6916"/>
    <w:rsid w:val="00CE0816"/>
    <w:rsid w:val="00CE728B"/>
    <w:rsid w:val="00D67849"/>
    <w:rsid w:val="00DF6DE2"/>
    <w:rsid w:val="00E05A5B"/>
    <w:rsid w:val="00E81A4D"/>
    <w:rsid w:val="00EF635D"/>
    <w:rsid w:val="00F87218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6B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6B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6B0F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6B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6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269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2017-12-11T14:34:00.0000000Z</lastPrinted>
  <dcterms:created xsi:type="dcterms:W3CDTF">2017-12-11T17:22:00.0000000Z</dcterms:created>
  <dcterms:modified xsi:type="dcterms:W3CDTF">2017-12-11T17:22:00.0000000Z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schriftelijk overleg brief inzake rapport naar de aanbestedingsprocedure van de Broedkamer Belastingdienst (Kamerstuknummer 31066, nr. 385)</vt:lpwstr>
  </property>
  <property fmtid="{D5CDD505-2E9C-101B-9397-08002B2CF9AE}" pid="4" name="Datum">
    <vt:lpwstr>11 december 2017</vt:lpwstr>
  </property>
  <property fmtid="{D5CDD505-2E9C-101B-9397-08002B2CF9AE}" pid="5" name="Kenmerk">
    <vt:lpwstr>2017-0000233544</vt:lpwstr>
  </property>
  <property fmtid="{D5CDD505-2E9C-101B-9397-08002B2CF9AE}" pid="6" name="UwKenmerk">
    <vt:lpwstr/>
  </property>
  <property fmtid="{D5CDD505-2E9C-101B-9397-08002B2CF9AE}" pid="7" name="Aan">
    <vt:lpwstr>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0x010100CD919935E17BA04F86F45F221716DC14</vt:lpwstr>
  </property>
</Properties>
</file>