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</w:t>
      </w:r>
      <w:r w:rsidR="00E82FD3">
        <w:t>,</w:t>
      </w:r>
    </w:p>
    <w:p w:rsidR="00E82FD3" w:rsidP="00E82FD3" w:rsidRDefault="00E82FD3">
      <w:pPr>
        <w:rPr>
          <w:lang w:eastAsia="zh-CN" w:bidi="hi-IN"/>
        </w:rPr>
      </w:pPr>
    </w:p>
    <w:p w:rsidR="00E82FD3" w:rsidP="00E82FD3" w:rsidRDefault="00E82FD3">
      <w:pPr>
        <w:rPr>
          <w:lang w:eastAsia="zh-CN" w:bidi="hi-IN"/>
        </w:rPr>
      </w:pPr>
      <w:r>
        <w:rPr>
          <w:lang w:eastAsia="zh-CN" w:bidi="hi-IN"/>
        </w:rPr>
        <w:t xml:space="preserve">Hierbij doe ik u de antwoorden toekomen op de </w:t>
      </w:r>
      <w:r w:rsidR="00AE38F6">
        <w:rPr>
          <w:lang w:eastAsia="zh-CN" w:bidi="hi-IN"/>
        </w:rPr>
        <w:t>schriftelijk gestelde</w:t>
      </w:r>
      <w:r>
        <w:rPr>
          <w:lang w:eastAsia="zh-CN" w:bidi="hi-IN"/>
        </w:rPr>
        <w:t xml:space="preserve"> vragen bij de Startnota. </w:t>
      </w:r>
    </w:p>
    <w:p w:rsidR="00E82FD3" w:rsidP="00E82FD3" w:rsidRDefault="00E82FD3">
      <w:pPr>
        <w:rPr>
          <w:lang w:eastAsia="zh-CN" w:bidi="hi-IN"/>
        </w:rPr>
      </w:pPr>
    </w:p>
    <w:p w:rsidR="00E82FD3" w:rsidP="00E82FD3" w:rsidRDefault="00E82FD3">
      <w:pPr>
        <w:rPr>
          <w:lang w:eastAsia="zh-CN" w:bidi="hi-IN"/>
        </w:rPr>
      </w:pPr>
    </w:p>
    <w:p w:rsidR="00E82FD3" w:rsidP="00041A48" w:rsidRDefault="00561F2D">
      <w:pPr>
        <w:pStyle w:val="Huisstijl-Slotzin"/>
      </w:pPr>
      <w:r>
        <w:t>Hoogachtend</w:t>
      </w:r>
      <w:r w:rsidR="00E82FD3">
        <w:t>,</w:t>
      </w:r>
    </w:p>
    <w:p w:rsidR="00E82FD3" w:rsidP="00E82FD3" w:rsidRDefault="00E82FD3">
      <w:pPr>
        <w:rPr>
          <w:lang w:eastAsia="zh-CN" w:bidi="hi-IN"/>
        </w:rPr>
      </w:pPr>
      <w:r>
        <w:rPr>
          <w:lang w:eastAsia="zh-CN" w:bidi="hi-IN"/>
        </w:rPr>
        <w:t>de Minister van Financiën</w:t>
      </w:r>
      <w:r w:rsidR="00041A48">
        <w:rPr>
          <w:lang w:eastAsia="zh-CN" w:bidi="hi-IN"/>
        </w:rPr>
        <w:t>,</w:t>
      </w:r>
    </w:p>
    <w:p w:rsidR="00041A48" w:rsidP="00E82FD3" w:rsidRDefault="00041A48">
      <w:pPr>
        <w:rPr>
          <w:lang w:eastAsia="zh-CN" w:bidi="hi-IN"/>
        </w:rPr>
      </w:pPr>
    </w:p>
    <w:p w:rsidR="00041A48" w:rsidP="00E82FD3" w:rsidRDefault="00041A48">
      <w:pPr>
        <w:rPr>
          <w:lang w:eastAsia="zh-CN" w:bidi="hi-IN"/>
        </w:rPr>
      </w:pPr>
    </w:p>
    <w:p w:rsidR="00041A48" w:rsidP="00E82FD3" w:rsidRDefault="00041A48">
      <w:pPr>
        <w:rPr>
          <w:lang w:eastAsia="zh-CN" w:bidi="hi-IN"/>
        </w:rPr>
      </w:pPr>
    </w:p>
    <w:p w:rsidRPr="00E82FD3" w:rsidR="00041A48" w:rsidP="00E82FD3" w:rsidRDefault="00041A48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sectPr w:rsidRPr="00E82FD3" w:rsidR="00041A48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92" w:rsidRDefault="00DE5C92">
      <w:pPr>
        <w:spacing w:line="240" w:lineRule="auto"/>
      </w:pPr>
      <w:r>
        <w:separator/>
      </w:r>
    </w:p>
  </w:endnote>
  <w:endnote w:type="continuationSeparator" w:id="0">
    <w:p w:rsidR="00DE5C92" w:rsidRDefault="00DE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5715B7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5715B7">
              <w:rPr>
                <w:noProof/>
              </w:rPr>
              <w:t>1</w:t>
            </w:r>
          </w:fldSimple>
        </w:p>
      </w:tc>
    </w:tr>
  </w:tbl>
  <w:p w:rsidR="00FD21B8" w:rsidRDefault="005C6156">
    <w:pPr>
      <w:pStyle w:val="Huisstijl-Rubricering"/>
    </w:pPr>
    <w:r>
      <w:fldChar w:fldCharType="begin"/>
    </w:r>
    <w:r w:rsidR="00A651A6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5C615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651A6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5715B7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5715B7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92" w:rsidRDefault="00DE5C92">
      <w:pPr>
        <w:spacing w:line="240" w:lineRule="auto"/>
      </w:pPr>
      <w:r>
        <w:separator/>
      </w:r>
    </w:p>
  </w:footnote>
  <w:footnote w:type="continuationSeparator" w:id="0">
    <w:p w:rsidR="00DE5C92" w:rsidRDefault="00DE5C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5C6156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5715B7">
        <w:t>2017-0000230302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5C615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5715B7">
        <w:t>2017-0000230302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E82FD3" w:rsidRDefault="00E82FD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FD21B8" w:rsidRDefault="00E82FD3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b/>
      </w:rPr>
      <w:t>Bijlagen</w:t>
    </w:r>
    <w:r w:rsidR="005C6156">
      <w:fldChar w:fldCharType="begin"/>
    </w:r>
    <w:r w:rsidR="00A651A6">
      <w:instrText xml:space="preserve"> DOCPROPERTY  UwKenmerk  \* MERGEFORMAT </w:instrText>
    </w:r>
    <w:r w:rsidR="005C6156">
      <w:fldChar w:fldCharType="end"/>
    </w:r>
  </w:p>
  <w:p w:rsidR="00FD21B8" w:rsidRDefault="005C6156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5C615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651A6">
            <w:instrText xml:space="preserve"> DOCPROPERTY  Rubricering  \* MERGEFORMAT </w:instrText>
          </w:r>
          <w:r>
            <w:fldChar w:fldCharType="end"/>
          </w:r>
        </w:p>
        <w:p w:rsidR="005715B7" w:rsidRDefault="005C615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651A6">
            <w:instrText xml:space="preserve"> DOCPROPERTY  Aan  \* MERGEFORMAT </w:instrText>
          </w:r>
          <w:r>
            <w:fldChar w:fldCharType="separate"/>
          </w:r>
          <w:r w:rsidR="005715B7">
            <w:t>Voorzitter van de Tweede Kamer der Staten-Generaal</w:t>
          </w:r>
        </w:p>
        <w:p w:rsidR="005715B7" w:rsidRDefault="005715B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20017</w:t>
          </w:r>
        </w:p>
        <w:p w:rsidR="00FD21B8" w:rsidRDefault="005715B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 Den Haag</w:t>
          </w:r>
          <w:r w:rsidR="005C6156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5715B7" w:rsidP="00E82FD3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7 december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5C6156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5715B7">
              <w:t>Beantwoording Kamervragen Startnota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E82FD3"/>
    <w:rsid w:val="00041A48"/>
    <w:rsid w:val="000B7976"/>
    <w:rsid w:val="00113AE1"/>
    <w:rsid w:val="00191478"/>
    <w:rsid w:val="0040714C"/>
    <w:rsid w:val="00454DDE"/>
    <w:rsid w:val="004B3AB8"/>
    <w:rsid w:val="00561F2D"/>
    <w:rsid w:val="005715B7"/>
    <w:rsid w:val="005C6156"/>
    <w:rsid w:val="005D7103"/>
    <w:rsid w:val="00623000"/>
    <w:rsid w:val="006C6495"/>
    <w:rsid w:val="0083360F"/>
    <w:rsid w:val="00911C9F"/>
    <w:rsid w:val="0094716C"/>
    <w:rsid w:val="009D7BC1"/>
    <w:rsid w:val="00A651A6"/>
    <w:rsid w:val="00AB3EF9"/>
    <w:rsid w:val="00AE00C5"/>
    <w:rsid w:val="00AE38F6"/>
    <w:rsid w:val="00AE70BA"/>
    <w:rsid w:val="00B562BB"/>
    <w:rsid w:val="00B96746"/>
    <w:rsid w:val="00BE3F1B"/>
    <w:rsid w:val="00C8655C"/>
    <w:rsid w:val="00C90F2C"/>
    <w:rsid w:val="00CE728B"/>
    <w:rsid w:val="00D67849"/>
    <w:rsid w:val="00DE5C92"/>
    <w:rsid w:val="00E05A5B"/>
    <w:rsid w:val="00E81A4D"/>
    <w:rsid w:val="00E82FD3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N\AppData\Local\Microsoft\Windows\Temporary%20Internet%20Files\Content.IE5\9SUFNAC6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150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2017-12-04T14:27:00.0000000Z</lastPrinted>
  <dcterms:created xsi:type="dcterms:W3CDTF">2017-12-07T16:03:00.0000000Z</dcterms:created>
  <dcterms:modified xsi:type="dcterms:W3CDTF">2017-12-07T16:03:00.0000000Z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Startnota</vt:lpwstr>
  </property>
  <property fmtid="{D5CDD505-2E9C-101B-9397-08002B2CF9AE}" pid="4" name="Datum">
    <vt:lpwstr>4 december 2017</vt:lpwstr>
  </property>
  <property fmtid="{D5CDD505-2E9C-101B-9397-08002B2CF9AE}" pid="5" name="Kenmerk">
    <vt:lpwstr>2017-0000230302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20017_x000d_
2500 EA   Den Haag</vt:lpwstr>
  </property>
  <property fmtid="{D5CDD505-2E9C-101B-9397-08002B2CF9AE}" pid="8" name="Rubricering">
    <vt:lpwstr/>
  </property>
  <property fmtid="{D5CDD505-2E9C-101B-9397-08002B2CF9AE}" pid="9" name="ContentTypeId">
    <vt:lpwstr>0x010100FB0B1589120D5E469A7FEEDFE984540B</vt:lpwstr>
  </property>
</Properties>
</file>